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4612" w14:textId="a894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Есильского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30 июля 2012 года N 8/37. Зарегистрировано Департаментом юстиции Северо-Казахстанской области 22 августа 2012 года N 13-6-196. Утратило силу решением маслихата Есильского района Северо-Казахстанской области от 23 января 2014 года N 26/157</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Есильского района Северо-Казахстанской области от 23.01.2014 </w:t>
      </w:r>
      <w:r>
        <w:rPr>
          <w:rFonts w:ascii="Times New Roman"/>
          <w:b w:val="false"/>
          <w:i w:val="false"/>
          <w:color w:val="ff0000"/>
          <w:sz w:val="28"/>
        </w:rPr>
        <w:t>N 26/157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2014 года)</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11</w:t>
      </w:r>
      <w:r>
        <w:rPr>
          <w:rFonts w:ascii="Times New Roman"/>
          <w:b w:val="false"/>
          <w:i w:val="false"/>
          <w:color w:val="000000"/>
          <w:sz w:val="28"/>
        </w:rPr>
        <w:t xml:space="preserve"> Стандарта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утвержденным Постановлением Правительства Республики Казахстан «Об утверждении стандартов государственных услуг в сфере социальной защиты, оказываемых местными исполнительными органами» от 7 апреля 2011 года № 394,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Есильского района:</w:t>
      </w:r>
      <w:r>
        <w:br/>
      </w:r>
      <w:r>
        <w:rPr>
          <w:rFonts w:ascii="Times New Roman"/>
          <w:b w:val="false"/>
          <w:i w:val="false"/>
          <w:color w:val="000000"/>
          <w:sz w:val="28"/>
        </w:rPr>
        <w:t>
      1) участникам и инвалидам Великой Отечественной войны на оплату услуг бань и парикмахерских в размере 400 тенге ежемесячно;</w:t>
      </w:r>
      <w:r>
        <w:br/>
      </w:r>
      <w:r>
        <w:rPr>
          <w:rFonts w:ascii="Times New Roman"/>
          <w:b w:val="false"/>
          <w:i w:val="false"/>
          <w:color w:val="000000"/>
          <w:sz w:val="28"/>
        </w:rPr>
        <w:t>
      2) участникам и инвалидам Великой Отечественной Войны; другим категориям лиц, приравненных по льготам и гарантиям к участникам войны, на зубопротезирование согласно предоставленной счет-фактуры (кроме драгоценных металлов, протезов из металлокерамики) не более одного раза в год;</w:t>
      </w:r>
      <w:r>
        <w:br/>
      </w:r>
      <w:r>
        <w:rPr>
          <w:rFonts w:ascii="Times New Roman"/>
          <w:b w:val="false"/>
          <w:i w:val="false"/>
          <w:color w:val="000000"/>
          <w:sz w:val="28"/>
        </w:rPr>
        <w:t>
      3) участникам и инвалидам Великой Отечественной войны; другим категориям лиц, приравненных по льготам и гарантиям к участникам войны; многодетным матерям, награжденным подвесками «Алтын алка», «Кумыс алка»,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w:t>
      </w:r>
      <w:r>
        <w:br/>
      </w:r>
      <w:r>
        <w:rPr>
          <w:rFonts w:ascii="Times New Roman"/>
          <w:b w:val="false"/>
          <w:i w:val="false"/>
          <w:color w:val="000000"/>
          <w:sz w:val="28"/>
        </w:rPr>
        <w:t>
      (ЕРМ) (ОЗСП) (ОЭБП)</w:t>
      </w:r>
      <w:r>
        <w:br/>
      </w: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отселение в Республику Казахстан, включая детей, которые на дни эвакуации находились во внутриутробном состоянии; инвалидам первой, второй и третьей групп; лицам, пострадавшим от политических репрессий, имеющих инвалидность или являющихся пенсионерами, на санаторно-курортное лечение в размере стоимости путевки не более одного раза в год;</w:t>
      </w:r>
      <w:r>
        <w:br/>
      </w:r>
      <w:r>
        <w:rPr>
          <w:rFonts w:ascii="Times New Roman"/>
          <w:b w:val="false"/>
          <w:i w:val="false"/>
          <w:color w:val="000000"/>
          <w:sz w:val="28"/>
        </w:rPr>
        <w:t>
      4) гражданам, больным туберкулезом, на дополнительное питание в период амбулаторного лечения в размере 1 месячного расчетного показателя ежемесячно.</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маслихата Есильского района Северо-Казахстанской области от 28.03.2013 </w:t>
      </w:r>
      <w:r>
        <w:rPr>
          <w:rFonts w:ascii="Times New Roman"/>
          <w:b w:val="false"/>
          <w:i w:val="false"/>
          <w:color w:val="000000"/>
          <w:sz w:val="28"/>
        </w:rPr>
        <w:t>N 14/80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назначается с месяца подачи заявления и прекращается в связи со смертью заявителя или его выбытия за пределы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социальная помощь на зубопротезирование назначается не более одного раза в год участникам и инвалидам Великой Отечественной войны, в размере стоимости зубопротезирования (кроме драгоценных металлов, металлокерамических протезов), которое осуществляется медицинской организацией, имеющей лицензию на зубопротезирование в пределах средств предусмотренных бюджетом района;</w:t>
      </w:r>
      <w:r>
        <w:br/>
      </w:r>
      <w:r>
        <w:rPr>
          <w:rFonts w:ascii="Times New Roman"/>
          <w:b w:val="false"/>
          <w:i w:val="false"/>
          <w:color w:val="000000"/>
          <w:sz w:val="28"/>
        </w:rPr>
        <w:t>
      3)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соответствующее виды банковских операций.</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производить за счет средств местного бюджета, предусмотренных на эти цели в финансовом году по программе 451 007 000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Определить перечень необходимых документов для назначения социальной помощи отдельным категориям нуждающихся граждан Есильского района согласно приложению.</w:t>
      </w:r>
      <w:r>
        <w:br/>
      </w: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«Об оказании социальной помощи отдельным категориям нуждающихся граждан Есильского района» от 31 марта 2010 года № 27/170 (зарегистрировано в реестре государственной регистрации нормативных правовых актов за № 13-6-143 от 22 апреля 2010 года, опубликовано в районных газетах: 30 апреля 2010 года № 20(205) в «Есіл Таны», 30 мая 2010 года № 21(8485) в «Ишим».</w:t>
      </w:r>
      <w:r>
        <w:br/>
      </w:r>
      <w:r>
        <w:rPr>
          <w:rFonts w:ascii="Times New Roman"/>
          <w:b w:val="false"/>
          <w:i w:val="false"/>
          <w:color w:val="000000"/>
          <w:sz w:val="28"/>
        </w:rPr>
        <w:t>
</w:t>
      </w:r>
      <w:r>
        <w:rPr>
          <w:rFonts w:ascii="Times New Roman"/>
          <w:b w:val="false"/>
          <w:i w:val="false"/>
          <w:color w:val="000000"/>
          <w:sz w:val="28"/>
        </w:rPr>
        <w:t>
      6. Настоящее решение вводится в действие по истечении десяти календарных дней после дня его первого официального опубликования. </w:t>
      </w:r>
    </w:p>
    <w:bookmarkEnd w:id="1"/>
    <w:p>
      <w:pPr>
        <w:spacing w:after="0"/>
        <w:ind w:left="0"/>
        <w:jc w:val="both"/>
      </w:pPr>
      <w:r>
        <w:rPr>
          <w:rFonts w:ascii="Times New Roman"/>
          <w:b w:val="false"/>
          <w:i/>
          <w:color w:val="000000"/>
          <w:sz w:val="28"/>
        </w:rPr>
        <w:t xml:space="preserve">      Председатель сессии </w:t>
      </w:r>
      <w:r>
        <w:br/>
      </w:r>
      <w:r>
        <w:rPr>
          <w:rFonts w:ascii="Times New Roman"/>
          <w:b w:val="false"/>
          <w:i w:val="false"/>
          <w:color w:val="000000"/>
          <w:sz w:val="28"/>
        </w:rPr>
        <w:t>
</w:t>
      </w:r>
      <w:r>
        <w:rPr>
          <w:rFonts w:ascii="Times New Roman"/>
          <w:b w:val="false"/>
          <w:i/>
          <w:color w:val="000000"/>
          <w:sz w:val="28"/>
        </w:rPr>
        <w:t xml:space="preserve">      районного маслихата                        Д. Калиев </w:t>
      </w:r>
      <w:r>
        <w:br/>
      </w:r>
      <w:r>
        <w:rPr>
          <w:rFonts w:ascii="Times New Roman"/>
          <w:b w:val="false"/>
          <w:i w:val="false"/>
          <w:color w:val="000000"/>
          <w:sz w:val="28"/>
        </w:rPr>
        <w:t>
</w:t>
      </w: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Т. Мукашев</w:t>
      </w:r>
    </w:p>
    <w:p>
      <w:pPr>
        <w:spacing w:after="0"/>
        <w:ind w:left="0"/>
        <w:jc w:val="both"/>
      </w:pPr>
      <w:r>
        <w:rPr>
          <w:rFonts w:ascii="Times New Roman"/>
          <w:b w:val="false"/>
          <w:i/>
          <w:color w:val="000000"/>
          <w:sz w:val="28"/>
        </w:rPr>
        <w:t xml:space="preserve">      СОГЛАСОВАНО: 30 июля 2012 года </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xml:space="preserve">      государственного учреждения </w:t>
      </w:r>
      <w:r>
        <w:br/>
      </w:r>
      <w:r>
        <w:rPr>
          <w:rFonts w:ascii="Times New Roman"/>
          <w:b w:val="false"/>
          <w:i w:val="false"/>
          <w:color w:val="000000"/>
          <w:sz w:val="28"/>
        </w:rPr>
        <w:t>
</w:t>
      </w:r>
      <w:r>
        <w:rPr>
          <w:rFonts w:ascii="Times New Roman"/>
          <w:b w:val="false"/>
          <w:i/>
          <w:color w:val="000000"/>
          <w:sz w:val="28"/>
        </w:rPr>
        <w:t xml:space="preserve">      «Отдел занятости и социальных </w:t>
      </w:r>
      <w:r>
        <w:br/>
      </w:r>
      <w:r>
        <w:rPr>
          <w:rFonts w:ascii="Times New Roman"/>
          <w:b w:val="false"/>
          <w:i w:val="false"/>
          <w:color w:val="000000"/>
          <w:sz w:val="28"/>
        </w:rPr>
        <w:t>
</w:t>
      </w:r>
      <w:r>
        <w:rPr>
          <w:rFonts w:ascii="Times New Roman"/>
          <w:b w:val="false"/>
          <w:i/>
          <w:color w:val="000000"/>
          <w:sz w:val="28"/>
        </w:rPr>
        <w:t xml:space="preserve">      программ Есильского района </w:t>
      </w:r>
      <w:r>
        <w:br/>
      </w:r>
      <w:r>
        <w:rPr>
          <w:rFonts w:ascii="Times New Roman"/>
          <w:b w:val="false"/>
          <w:i w:val="false"/>
          <w:color w:val="000000"/>
          <w:sz w:val="28"/>
        </w:rPr>
        <w:t>
</w:t>
      </w:r>
      <w:r>
        <w:rPr>
          <w:rFonts w:ascii="Times New Roman"/>
          <w:b w:val="false"/>
          <w:i/>
          <w:color w:val="000000"/>
          <w:sz w:val="28"/>
        </w:rPr>
        <w:t>      Северо-Казахстанской области»              Т. Бужукаев</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xml:space="preserve">      государственного учреждения </w:t>
      </w:r>
      <w:r>
        <w:br/>
      </w:r>
      <w:r>
        <w:rPr>
          <w:rFonts w:ascii="Times New Roman"/>
          <w:b w:val="false"/>
          <w:i w:val="false"/>
          <w:color w:val="000000"/>
          <w:sz w:val="28"/>
        </w:rPr>
        <w:t>
</w:t>
      </w:r>
      <w:r>
        <w:rPr>
          <w:rFonts w:ascii="Times New Roman"/>
          <w:b w:val="false"/>
          <w:i/>
          <w:color w:val="000000"/>
          <w:sz w:val="28"/>
        </w:rPr>
        <w:t>      «Отдел экономики и бюджетного</w:t>
      </w:r>
      <w:r>
        <w:br/>
      </w:r>
      <w:r>
        <w:rPr>
          <w:rFonts w:ascii="Times New Roman"/>
          <w:b w:val="false"/>
          <w:i w:val="false"/>
          <w:color w:val="000000"/>
          <w:sz w:val="28"/>
        </w:rPr>
        <w:t>
</w:t>
      </w:r>
      <w:r>
        <w:rPr>
          <w:rFonts w:ascii="Times New Roman"/>
          <w:b w:val="false"/>
          <w:i/>
          <w:color w:val="000000"/>
          <w:sz w:val="28"/>
        </w:rPr>
        <w:t xml:space="preserve">      планирования Есильского района </w:t>
      </w:r>
      <w:r>
        <w:br/>
      </w:r>
      <w:r>
        <w:rPr>
          <w:rFonts w:ascii="Times New Roman"/>
          <w:b w:val="false"/>
          <w:i w:val="false"/>
          <w:color w:val="000000"/>
          <w:sz w:val="28"/>
        </w:rPr>
        <w:t>
</w:t>
      </w:r>
      <w:r>
        <w:rPr>
          <w:rFonts w:ascii="Times New Roman"/>
          <w:b w:val="false"/>
          <w:i/>
          <w:color w:val="000000"/>
          <w:sz w:val="28"/>
        </w:rPr>
        <w:t>      Северо-Казахстанской области»              Г. Стороженко</w:t>
      </w:r>
    </w:p>
    <w:bookmarkStart w:name="z8" w:id="2"/>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30 июля 2012 года № 8/37</w:t>
      </w:r>
    </w:p>
    <w:bookmarkEnd w:id="2"/>
    <w:p>
      <w:pPr>
        <w:spacing w:after="0"/>
        <w:ind w:left="0"/>
        <w:jc w:val="left"/>
      </w:pPr>
      <w:r>
        <w:rPr>
          <w:rFonts w:ascii="Times New Roman"/>
          <w:b/>
          <w:i w:val="false"/>
          <w:color w:val="000000"/>
        </w:rPr>
        <w:t xml:space="preserve"> Перечень необходимых документов для назначения социальной помощи отдельным категориям нуждающихся граждан Есильского района</w:t>
      </w:r>
    </w:p>
    <w:bookmarkStart w:name="z9" w:id="3"/>
    <w:p>
      <w:pPr>
        <w:spacing w:after="0"/>
        <w:ind w:left="0"/>
        <w:jc w:val="both"/>
      </w:pPr>
      <w:r>
        <w:rPr>
          <w:rFonts w:ascii="Times New Roman"/>
          <w:b w:val="false"/>
          <w:i w:val="false"/>
          <w:color w:val="000000"/>
          <w:sz w:val="28"/>
        </w:rPr>
        <w:t>
      1. Документы необходимые для назначения социальной помощи:</w:t>
      </w:r>
      <w:r>
        <w:br/>
      </w:r>
      <w:r>
        <w:rPr>
          <w:rFonts w:ascii="Times New Roman"/>
          <w:b w:val="false"/>
          <w:i w:val="false"/>
          <w:color w:val="000000"/>
          <w:sz w:val="28"/>
        </w:rPr>
        <w:t>
      заявление лица, обратившегося за социальной помощью (далее заявитель);</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удостоверения инвалида, участника Великой Отечественной войны или лица, приравненного к ним, многодетной матери награжденной подвеской «Алтын алқа», «Кұміс алқа», награжденной орденами «Материнская слава» I, II степени, получившей звания «Мать-героиня»;</w:t>
      </w:r>
      <w:r>
        <w:br/>
      </w:r>
      <w:r>
        <w:rPr>
          <w:rFonts w:ascii="Times New Roman"/>
          <w:b w:val="false"/>
          <w:i w:val="false"/>
          <w:color w:val="000000"/>
          <w:sz w:val="28"/>
        </w:rPr>
        <w:t>
      справка с территориального медицинского учреждения о том, что заявитель находится на амбулаторном лечении – при оказании социальной помощи для обеспечения дополнительным питанием граждан, больных активным туберкулезом;</w:t>
      </w:r>
      <w:r>
        <w:br/>
      </w:r>
      <w:r>
        <w:rPr>
          <w:rFonts w:ascii="Times New Roman"/>
          <w:b w:val="false"/>
          <w:i w:val="false"/>
          <w:color w:val="000000"/>
          <w:sz w:val="28"/>
        </w:rPr>
        <w:t>
      копия документа лица реабилитированного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r>
        <w:br/>
      </w:r>
      <w:r>
        <w:rPr>
          <w:rFonts w:ascii="Times New Roman"/>
          <w:b w:val="false"/>
          <w:i w:val="false"/>
          <w:color w:val="000000"/>
          <w:sz w:val="28"/>
        </w:rPr>
        <w:t>
      копия лицевого счета заявителя;</w:t>
      </w:r>
      <w:r>
        <w:br/>
      </w:r>
      <w:r>
        <w:rPr>
          <w:rFonts w:ascii="Times New Roman"/>
          <w:b w:val="false"/>
          <w:i w:val="false"/>
          <w:color w:val="000000"/>
          <w:sz w:val="28"/>
        </w:rPr>
        <w:t>
      копия регистрационного налогового номера;</w:t>
      </w:r>
      <w:r>
        <w:br/>
      </w:r>
      <w:r>
        <w:rPr>
          <w:rFonts w:ascii="Times New Roman"/>
          <w:b w:val="false"/>
          <w:i w:val="false"/>
          <w:color w:val="000000"/>
          <w:sz w:val="28"/>
        </w:rPr>
        <w:t>
      копия документа, подтверждающего место жительства заявителя;</w:t>
      </w:r>
      <w:r>
        <w:br/>
      </w:r>
      <w:r>
        <w:rPr>
          <w:rFonts w:ascii="Times New Roman"/>
          <w:b w:val="false"/>
          <w:i w:val="false"/>
          <w:color w:val="000000"/>
          <w:sz w:val="28"/>
        </w:rPr>
        <w:t>
      копию справок об инвалидности и санаторно-курортную карту при оказании социальной помощи на санаторно-курортное лечение инвалидам;</w:t>
      </w:r>
      <w:r>
        <w:br/>
      </w:r>
      <w:r>
        <w:rPr>
          <w:rFonts w:ascii="Times New Roman"/>
          <w:b w:val="false"/>
          <w:i w:val="false"/>
          <w:color w:val="000000"/>
          <w:sz w:val="28"/>
        </w:rPr>
        <w:t>
      счет фактура от медицинской организации о стоимости оказанных услуг при оказании социальной помощи на зубопротезирование и санаторно-курортное лечение;</w:t>
      </w:r>
      <w:r>
        <w:br/>
      </w:r>
      <w:r>
        <w:rPr>
          <w:rFonts w:ascii="Times New Roman"/>
          <w:b w:val="false"/>
          <w:i w:val="false"/>
          <w:color w:val="000000"/>
          <w:sz w:val="28"/>
        </w:rPr>
        <w:t>
      справка из Государственного центра по выплате пенсии о подтверждении статуса получателя специального государственного пособия.</w:t>
      </w:r>
      <w:r>
        <w:br/>
      </w:r>
      <w:r>
        <w:rPr>
          <w:rFonts w:ascii="Times New Roman"/>
          <w:b w:val="false"/>
          <w:i w:val="false"/>
          <w:color w:val="000000"/>
          <w:sz w:val="28"/>
        </w:rPr>
        <w:t>
</w:t>
      </w:r>
      <w:r>
        <w:rPr>
          <w:rFonts w:ascii="Times New Roman"/>
          <w:b w:val="false"/>
          <w:i w:val="false"/>
          <w:color w:val="000000"/>
          <w:sz w:val="28"/>
        </w:rPr>
        <w:t>
      2. В день приема полного приема документов оригиналы после сверки возвращаются заявителю, а копии документов заверяются и формируются в дело.</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