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d060" w14:textId="3e9d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сельских (аульных) округов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7 августа 2012 года N 321. Зарегистрировано Департаментом юстиции Северо-Казахстанской области 31 августа 2012 года N 13-6-199.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Нуракаев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2012 года № 321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Регламент в редакции постановления акимата Есильского района Северо-Казахстанской области от 19.10.2012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1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120"/>
        <w:gridCol w:w="4213"/>
        <w:gridCol w:w="3118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Алматинского сельского округа Есильского района Северо-Казахстанской области»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улица Школьная, 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27-4-59,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27-4-59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Н.Махина, 49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25-4-44,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25-4-44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Amangeldy-esl.sko.kz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Бескудукского селького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Бескудук улица Жукова,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33-7-16, факс: 33-7-16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С.Муканова,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bulak-esl.sko.kz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Волошинского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34-6-27,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34-6-27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Заградовского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Заградовка,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35-6-30,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35-6-30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zagradovka-esl.sko.kz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Заречного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Чириковка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esil-zarso.mcp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Ильинского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 улица Ленина, 47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27-1-75,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27-1-75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Ilinka-esl.sko.kz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Корнеевского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31-6-07,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Esil-sko.ucoz.kz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26-5-13,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26-5-13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Nikolaevka-esl.sko.kz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Жаркова, 102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24-6-70,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24-6-70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23-7-79, факс: 23-7-79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pokrovka-esl.sko.kz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Спасовского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село Спасовка,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26-6-28, факс: 26-6-28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spasovka-esl.sko.kz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Тарангульского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Севро-Казахстанская область, Есильский район село Тарангул улица Центральная,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31-6-53,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31-6-53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село 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33-5-35,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E-mail:Yasnovka-esl.sko.kz </w:t>
            </w:r>
          </w:p>
        </w:tc>
      </w:tr>
      <w:tr>
        <w:trPr>
          <w:trHeight w:val="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Явленского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Явленка улица Ленина,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22-8-49,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yavlenka-esl.sko.kz </w:t>
            </w:r>
          </w:p>
        </w:tc>
      </w:tr>
    </w:tbl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092"/>
        <w:gridCol w:w="2760"/>
        <w:gridCol w:w="2155"/>
      </w:tblGrid>
      <w:tr>
        <w:trPr>
          <w:trHeight w:val="6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1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1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2012 года № 321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Регламент утратил силу - постановлением акимата Есильского района Северо-Казахстанской области от 19.10.2012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</w:p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2012 года № 321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ветеринарного паспорта на животное» 1. Общие положения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8"/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20"/>
    <w:bookmarkStart w:name="z7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8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123"/>
        <w:gridCol w:w="3828"/>
        <w:gridCol w:w="439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Алматинского сельского округа Есильского района Северо-Казахстанской области»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область,Есильский район, село Орнек, улица Школьная, 13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27-4-59, факс: 27-4-59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Амангельдинское, улица Н.Махина, 49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25-4-44,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25-4-44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Бескудукского селького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Бескудук, улица Жукова, 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33-7-16, факс: 33-7-16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Булак, улица С.Муканова, 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bulak-esl.sko.kz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Волошинского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область,Есильский район, село Волошинка, улица Пушкина, 6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34-6-27,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34-6-27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Заградовского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Заградовка, улица Мира, 25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35-6-30,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35-6-30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zagradovka-esl.sko.kz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Заречного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Чириковка, улица Ауэзова, 19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esil-zarso.mcp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Ильинского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Ильинка, улица Ленина, 47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27-1-75,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27-1-75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Ilinka-esl.sko.kz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Корнеевского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Корнеевка, улица Первомайская, 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31-6-07,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Esil-sko.ucoz.kz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Николаевка, улица Школьная, 17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26-5-13,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26-5-13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Nikolaevka-esl.sko.kz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Есильский район, село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Жаркова, 102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24-6-70,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24-6-70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23-7-79, факс: 23-7-79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pokrovka-esl.sko.kz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Спасовского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Спасовка, улица Интернациональная, 32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26-6-28, факс: 26-6-28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spasovka-esl.sko.kz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Тарангульского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Тарангул, улица Центральная, 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31-6-53,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31-6-53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Ясновка, улица Молодежная, 46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33-5-35,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Yasnovka-esl.sko.kz</w:t>
            </w:r>
          </w:p>
        </w:tc>
      </w:tr>
      <w:tr>
        <w:trPr>
          <w:trHeight w:val="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Явленского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Явленка, улица Ленина, 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22-8-49,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yavlenka-esl.sko.kz</w:t>
            </w:r>
          </w:p>
        </w:tc>
      </w:tr>
    </w:tbl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882"/>
        <w:gridCol w:w="2457"/>
        <w:gridCol w:w="2692"/>
        <w:gridCol w:w="3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МИО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 животное,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чать,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обраще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722"/>
        <w:gridCol w:w="2679"/>
        <w:gridCol w:w="2829"/>
        <w:gridCol w:w="3470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 и заявление, регистрирует в журнале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июля 2012 года № 321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30"/>
    <w:bookmarkStart w:name="z9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9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32"/>
    <w:bookmarkStart w:name="z1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1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35"/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6"/>
    <w:bookmarkStart w:name="z1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123"/>
        <w:gridCol w:w="3828"/>
        <w:gridCol w:w="439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Алматинского сельского округа Есильского района Северо-Казахстанской области»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область,Есильский район, село Орнек, улица Школьная, 13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27-4-59, факс: 27-4-59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Амангельдинское, улица Н.Махина, 49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25-4-44,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25-4-44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Бескудукского селького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Бескудук, улица Жукова, 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33-7-16, факс: 33-7-16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Булак, улица С.Муканова, 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bulak-esl.sko.kz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Волошинского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область,Есильский район, село Волошинка, улица Пушкина, 6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34-6-27,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34-6-27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Заградовского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Заградовка, улица Мира, 25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35-6-30,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35-6-30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zagradovka-esl.sko.kz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Заречного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Чириковка, улица Ауэзова, 19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esil-zarso.mcp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Ильинского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Ильинка, улица Ленина, 47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27-1-75,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27-1-75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Ilinka-esl.sko.kz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Корнеевского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Корнеевка, улица Первомайская, 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31-6-07,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Esil-sko.ucoz.kz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Николаевка, улица Школьная, 17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26-5-13,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26-5-13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Nikolaevka-esl.sko.kz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Есильский район, село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Жаркова, 102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24-6-70,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24-6-70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23-7-79, факс: 23-7-79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pokrovka-esl.sko.kz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Спасовского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Спасовка, улица Интернациональная, 32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26-6-28, факс: 26-6-28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spasovka-esl.sko.kz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Тарангульского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Тарангул, улица Центральная, 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31-6-53,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31-6-53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Ясновского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Ясновка, улица Молодежная, 46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33-5-35,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Yasnovka-esl.sko.kz</w:t>
            </w:r>
          </w:p>
        </w:tc>
      </w:tr>
      <w:tr>
        <w:trPr>
          <w:trHeight w:val="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Явленского сельского округа Есильского района Северо-Казахстанской области»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район, село Явленка, улица Ленина, 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22-8-49,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yavlenka-esl.sko.kz</w:t>
            </w:r>
          </w:p>
        </w:tc>
      </w:tr>
    </w:tbl>
    <w:bookmarkStart w:name="z1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518"/>
        <w:gridCol w:w="3747"/>
        <w:gridCol w:w="4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