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14c0" w14:textId="1321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9 августа 2012 года N 324. Зарегистрировано Департаментом юстиции Северо-Казахстанской области 14 сентября 2012 года N 1854.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23.03.2013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специалистам социальной сферы, проживающим в сельской местности, по приобретению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занятости и социальных программ Есильского района Северо-Казахстанской области» Бужукаева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                     Е.Нуракаев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лет»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государственных пособий семьям, имеющим детей до 18 лет»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Северо–Казахстанской области» (далее - уполномоченный орган), расположенного по адресу: Северо-Казахстанская область, Есильский район, село Явленка, улица Ленина, 20, телефон 8-715-43-2-19-19, кабинет № 9 и на альтернативной основе через Отдел по Есильскому району филиала республиканского государственного предприятия «Центр обслуживания населения» по Северо-Казахстанской области (далее – ЦОН), расположенного по адресу: Северо-Казахстанская область, Есильский район, село Явленка, улица Ленина, 6 телефон 8 (71543) 2-20-33.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в редакции постановления акимата Есильского района Северо-Казахстанской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28 июня 2005 года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ro_esil@mail.ru,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является уведомление о назначении пособия на детей до 18 лет (далее - уведомление), либо мотивированного ответа об отказе в предоставлении государственной услуги на бумажном носителе.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в ЦОНе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–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ЦОНе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в ЦОНе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 у акима сельского округа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форма заявления размещается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ЦОН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ЦОН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документов, уполномоченный орган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График работы уполномоченного органа или акима сельского округа ежедневно с 9.00 часов до 18.00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ЦОНа: ежедневно с 9.00 часов до 19.00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органе, у акима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органа, аким сельского округа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аким сельского округа ознакамливается, налагает резолюцию и направляет документы ответственному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расписку и передает в накопительный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проверяет полноту документов,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ознакамливается, налагает резолюцию и направляет ответственному специалисту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уполномоченного органа регистрирует в книге результат оказания государственной услуги и направляет в ЦОН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ЦОНа выдает потребителю уведомление либо мотивированный ответ об отказе.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ЦОНа,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жалоба подается на имя руководителя уполномоченного органа, аппарата акима области, номера кабинета которого указан на информационном стенде уполномоченного органа, ЦОНа, юридический адрес, телефон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2"/>
        <w:gridCol w:w="2468"/>
        <w:gridCol w:w="2637"/>
        <w:gridCol w:w="30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21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2475"/>
        <w:gridCol w:w="2685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заключения.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дней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4088"/>
        <w:gridCol w:w="36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6"/>
        <w:gridCol w:w="4108"/>
        <w:gridCol w:w="37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или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</w:tr>
      <w:tr>
        <w:trPr>
          <w:trHeight w:val="42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822"/>
        <w:gridCol w:w="2716"/>
        <w:gridCol w:w="2950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 ЦОНа,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301"/>
        <w:gridCol w:w="2450"/>
        <w:gridCol w:w="2322"/>
        <w:gridCol w:w="2046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участко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 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сию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</w:t>
      </w:r>
    </w:p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– физические лица: граждане Республики Казахстан, иностранцы и лица без гражданства, постоянно проживающие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Северо–Казахстанской области».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2.Общие положения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Северо–Казахстанской области» (далее – уполномоченный орган) по адресу: Северо-Казахстанская область, Есильский район, село Явленка, улица Ленина, 20, телефон 8-715-43-2-19-99, кабинет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в редакции постановления акимата Есильского района Северо-Казахстанской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«О социальной защите инвалидов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 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ro_esil@mail.ru,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потребитель (заявитель)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обращения в журнале, присваивает входящий номер на заявлении, выдает потребителю талон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сотрудников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другие документы сдаются ответственному специалисту уполномоченного органа, в кабинет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6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2930"/>
        <w:gridCol w:w="2720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</w:tr>
      <w:tr>
        <w:trPr>
          <w:trHeight w:val="21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15 минут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0"/>
        <w:gridCol w:w="3878"/>
        <w:gridCol w:w="39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потребителю 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3747"/>
        <w:gridCol w:w="3644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заявление,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3733"/>
        <w:gridCol w:w="3672"/>
      </w:tblGrid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заявление,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специалисту уполномоченного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кресла-коляски»</w:t>
      </w:r>
    </w:p>
    <w:bookmarkStart w:name="z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предоставления им кресла-коляски»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– физические лица: граждане Республики Казахстан, иностранцы и лица без гражданства, постоянно проживающие на территории Республики Казахстан, являющиеся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Северо–Казахстанской области».</w:t>
      </w:r>
    </w:p>
    <w:bookmarkEnd w:id="29"/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2.Общие положения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Северо–Казахстанской области» (далее – уполномоченный орган), расположенного по адресу: Северо-Казахстанская область, Есильский район, село Явленка, улица Ленина, 20, телефон 8-715-43-2-19-99, кабинет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в редакции постановления акимата Есильского района Северо-Казахстанской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ro_esil@mail.ru,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потребитель (заявитель) является уведомление об оформлении документов для предоставления кресло–коляски,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осуществляет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кресло-коляски, даты получения, отметки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являющиеся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31"/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 медицинских противопоказаний для обеспечения инвалидов специальными средствами передвижения;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33"/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34"/>
    <w:bookmarkStart w:name="z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в уполномоченном органе талон с указанием даты регистрации и получения заявителем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кресло-коляски»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678"/>
        <w:gridCol w:w="2636"/>
        <w:gridCol w:w="2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21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8"/>
        <w:gridCol w:w="3927"/>
        <w:gridCol w:w="38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потребителю 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2"/>
        <w:gridCol w:w="3920"/>
        <w:gridCol w:w="3838"/>
      </w:tblGrid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3940"/>
        <w:gridCol w:w="3879"/>
      </w:tblGrid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кресло-коляски»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лечением»</w:t>
      </w:r>
    </w:p>
    <w:bookmarkStart w:name="z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обеспечения их санаторно-курортным лечением»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 граждане Республики Казахстан, иностранцы и лица без гражданства, постоянно проживающие на территории Республики Казахстан, являющиеся инвалидами и детьми-инвалидами;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Северо–Казахстанской области».</w:t>
      </w:r>
    </w:p>
    <w:bookmarkEnd w:id="42"/>
    <w:bookmarkStart w:name="z9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Северо–Казахстанской области» (далее – уполномоченный орган), расположенного по адресу: Северо-Казахстанская область, Есильский район, село Явленка, улица Ленина, 20, телефон 8-715-43-2-19-99, кабинет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в редакции постановления акимата Есильского района Северо-Казахстанской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детям-инвалидам, 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ro_esil@mail.ru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заявитель (потребитель) является уведомление об оформлении документов для обеспечения санаторно–курортным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являющиеся инвалидами и детьми-инвалидами (далее - потребители).</w:t>
      </w:r>
    </w:p>
    <w:bookmarkEnd w:id="44"/>
    <w:bookmarkStart w:name="z1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главному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46"/>
    <w:bookmarkStart w:name="z11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11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9"/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50"/>
    <w:bookmarkStart w:name="z1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курортным лечением»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2630"/>
        <w:gridCol w:w="2441"/>
        <w:gridCol w:w="3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</w:t>
            </w:r>
          </w:p>
        </w:tc>
      </w:tr>
      <w:tr>
        <w:trPr>
          <w:trHeight w:val="21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949"/>
        <w:gridCol w:w="39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6"/>
        <w:gridCol w:w="4004"/>
        <w:gridCol w:w="3880"/>
      </w:tblGrid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вводит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6"/>
        <w:gridCol w:w="3983"/>
        <w:gridCol w:w="3881"/>
      </w:tblGrid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вводит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курортным лечением»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Есильского района Северо-Казахстанской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N 508</w:t>
      </w:r>
    </w:p>
    <w:bookmarkStart w:name="z12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4"/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 настоящем регламенте «Назначение жилищной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Есильского района Северо-Казахстанской области».</w:t>
      </w:r>
    </w:p>
    <w:bookmarkEnd w:id="55"/>
    <w:bookmarkStart w:name="z12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6"/>
    <w:bookmarkStart w:name="z1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- уполномоченный орган), а также через отдел по Есильскому району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уполномоченного органа ro_esil@mail.ru.kz,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уполномоченных органов, адрес и телефон,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End w:id="57"/>
    <w:bookmarkStart w:name="z13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формы заявлений размещаются на специальной стойке в зале ожидания, и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у получателя государственной услуги необходимый перечень документов, выдает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документы, проводит регистрацию обращения,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рассматривает поступившие документы на определение права получателя государственной услуги на получение жилищной помощи, готовит уведомление либо мотивированный ответ об отказе,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уведомление либо мотивированный ответ об отказе, и передает ответственному специалисту уполномоченного органа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выдает расписку получателю государственной услуги с указанием даты, времени и места выдачи документов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документы, готовит уведомление,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рассматривает уведомление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 либо мотивированный ответ об отказе в предоставлении услуги.</w:t>
      </w:r>
    </w:p>
    <w:bookmarkEnd w:id="59"/>
    <w:bookmarkStart w:name="z14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60"/>
    <w:bookmarkStart w:name="z1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14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62"/>
    <w:bookmarkStart w:name="z1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3"/>
    <w:bookmarkStart w:name="z1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6"/>
        <w:gridCol w:w="4185"/>
        <w:gridCol w:w="2679"/>
        <w:gridCol w:w="2030"/>
      </w:tblGrid>
      <w:tr>
        <w:trPr>
          <w:trHeight w:val="6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 Северо-Казахстанской области»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1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999"/>
        <w:gridCol w:w="3924"/>
        <w:gridCol w:w="2273"/>
        <w:gridCol w:w="193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8(71543)2-20-03</w:t>
            </w:r>
          </w:p>
        </w:tc>
      </w:tr>
    </w:tbl>
    <w:bookmarkStart w:name="z1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 действий (процедур) Таблица 1. Описание действий СФЕ в уполномоченном органе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3071"/>
        <w:gridCol w:w="2848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обращения, выдача талона получателю государственной услуги, передача документов руководителю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определение ответственного исполнителя, наложение резолюции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 </w:t>
            </w:r>
          </w:p>
        </w:tc>
      </w:tr>
      <w:tr>
        <w:trPr>
          <w:trHeight w:val="81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онно– 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8 календарных дней 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3809"/>
        <w:gridCol w:w="4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нно–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уполномоченного органа с участием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2281"/>
        <w:gridCol w:w="1407"/>
        <w:gridCol w:w="1828"/>
        <w:gridCol w:w="1880"/>
        <w:gridCol w:w="2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отдела Центра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25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 описание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регистрация обращения, выдача расписки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ный орган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Центра,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и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получение жилищной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вированного ответа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42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 ный орган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для визы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золюция)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раза в день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3149"/>
        <w:gridCol w:w="2762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жилищной помощи или мотивированного ответа об отказе в предоставлении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 распорядительное 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Центр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о получении 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 не менее одного раза в день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 в журнале. Передача уведомления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заявления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передача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Схема 1. Описание действий СФЕ при обращении получателя государственной услуги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23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360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Start w:name="z15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и выплата социальной помощи отдельным категориям нуждающихся граждан по решениям местных представительных органов»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физических лиц для оказания государственной услуги определяются по решению Есильского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Северо–Казахстанской области».</w:t>
      </w:r>
    </w:p>
    <w:bookmarkEnd w:id="70"/>
    <w:bookmarkStart w:name="z15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Северо–Казахстанской области» (далее – уполномоченный орган), расположенного по адресу: Северо-Казахстанская область, Есильский район, село Явленка, улица Ленина, 20, телефон 8-715-43-2-19-99, кабинет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в редакции постановления акимата Есильского района Северо-Казахстанской области от 12.10.2012 </w:t>
      </w:r>
      <w:r>
        <w:rPr>
          <w:rFonts w:ascii="Times New Roman"/>
          <w:b w:val="false"/>
          <w:i w:val="false"/>
          <w:color w:val="000000"/>
          <w:sz w:val="28"/>
        </w:rPr>
        <w:t>N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ro_esil@mail.ru,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заявитель (потребитель) является уведомление о назначении социальной помощи отдельным категориям нуждающихся граждан по решениям местных представительных органов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(маслихатов).</w:t>
      </w:r>
    </w:p>
    <w:bookmarkEnd w:id="72"/>
    <w:bookmarkStart w:name="z16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3"/>
    <w:bookmarkStart w:name="z1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 -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74"/>
    <w:bookmarkStart w:name="z16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5"/>
    <w:bookmarkStart w:name="z1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Исчерпывающий перечень документов, необходимых для получения государственной услуги определяется решениями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назначении (отказе в назначении) социальной помощи осуществляется при личном посещении потребителя уполномоченного органа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17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7"/>
    <w:bookmarkStart w:name="z1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78"/>
    <w:bookmarkStart w:name="z1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выплаты 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 представительных органов»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2642"/>
        <w:gridCol w:w="2895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</w:tr>
      <w:tr>
        <w:trPr>
          <w:trHeight w:val="2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346"/>
        <w:gridCol w:w="4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3366"/>
        <w:gridCol w:w="4096"/>
      </w:tblGrid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вводит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325"/>
        <w:gridCol w:w="4056"/>
      </w:tblGrid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вводит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выплаты 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 представительных органов»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социальной помощи специалистам социальной сферы, проживающим в сельской местности, по приобретению топлива»</w:t>
      </w:r>
    </w:p>
    <w:bookmarkStart w:name="z18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2"/>
    <w:bookmarkStart w:name="z1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Северо-Казахстанской области».</w:t>
      </w:r>
    </w:p>
    <w:bookmarkEnd w:id="83"/>
    <w:bookmarkStart w:name="z18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орган), расположенного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государственная услуга предоставляется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уполномоченного органа ro_esil@mail.ru, на стендах расположенных в фойе уполномоченного органа, акима сельского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потребители).</w:t>
      </w:r>
    </w:p>
    <w:bookmarkEnd w:id="85"/>
    <w:bookmarkStart w:name="z1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потребителю по письменному заявлению в произвольной форме с предоставлением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заполненное заявление и другие документы сдаются ответственному специалисту уполномоченного органа, юридический адрес, телефон,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 кабинета ответственного специалиста,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уведомления о назначении (отказе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представлении государственной услуги является предоставление неполных и (или)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и (или)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культуры, спорта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рассмотрение документов,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и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государственная услуга оказывается потребителям через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документы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осуществляет рассмотрение документов из Центра,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направляет уведомление или мотивированный ответ об отказе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87"/>
    <w:bookmarkStart w:name="z2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8"/>
    <w:bookmarkStart w:name="z2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(аульного) округа, ответственный специалист сельского (аульного)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2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0"/>
    <w:bookmarkStart w:name="z2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уполномоченного органа, Центра, акимы сельских округов, ответственные специалисты сельских округов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2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8"/>
        <w:gridCol w:w="2876"/>
        <w:gridCol w:w="2654"/>
        <w:gridCol w:w="2312"/>
      </w:tblGrid>
      <w:tr>
        <w:trPr>
          <w:trHeight w:val="6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кабинет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19-99</w:t>
            </w:r>
          </w:p>
        </w:tc>
      </w:tr>
    </w:tbl>
    <w:bookmarkStart w:name="z2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2825"/>
        <w:gridCol w:w="2725"/>
        <w:gridCol w:w="2304"/>
      </w:tblGrid>
      <w:tr>
        <w:trPr>
          <w:trHeight w:val="1275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20-33</w:t>
            </w:r>
          </w:p>
        </w:tc>
      </w:tr>
    </w:tbl>
    <w:bookmarkStart w:name="z2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топлива»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 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7"/>
        <w:gridCol w:w="1934"/>
        <w:gridCol w:w="2104"/>
        <w:gridCol w:w="2040"/>
        <w:gridCol w:w="242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21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3485"/>
        <w:gridCol w:w="3172"/>
        <w:gridCol w:w="2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или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115"/>
        <w:gridCol w:w="2201"/>
        <w:gridCol w:w="2029"/>
        <w:gridCol w:w="2331"/>
      </w:tblGrid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готавлива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145"/>
        <w:gridCol w:w="2166"/>
        <w:gridCol w:w="2060"/>
        <w:gridCol w:w="2359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готавлива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топлива»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662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62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