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cd2a" w14:textId="909c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27 сентября 2012 года N 382. Зарегистрировано Департаментом юстиции Северо-Казахстанской области 8 ноября 2012 года N 1940.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Е.Нуракаев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2012 года № 382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города областного значения - государственное учреждение «Отдел физической культуры и спорта Есильского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- 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-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физической культуры и спорта Есильского района Северо-Казахстанской области»; (далее - местный исполнительный орган) через филиал и городской отдел филиала республиканского государственного предприятия «Центр обслуживания населения» по Северо-Казахстанской области (далее -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 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органа: sport.esil.@mail.ru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1"/>
        <w:gridCol w:w="3600"/>
        <w:gridCol w:w="3520"/>
        <w:gridCol w:w="3199"/>
      </w:tblGrid>
      <w:tr>
        <w:trPr>
          <w:trHeight w:val="63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Есильского района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выходной-суббота и воскресенье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8(71543)2-26-64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1"/>
        <w:gridCol w:w="3580"/>
        <w:gridCol w:w="3359"/>
        <w:gridCol w:w="3340"/>
      </w:tblGrid>
      <w:tr>
        <w:trPr>
          <w:trHeight w:val="1275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 Филиала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Есильский район село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8(71543)2-20-33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_____________________________________________________________________Ф.И.О.Город________________________________________________________________Сроки и место проведения соревнования_________________________________________________________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организации_____________________________________________________________________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 20 __ год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рождения_____________________________________________________________________Квалификационная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адрес:_____________________________________________________________________Прошу рассмотреть вопрос присвоения мне__________________________________________________________________Основанием для присвоения квалификационной категории считаю следующие результаты работы: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10"/>
        <w:gridCol w:w="2133"/>
        <w:gridCol w:w="2133"/>
        <w:gridCol w:w="2370"/>
        <w:gridCol w:w="2197"/>
        <w:gridCol w:w="1366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6779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