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a212" w14:textId="e46a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7 августа 2012 года N 321 "Об утверждении регламентов государственных услуг, оказываемых аппаратами акимов сельских (аульных) округов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октября 2012 года N 405. Зарегистрировано Департаментом юстиции Северо-Казахстанской области 21 ноября 2012 года N 1954.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Есильского района Северо-Казахстанской области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утверждении регламентов государственных услуг, оказываемых аппаратами акимов сельских (аульных) округов Есильского района» от 7 августа 2012 года № 321 (зарегистрировано в Реестре государственной регистрации нормативных правовых актов от 31 августа 2012 года № 13-6-199, опубликованное в районных газетах «Есіл Таңы» от 19 октября 2012 года № 44 (339), «Ишим» от 19 октября 2012 года № 46 (8625)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домой», утвержденный указанным постановлением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    Е.Нуракаев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октября 2012 года N 405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августа 2012 года N 321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120"/>
        <w:gridCol w:w="4213"/>
        <w:gridCol w:w="3118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Алматинского сельского округа Есильского района Северо-Казахстанской области»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улица Школьная, 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27-4-59,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27-4-59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Н.Махина, 49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25-4-44,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25-4-44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Amangeldy-esl.sko.kz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Бескудукского селького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Бескудук улица Жукова,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33-7-16, факс: 33-7-16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С.Муканова,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bulak-esl.sko.kz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Волошинского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34-6-27,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34-6-27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Заградовского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Заградовка,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35-6-30,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35-6-30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zagradovka-esl.sko.kz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Заречного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Чириковка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25-1-30,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esil-zarso.mcp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Ильинского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 улица Ленина, 47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27-1-75,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27-1-75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Ilinka-esl.sko.kz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Корнеевского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31-6-07,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Esil-sko.ucoz.kz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26-5-13,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26-5-13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Nikolaevka-esl.sko.kz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 село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Жаркова, 102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24-6-70,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24-6-70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23-7-79, факс: 23-7-79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pokrovka-esl.sko.kz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Спасовского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село Спасовка,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26-6-28, факс: 26-6-28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spasovka-esl.sko.kz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Тарангульского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Севро-Казахстанская область, Есильский район село Тарангул улица Центральная,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31-6-53,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31-6-53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Ясновского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село 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33-5-35,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E-mail:Yasnovka-esl.sko.kz </w:t>
            </w:r>
          </w:p>
        </w:tc>
      </w:tr>
      <w:tr>
        <w:trPr>
          <w:trHeight w:val="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Явленского сельского округа Есильского района Северо-Казахстанской области»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 село Явленка улица Ленина,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(71543) 22-8-49,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yavlenka-esl.sko.kz 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092"/>
        <w:gridCol w:w="2760"/>
        <w:gridCol w:w="2155"/>
      </w:tblGrid>
      <w:tr>
        <w:trPr>
          <w:trHeight w:val="6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