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3826" w14:textId="c983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Есильского районного маслихата "О Есильском районном бюджете на 2012-2014 годы" от 22 декабря 2011 года N 51/275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ноября 2012 года N 10/49. Зарегистрировано Департаментом юстиции Северо-Казахстанской области 22 ноября 2012 года N 1962. Утратило силу (письмо маслихата Есильского района Северо-Казахстанской области от 12 октября 2013 года N 01-25/169)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Есильского района Северо-Казахстанской области от 12.10.2013 N 01-25/169)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Есильском районном бюджете на 2012-2014 годы» от 22 декабря 2011 года № 51/275 (зарегистрировано в реестре государственной регистрации нормативных правовых актов за № 13-6-184 от 20 января 2012 года, опубликовано 24 февраля 2012 года в районной газете «Есіл Таны» № 10(305), 2 марта 2012 года в районной газете «Ишим» № 11(8590),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2 517 978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275 066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3 776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23 909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2 215 227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2 517 222,3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62 989,3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65 792,4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2 803,1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28 145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28 280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135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- 90 378,6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бюджета: 90 378,6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займов; 65 529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займов; 2 803,1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27 652,7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88204 тыс. тенге на реализацию государственного общеобразовательного заказа в дошкольных организациях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810 тыс. тенге – на предоставление субсидий на переезд;»;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44140 тыс. тенге – на строительство и (или) приобретение служебного жилища.»;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6701 тыс. тенге - на строительство и (или) приобретение жилья и развитие инженерно-коммуникационной инфраструктуры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9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1009 тыс. тенге - на приобретение учебных пособий организациям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Установить в расходах бюджета района на 2012 год выплаты на оказание социальной помощи специалистам здравоохранения, образования, социального обеспечения, культуры, спорта и ветеринарии проживающим в сельской местности, по приобретению топлива в размере 2-х МРП на одного получателя.»;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Утвердить резерв местного исполнительного органа района в сумме 20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«17-4. Утвердить в районном бюджете на 2012 год расходы на обслуживание долга местных исполнительных органов и иных платежей по займам из областного бюджета в сумме 6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 Конкабаев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                               8 ноября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Есильского района СКО»        Г. Стороженко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10/49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373"/>
        <w:gridCol w:w="1153"/>
        <w:gridCol w:w="5873"/>
        <w:gridCol w:w="2433"/>
      </w:tblGrid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2012 год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2 517 978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275 066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171 121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171 121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76 318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физических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20 902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</w:t>
            </w:r>
          </w:p>
        </w:tc>
      </w:tr>
      <w:tr>
        <w:trPr>
          <w:trHeight w:val="8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17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государтсвенной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23 909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23 909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23 909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2 215 227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2 215 227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2 215 227</w:t>
            </w:r>
          </w:p>
        </w:tc>
      </w:tr>
      <w:tr>
        <w:trPr>
          <w:trHeight w:val="21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2012 год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2 517 222,3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247 610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9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76993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62543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134 780</w:t>
            </w:r>
          </w:p>
        </w:tc>
      </w:tr>
      <w:tr>
        <w:trPr>
          <w:trHeight w:val="10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133585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</w:tr>
      <w:tr>
        <w:trPr>
          <w:trHeight w:val="16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235,2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9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180,8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16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</w:t>
            </w:r>
          </w:p>
        </w:tc>
      </w:tr>
      <w:tr>
        <w:trPr>
          <w:trHeight w:val="9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0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1 785 829</w:t>
            </w:r>
          </w:p>
        </w:tc>
      </w:tr>
      <w:tr>
        <w:trPr>
          <w:trHeight w:val="10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9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1 783 853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51 514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88 204</w:t>
            </w:r>
          </w:p>
        </w:tc>
      </w:tr>
      <w:tr>
        <w:trPr>
          <w:trHeight w:val="19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3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 инвалидов, обучающихся на дому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1 527 379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45 400</w:t>
            </w:r>
          </w:p>
        </w:tc>
      </w:tr>
      <w:tr>
        <w:trPr>
          <w:trHeight w:val="16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31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школы-интернаты:( 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21 746</w:t>
            </w:r>
          </w:p>
        </w:tc>
      </w:tr>
      <w:tr>
        <w:trPr>
          <w:trHeight w:val="10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13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9 267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</w:t>
            </w:r>
          </w:p>
        </w:tc>
      </w:tr>
      <w:tr>
        <w:trPr>
          <w:trHeight w:val="10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11 526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146 704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126 520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39 095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9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28 604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28 225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</w:p>
        </w:tc>
      </w:tr>
      <w:tr>
        <w:trPr>
          <w:trHeight w:val="21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20 034</w:t>
            </w:r>
          </w:p>
        </w:tc>
      </w:tr>
      <w:tr>
        <w:trPr>
          <w:trHeight w:val="12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18 270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130 220</w:t>
            </w:r>
          </w:p>
        </w:tc>
      </w:tr>
      <w:tr>
        <w:trPr>
          <w:trHeight w:val="9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кондоминимума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40 183</w:t>
            </w:r>
          </w:p>
        </w:tc>
      </w:tr>
      <w:tr>
        <w:trPr>
          <w:trHeight w:val="9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40 183</w:t>
            </w:r>
          </w:p>
        </w:tc>
      </w:tr>
      <w:tr>
        <w:trPr>
          <w:trHeight w:val="9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9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61 272,3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9 608,3</w:t>
            </w:r>
          </w:p>
        </w:tc>
      </w:tr>
      <w:tr>
        <w:trPr>
          <w:trHeight w:val="15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 коммуникационной инфраструктуры в рамках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51 223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9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13 668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90 379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18 849,3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18 849,3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2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44 335,7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19 631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23 635,7</w:t>
            </w:r>
          </w:p>
        </w:tc>
      </w:tr>
      <w:tr>
        <w:trPr>
          <w:trHeight w:val="5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</w:t>
            </w:r>
          </w:p>
        </w:tc>
      </w:tr>
      <w:tr>
        <w:trPr>
          <w:trHeight w:val="11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</w:p>
        </w:tc>
      </w:tr>
      <w:tr>
        <w:trPr>
          <w:trHeight w:val="16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12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50 474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37 655</w:t>
            </w:r>
          </w:p>
        </w:tc>
      </w:tr>
      <w:tr>
        <w:trPr>
          <w:trHeight w:val="9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12 819</w:t>
            </w:r>
          </w:p>
        </w:tc>
      </w:tr>
      <w:tr>
        <w:trPr>
          <w:trHeight w:val="12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10 282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Землеустройство,проводимое при установлении границ городов районного значения, районов в городе, поселков аулов(сел), аульных (сельских) округов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</w:p>
        </w:tc>
      </w:tr>
      <w:tr>
        <w:trPr>
          <w:trHeight w:val="12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22 466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22 466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18 644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12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9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15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</w:t>
            </w:r>
          </w:p>
        </w:tc>
      </w:tr>
      <w:tr>
        <w:trPr>
          <w:trHeight w:val="15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62989,3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20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28145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</w:p>
        </w:tc>
      </w:tr>
      <w:tr>
        <w:trPr>
          <w:trHeight w:val="17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</w:p>
        </w:tc>
      </w:tr>
      <w:tr>
        <w:trPr>
          <w:trHeight w:val="11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10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 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-90 378,6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90378,6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24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2803,1</w:t>
            </w:r>
          </w:p>
        </w:tc>
      </w:tr>
      <w:tr>
        <w:trPr>
          <w:trHeight w:val="11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10/49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2012 год с разделением на бюджетные программы направленные на реализацию бюджетных инвестиционных проектов и формирование или увеличение уставного капитала юридический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213"/>
        <w:gridCol w:w="1193"/>
        <w:gridCol w:w="5633"/>
        <w:gridCol w:w="2673"/>
      </w:tblGrid>
      <w:tr>
        <w:trPr>
          <w:trHeight w:val="9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101 552,3</w:t>
            </w:r>
          </w:p>
        </w:tc>
      </w:tr>
      <w:tr>
        <w:trPr>
          <w:trHeight w:val="3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73 272,3</w:t>
            </w:r>
          </w:p>
        </w:tc>
      </w:tr>
      <w:tr>
        <w:trPr>
          <w:trHeight w:val="9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61 272,3</w:t>
            </w:r>
          </w:p>
        </w:tc>
      </w:tr>
      <w:tr>
        <w:trPr>
          <w:trHeight w:val="97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9 608,3</w:t>
            </w:r>
          </w:p>
        </w:tc>
      </w:tr>
      <w:tr>
        <w:trPr>
          <w:trHeight w:val="6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6 жилых домов в рамках Программы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8 745,3</w:t>
            </w:r>
          </w:p>
        </w:tc>
      </w:tr>
      <w:tr>
        <w:trPr>
          <w:trHeight w:val="6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ПСД по реконструкции жилого дома в селе Явленка Есильского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отвод, установление границ земельного участка, формирование земельно-хозяйственного дела,изготовление идентификационного документа на земельный участок по объекту "Реконструкция жилого дома в селе Явленка по ул. Позолотина Есильского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6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ПСД по реконструкции жилого дома по ул. Позолотина села Явленка Есильского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0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регистрация правоустанавливающих документов на жилье в рамках Программы занятости 2020"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12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 коммуникационной инфраструктуры в рамках Программы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51 223</w:t>
            </w:r>
          </w:p>
        </w:tc>
      </w:tr>
      <w:tr>
        <w:trPr>
          <w:trHeight w:val="5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6 жилых домов в рамках Программы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</w:p>
        </w:tc>
      </w:tr>
      <w:tr>
        <w:trPr>
          <w:trHeight w:val="6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жилища (жилых домов) в рамках реализации Программы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</w:t>
            </w:r>
          </w:p>
        </w:tc>
      </w:tr>
      <w:tr>
        <w:trPr>
          <w:trHeight w:val="97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правоустанавливающих документов на землю по жилью в рамках Программы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9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2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реконструкции канализационных сетей и очистных сооружений системы канализации села Явленка Есильского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9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9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 сметной документации по проекту "Развитие и реконструкция разводящих сетей в селе Корнеевка Есильского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</w:p>
        </w:tc>
      </w:tr>
      <w:tr>
        <w:trPr>
          <w:trHeight w:val="9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6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6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6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10/49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</w:t>
      </w:r>
      <w:r>
        <w:br/>
      </w:r>
      <w:r>
        <w:rPr>
          <w:rFonts w:ascii="Times New Roman"/>
          <w:b/>
          <w:i w:val="false"/>
          <w:color w:val="000000"/>
        </w:rPr>
        <w:t>
округам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53"/>
        <w:gridCol w:w="1173"/>
        <w:gridCol w:w="6733"/>
        <w:gridCol w:w="1493"/>
      </w:tblGrid>
      <w:tr>
        <w:trPr>
          <w:trHeight w:val="20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 группа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 бюджетных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(тыс.тенге)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134 780</w:t>
            </w:r>
          </w:p>
        </w:tc>
      </w:tr>
      <w:tr>
        <w:trPr>
          <w:trHeight w:val="6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134780</w:t>
            </w:r>
          </w:p>
        </w:tc>
      </w:tr>
      <w:tr>
        <w:trPr>
          <w:trHeight w:val="9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133585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Бескудукский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9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горрда районного значения, поселка,аула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6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9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горрда районного значения, поселка,аула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18849,3</w:t>
            </w:r>
          </w:p>
        </w:tc>
      </w:tr>
      <w:tr>
        <w:trPr>
          <w:trHeight w:val="5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18849,3</w:t>
            </w:r>
          </w:p>
        </w:tc>
      </w:tr>
      <w:tr>
        <w:trPr>
          <w:trHeight w:val="6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18849,3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603,3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182,4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243,6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781,7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309,2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 в том числе: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7208,8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415,9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202,1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193,2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 в том числе: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7682,1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9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14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республиканского бюджета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10/49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Социальная помощь 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по решению местных представительных органов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093"/>
        <w:gridCol w:w="7353"/>
        <w:gridCol w:w="1313"/>
      </w:tblGrid>
      <w:tr>
        <w:trPr>
          <w:trHeight w:val="23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 бюджетных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</w:t>
            </w:r>
          </w:p>
        </w:tc>
      </w:tr>
      <w:tr>
        <w:trPr>
          <w:trHeight w:val="9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ВОВ на посещение бань, парикмахерских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 малообеспеченных семей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отдельным категориям граждан на санаторно-курортное лечение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9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оплату расходов на коммунальные услуги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8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участникам и инвалидам Великой Отечественной войны, лицам, а также лицам приравненным к ним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6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граждан, больным активным туберкулезом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в рамках программы по стимулированию рождаемости "Фонд поколений"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10/49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(доиспользование) в 2012 году неиспользованных (недоиспользованных) сумм целевых трансфертов выделенных из республиканского бюджета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213"/>
        <w:gridCol w:w="953"/>
        <w:gridCol w:w="7133"/>
        <w:gridCol w:w="1573"/>
      </w:tblGrid>
      <w:tr>
        <w:trPr>
          <w:trHeight w:val="24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 бюджетных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9 145,3</w:t>
            </w:r>
          </w:p>
        </w:tc>
      </w:tr>
      <w:tr>
        <w:trPr>
          <w:trHeight w:val="9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9 145,3</w:t>
            </w:r>
          </w:p>
        </w:tc>
      </w:tr>
      <w:tr>
        <w:trPr>
          <w:trHeight w:val="9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8 745,3</w:t>
            </w:r>
          </w:p>
        </w:tc>
      </w:tr>
      <w:tr>
        <w:trPr>
          <w:trHeight w:val="6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30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263,4</w:t>
            </w:r>
          </w:p>
        </w:tc>
      </w:tr>
      <w:tr>
        <w:trPr>
          <w:trHeight w:val="6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263,4</w:t>
            </w:r>
          </w:p>
        </w:tc>
      </w:tr>
      <w:tr>
        <w:trPr>
          <w:trHeight w:val="6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263,4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