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a348" w14:textId="e73a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22 декабря 2011 года N 51/275 "О Есильском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6 декабря 2012 года N 12/62. Зарегистрировано Департаментом юстиции Северо-Казахстанской области 24 декабря 2012 года N 2025. Утратило силу (письмо маслихата Есильского района Северо-Казахстанской области от 12 октября 2013 года N 01-25/169)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Есильского района Северо-Казахстанской области от 12.10.2013 N 01-25/169)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Есильском районном бюджете на 2012-2014 годы» от 22 декабря 2011 года № 51/275 (зарегистрировано в Реестре государственной регистрации нормативных правовых актов за № 13-6-184 от 20 января 2012 года, опубликовано 24 февраля 2012 года в районной газете «Есіл Таны» № 10(305), 2 марта 2012 года в районной газете «Ишим» № 11(8590),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2 511 294,6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275 066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3 776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23 909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2 208 543,6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2 510 538,9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47 989,3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50 792,4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2 803,1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28 145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28 280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активов государства 135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- 75 378,6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бюджета: 75 378,6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 50 529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займов; 2 803,1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27 652,7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9575 тыс. тенге – на реализацию мер по оказанию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реализацию Государственной программы развития образования Республики Казахстан на 2011-2020 годы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2011 - 2020 годы» в сумме 16202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- 12282 тыс. тенге – на оснащение учебным оборудованием кабинетов физики, химии, биологии в государственных учреждениях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- 3920 тыс. тенге – на обеспечение оборудованием, программным обеспечением детей-инвалидов, обучающихся на дому;»;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6000 тыс. тенге –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803 тыс. тенге – на повышение оплаты труда учителям, прошедшим повышение квалификации по учебным программам АОО «Назарбаев Интеллектуальные школы;»;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19896 тыс. тенге – на увеличение размера доплат за квалификационную категорию учителям и воспитателям дошкольных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39239,6 тыс. тенге – на развитие сельских населенных пунктов в рамках Программы занятости 2020 утвержденной Постановлением Правительства Республики Казахстан от 31 марта 2011 года № 316 «Об утверждении Программы занятости 2020».»;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Предусмотреть в бюджете района распределение бюджетных кредитов из республиканского бюджета для реализации мер социальной поддержки специалистов на 2012 год в сумме 50792,4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Метринский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6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 СКО»        Г. Стороженко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12/62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13"/>
        <w:gridCol w:w="773"/>
        <w:gridCol w:w="7893"/>
        <w:gridCol w:w="2253"/>
      </w:tblGrid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2 511 294,6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275 066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171 121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171 121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физических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6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2 208 543,6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2 208 543,6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2 208 543,6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2 510 538,9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247 610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9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76993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62543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9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134 780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133585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16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</w:tr>
      <w:tr>
        <w:trPr>
          <w:trHeight w:val="10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9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180,8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16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</w:t>
            </w:r>
          </w:p>
        </w:tc>
      </w:tr>
      <w:tr>
        <w:trPr>
          <w:trHeight w:val="10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7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1 780 539</w:t>
            </w:r>
          </w:p>
        </w:tc>
      </w:tr>
      <w:tr>
        <w:trPr>
          <w:trHeight w:val="10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1 778 563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51 514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88 204</w:t>
            </w:r>
          </w:p>
        </w:tc>
      </w:tr>
      <w:tr>
        <w:trPr>
          <w:trHeight w:val="20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3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 инвалидов, обучающихся на дому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3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1 527 370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45 400</w:t>
            </w:r>
          </w:p>
        </w:tc>
      </w:tr>
      <w:tr>
        <w:trPr>
          <w:trHeight w:val="16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 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19 646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13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10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11 526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146 704</w:t>
            </w:r>
          </w:p>
        </w:tc>
      </w:tr>
      <w:tr>
        <w:trPr>
          <w:trHeight w:val="6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126 520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39 095</w:t>
            </w:r>
          </w:p>
        </w:tc>
      </w:tr>
      <w:tr>
        <w:trPr>
          <w:trHeight w:val="18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9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28 225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21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</w:t>
            </w:r>
          </w:p>
        </w:tc>
      </w:tr>
      <w:tr>
        <w:trPr>
          <w:trHeight w:val="12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129 276,9</w:t>
            </w:r>
          </w:p>
        </w:tc>
      </w:tr>
      <w:tr>
        <w:trPr>
          <w:trHeight w:val="9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</w:t>
            </w:r>
          </w:p>
        </w:tc>
      </w:tr>
      <w:tr>
        <w:trPr>
          <w:trHeight w:val="6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кондоминимума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39 239,6</w:t>
            </w:r>
          </w:p>
        </w:tc>
      </w:tr>
      <w:tr>
        <w:trPr>
          <w:trHeight w:val="9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39 239,6</w:t>
            </w:r>
          </w:p>
        </w:tc>
      </w:tr>
      <w:tr>
        <w:trPr>
          <w:trHeight w:val="9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9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61 272,3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9 608,3</w:t>
            </w:r>
          </w:p>
        </w:tc>
      </w:tr>
      <w:tr>
        <w:trPr>
          <w:trHeight w:val="15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9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6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90 379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18 849,3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18 849,3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2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44 335,7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23 635,7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</w:p>
        </w:tc>
      </w:tr>
      <w:tr>
        <w:trPr>
          <w:trHeight w:val="16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12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50 024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37 205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9 575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12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12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12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18 644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13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10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15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</w:t>
            </w:r>
          </w:p>
        </w:tc>
      </w:tr>
      <w:tr>
        <w:trPr>
          <w:trHeight w:val="16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15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47989,3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50792,4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50792,4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50792,4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50792,4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10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-75 378,6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75378,6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50529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