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41b" w14:textId="5815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9 августа 2012 года N 324 "Об утверждении регламентов государственных услуг в сфере социальной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декабря 2012 года N 508. Зарегистрировано Департаментом юстиции Северо-Казахстанской области 18 января 2013 года N 2076.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«Об утверждении регламентов государственных услуг в сфере социальной защиты» от 9 августа 2012 года № 324 (зарегистрировано в Реестре государственной регистрации нормативных правовых актов от 14 сентября 2012 года № 1854, опубликованное в районных газетах «Есіл таңы» от 12 октября 2012 года № 43 (338), «Ишим» от 5 октября 2012 года № 44 (8623)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жилищной помощи»,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Е. Нуракаев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508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августа 2012 года N 324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жилищной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Есильского района Северо-Казахстанской области».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- уполномоченный орган), а также через отдел по Есильскому району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уполномоченного органа ro_esil@mail.ru.kz,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уполномоченных органов, адрес и телефон,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формы заявлений размещаются на специальной стойке в зале ожидания, и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 расчета о назначении жилищной помощи (уведомление об отказе в назначении)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получателем государственной услуги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месяца, 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1 (одного)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у получателя государственной услуги необходимый перечень документов, выдает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документы, проводит регистрацию обращения,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рассматривает поступившие документы на определение права получателя государственной услуги на получение жилищной помощи, готовит уведомление либо мотивированный ответ об отказе,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уведомление либо мотивированный ответ об отказе, и передает ответственному специалисту уполномоченного органа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выдает расписку получателю государственной услуги с указанием даты, времени и места выдачи документов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документы, готовит уведомление,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рассматривает уведомление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уведомление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 либо мотивированный ответ об отказе в предоставлении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6"/>
        <w:gridCol w:w="4185"/>
        <w:gridCol w:w="2679"/>
        <w:gridCol w:w="2030"/>
      </w:tblGrid>
      <w:tr>
        <w:trPr>
          <w:trHeight w:val="6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 Северо-Казахстанской области»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999"/>
        <w:gridCol w:w="3924"/>
        <w:gridCol w:w="2273"/>
        <w:gridCol w:w="193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8(71543)2-20-03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 действий (процедур) Таблица 1. Описание действий СФЕ в уполномоченном органе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3071"/>
        <w:gridCol w:w="2848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обращения, выдача талона получателю государственной услуги, передача документов руководителю уполномоченного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определение ответственного исполнителя, наложение резолюции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для определения права получателя государственной услуги на получение жилищной помощи, подготовка уведомления либо мотивированного ответа об отказе </w:t>
            </w:r>
          </w:p>
        </w:tc>
      </w:tr>
      <w:tr>
        <w:trPr>
          <w:trHeight w:val="81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онно– 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8 календарных дней </w:t>
            </w:r>
          </w:p>
        </w:tc>
      </w:tr>
      <w:tr>
        <w:trPr>
          <w:trHeight w:val="30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2"/>
        <w:gridCol w:w="3809"/>
        <w:gridCol w:w="4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нно–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уведомления,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уполномоченного органа с участием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2281"/>
        <w:gridCol w:w="1407"/>
        <w:gridCol w:w="1828"/>
        <w:gridCol w:w="1880"/>
        <w:gridCol w:w="2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отдела Центра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2565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 описание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регистрация обращения, выдача расписки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ра, 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чен- ный орган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Центра,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и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для определения права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получение жилищной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вированного ответа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42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 ный орган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для визы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золюция)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услуги 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раза в день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календарных дней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3149"/>
        <w:gridCol w:w="2762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жилищной помощи или мотивированного ответа об отказе в предоставлении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уведомления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 распорядительное 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Центр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 государственной услуги о получении 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 не менее одного раза в день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 в журнале. Передача уведомления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103"/>
        <w:gridCol w:w="2969"/>
        <w:gridCol w:w="2680"/>
        <w:gridCol w:w="196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отдела Центра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заявления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получателя государственной услуги, регистрация,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отказе,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передача в Центр или выдача получателю государственной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жилищной помощи»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Схема 1. Описание действий СФЕ при обращении получателя государственной услуги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23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360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