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4894" w14:textId="d554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Северо-Казахстанской области от 8 декабря 2010 года N 404 "Об организации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26 декабря 2012 года N 530. Зарегистрировано Департаментом юстиции Северо-Казахстанской области 24 января 2013 года N 2112. Утратило силу постановлением акимата Есильского района Северо-Казахстанской области от 11 мая 2016 года N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Северо-Казахстанской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"Об организации общественных работ" от 8 декабря 2010 года № 404 (зарегистрировано в Реестре государственной регистрации нормативных правовых актов от 13 декабря 2010 года № 13-6-155, опубликованное в районных газетах от 31 декабря 2010 года "Есіл таңы" № 55 (240), от 31 декабря 2010 года "Ишим" № 56 (8518)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2012 года №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по видам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2080"/>
        <w:gridCol w:w="2987"/>
        <w:gridCol w:w="6450"/>
        <w:gridCol w:w="392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"Камкор" на праве хозяйственного ведения при акимате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в уборке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на улицах Ленина, Коваленко, Ибраева – 350000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Алматинского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подрезка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5 километров, подрезка 20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224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– 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260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20 километров, подрезка 307 деревьев, посадка 100 саженцев, разбивка 5 клумб, посадка, уход,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303 двора.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округа, локальных водопроводных сетей.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100 квадратных метров, локальные водопроводные сети –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– 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Бескудукского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20 километров, подрезка 150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406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Булакского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5 километров.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– 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289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Волошинского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территории, подрезка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20 километров, подрезка 20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426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 и локальных водопроводных сетей.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100 квадратных метров, Локальные водопроводные сети –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Заградовского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30 километров, подрезка 200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553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Заречного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 деревьев – 52, уборка улицы – 20 километров, скашивание сорной растительности-12000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556 дворов, заполнение новых похозяйственных книг - 32 штуки.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– 89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посвященных государственным праздникам.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праздника "Акбидай", зимних соревнованиях, в проведении праздника "Наурыз", "День Победы".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Ильинского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улицы, парков – 30 километров, побелка столбов – 1000, подрезка деревьев – 100.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663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округа, локальных водопроводных сетей.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- 200 квадратных метров, локальные водопроводные сети –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одиноко проживающими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Корнеевского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разбивка цветников.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– 385000 квадратных метров, разбивка цветников – 100 квадратных метров, подрезка деревьев –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992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5 одиноко проживающими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 и локальных водопроводных сетей.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- 90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водопроводные сети – 180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Николаевского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разбивка цветников.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– 54600 квадратных метров, разбивка цветников – 100 квадратных метров, подрезка деревьев – 660, разбивка клумб, уход,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570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Петровского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разбивка цветников.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– 48000 квадратных метров, разбивка цветников – 500 квадратных метров, подрезка деревьев –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локальных водопроводных сетей.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Локальные водопроводные сети –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520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разбивка цветников.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– 30 километров, разбивка цветников – 500 квадратных метров, подрезка деревьев –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858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- 300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– 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 одиноко проживающими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Спасовского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– 12000 квадратных метров, посадка 200 саженцев, разбивка 4 клумб, посадка, уход, полив, отлов 25 бродячих собак.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округа. и локальных водопроводных сетей.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- 100 квадратных метров.Локальные водопроводные сети –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265 дворов, заполнение 13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истопнику на период отопительного сезона в здание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Тарангульского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разбивка цветников.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– 30 километров, разбивка цветников – 100 квадратных метров, подрезка кустарника около аппарата акима сельского округа – 20, стадиона - 180.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276 дворов. Заполнение 14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истопнику на период отопительного сезона в здание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283,4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 и локальных водопроводных сетей.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– 396 квадратных метров. Локальные водопроводные сети –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Ясновского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посадка деревьев, разбивка цветников.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– 30 километров, разбивка цветников – 100 квадратных метров, подрезка деревьев –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локальных водопроводных сетей.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локальные водопроводные сети - 200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382 дворов. Заполнение 14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юбилейных торжеств, мероприятий, посвященных государственным праздникам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и проведении спортивных мероприятий, проводимых на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Явленского сельского округа Есильского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посадка деревьев, разбивка цветников.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площади – 4500 квадратных метров, подрезка деревьев – 800, посадка 1000 саженцев, разбивка цветников – 4300 квадратных метров, ежедневная прополка и полив цветников, уборка аллей в парке 980 квадратных 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юбилейных торжеств, мероприятий, посвященных государственным праздникам, в том числе и выполнение подсобных работ в строительстве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– 2000 штук размером 20 на 40 сантиметров. Погрузка, разгрузка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 и кладбищ.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свалок-1000 квадратных метров, 3 кладбищ. Покраска изгороди, уборка мусора и вывоз его.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2010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- 500 квадратных метров, гаражей, прилегающую территорию 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в государственных учреждениях.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дел – 1800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подворного обхода семей, имеющих детей с целью выявления лиц, нуждающихся в адресной помощи - 720 дворов и помощь в сборе документов при назначении государственных пособий – 89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Есильского района Департамента юстиции Северо-Казахстанской области Министерства юстиции Республики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– 1373 ежемесячно.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Есильского района филиала Республиканского государственного предприятия "Центр обслуживания населения" по Северо-Казахстанской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документации и регистрации населения по месту постоянного жительства.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250 штук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"Есильский территориальный отдел Департамента по исполнению судебных актов Северо-Казахстанской области Комитета по исполнению судебных актов Министерства юстиции Республики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доставке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судебных повесток, извещений и иной корреспонденции - 900.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