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fd2c" w14:textId="b27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
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декабря 2012 года N 522. Зарегистрировано Департаментом юстиции Северо-Казахстанской области 31 января 2013 года N 2137.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 А. Жумагалиев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N 522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услуга) оказывается государственным учреждением «Отдел образования Есильского района Северо-Казахстанской области» (далее – уполномоченный орган/услугодатель) через Центры обслуживания населения (далее - Центр), а также через веб-портал «электронного правительства» www.egov.kz.,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мотивированного ответа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(справка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(далее - справка), либо мотивированный ответ об отказе в предоставлении государственной услуги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079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698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103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Центра.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