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ab34" w14:textId="80ca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2011 года N 40/1 "О районном бюджете Жамбылского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 марта 2012 года N 2/1. Зарегистрировано Департаментом юстиции Северо-Казахстанской области 13 марта 2012 года N 13-7-171. Утратило силу (письмо маслихата Жамбылского района Северо-Казахстанской области от 3 апреля 2013 года N 03-31/43)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Жамбылского района Северо-Казахстанской области от 03.04.2013 N 03-31/43)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 № 213,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2011 года № 40/1 «О районном бюджете Жамбылского района на 2012-2014 годы» (зарегистрировано в Реестре государственной регистрации нормативных правовых актов 20 января 2012 года № 13-7-168, опубликовано в газетах «Ауыл арайы», «Сельская новь» 10 февраля 2012 года № 7),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2 568 381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235 545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2 800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2 330 036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- 2 645 421,2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59 703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62 432 тысяч тенге</w:t>
      </w:r>
      <w:r>
        <w:rPr>
          <w:rFonts w:ascii="Times New Roman"/>
          <w:b w:val="false"/>
          <w:i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2 729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- 136 743,2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136 743,2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Установить бюджетные субвенции из областного бюджета в сумме 2 019 305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Утвердить резерв местного исполнительного органа района на 2012 год в сумме 4 713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65 707 тысяч тенге – на инвестиционные программы развития,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31 120 тысяч тенге – на строительство кустовых скважинных водозаборов из подземных вод в Жамбылском районе (третья очередь – Калиновский участок подземных вод);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«Программы занятости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27 587 тысяч тенге – на строительство и (или) приобретение жилья и развитие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7 000 тысяч тенге – в рамках повышения мобильности трудовых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5 871 тысяч тенге – на инвестиционные программы развития,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3 112 тысяч тенге – на строительство кустовых скважинных водозаборов из подземных вод в Жамбылском районе (третья очередь – Калиновский участок подземных вод);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2 759 тысяч тенге – на строительство и (или) приобретение жилья и развитие инженерно-коммуникационной инфраструктуры в рамках «Программы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16-1, 16-2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«16-1.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в 2011 году, согласно приложению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16-2. Предусмотреть в расходах районного бюджета использование (доиспользование) в 2012 году неиспользованных (недоиспользованных) сумм целевых трансфертов на развитие, выделенных из республиканского и областного бюджетов в 2011 году, с соблюдением их целевого назначения, согласно приложению 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дополнить приложениями 12, 13,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II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Мусабаев                                Б. 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Жамбылского района            Л. Топорова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2012 года № 2/1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13"/>
        <w:gridCol w:w="833"/>
        <w:gridCol w:w="7753"/>
        <w:gridCol w:w="1953"/>
      </w:tblGrid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2 568 381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235 545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135 340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135 340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36 390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 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2 330 036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2 330 036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2 330 036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53"/>
        <w:gridCol w:w="873"/>
        <w:gridCol w:w="7213"/>
        <w:gridCol w:w="227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2645421,2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221934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132306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1948565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1948565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82789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1768314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Автономная организация образования «Назарбаев интеллектуальные школы» за счет трансфертов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10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33468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30906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130698,3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119489,3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18253,7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"Программы занятости 2020"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67003,6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7160,9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59 703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37970,4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37970,4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37970,4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24461,6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24461,6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24461,6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-136 743,2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136 743,2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перед вышестоящим бюджетом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2012 года № 2/1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33"/>
        <w:gridCol w:w="8473"/>
        <w:gridCol w:w="139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Функциональ-ная группа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2012 года № 2/1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по программе 464 003 000 "Общеобразовательное обучение"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4193"/>
        <w:gridCol w:w="4673"/>
      </w:tblGrid>
      <w:tr>
        <w:trPr>
          <w:trHeight w:val="240" w:hRule="atLeast"/>
        </w:trPr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расходов,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1683420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84894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2012 года № 2/1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2012 года, и возврата целевых трансфертов, республиканского и областного бюджетов, неиспользованных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3"/>
        <w:gridCol w:w="733"/>
        <w:gridCol w:w="8213"/>
        <w:gridCol w:w="17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29320,5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облати строительства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7160,9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7160,9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7160,9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2012 года № 2/1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(доиспользование) в 2012 году неиспользованных (недоиспользованных) сумм целевых трансфертов на развитие, выделенных из республиканского и областного бюджетов в 2011 году, с соблюдением их целевого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93"/>
        <w:gridCol w:w="753"/>
        <w:gridCol w:w="8013"/>
        <w:gridCol w:w="173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85881,7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85881,7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85881,7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56224,1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"Программы занятости 2020"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