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ece1" w14:textId="12ce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апреля 2012 года N 3/3. Зарегистрировано Департаментом юстиции Северо-Казахстанской области 28 апреля 2012 года N 13-7-173. Утратило силу решением маслихата Жамбылского района Северо-Казахстанской области от 20 марта 2018 года № 20/5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99-IV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Жамбылского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III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начальника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Жамбылскому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Мапенова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16 апреля 2012 года № 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по Жамбылскому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5368"/>
        <w:gridCol w:w="5610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