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df75" w14:textId="ac6d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21 декабря 2011 года N 40/1 "О районном бюджете Жамбылского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ноября 2012 года N 7/1. Зарегистрировано Департаментом юстиции Северо-Казахстанской области 26 ноября 2012 года N 1971.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Жамбылского района Северо-Казахстанской области от 03.04.2013 N 03-31/43)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Жамбылского района на 2012-2014 годы» от 21 декабря 2011 года № 40/1 (зарегистрировано в Реестре государственной регистрации нормативных правовых актов за № 13-7-168 от 20 января 2012 года, опубликовано 10 февраля 2012 года в газете «Ауыл арайы» за № 7, 9 марта 2012 года в газете «Сельская новь» за № 12),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районный бюджет Жамбылского района на 2012-2014 годы согласно приложениям 1, 2, 3, 9 и 10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2 934 308,8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260 572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6 044,8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3 924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2 663 768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- 3 033 139,4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18 077,6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19 183,6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1 106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16 180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- 133 088,2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133 088,2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Утвердить резерв местного исполнительного органа района на 2012 год в сумме 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в расходах бюджета района на 2012 год выплаты 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1), 3), 5), 9)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218 968 тысяч тенге – на инвестиционные программы развития,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28 988 тысяч тенге – на строительство кустовых скважинных водозаборов из подземных вод в Жамбылском районе (третья очередь – Калиновский участок подземных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162 393 тысяч тенге – на развитие и реконструкцию сетей водоснабжения села Пресновка Жамбылского района (корректировка рабочего 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занятости 2020 утвержденной Постановлением Правительства Республики Казахстан от 31 марта 2011 года № 316: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27 587 тысяч тенге – строительство и (или) приобретение служебного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6 252 тысяч тенге –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12 291 тысячи тенге – на оснащение учебным оборудованием кабинетов химии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23 019 тысяч тенге – на реализацию мероприятий в рамках Программы занятости 2020, утвержденной Постановлением Правительства Республики Казахстан от 31 марта 2011 года № 316,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частичное субсидирование заработной платы – 8 562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деятельности центров занятости населения – 10 184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3 345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Учесть в районном бюджете на 2012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120 592 тысячи тенге – на инвестиционные программы развития,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2 592 тысячи тенге – на строительство кустовых скважинных водозаборов из подземных вод в Жамбылском районе (третья очередь – Калиновский участок подземных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110 000 тысяч тенге – на строительство школы на 80 мест в селе Айтуар Жамбылского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на формирование уставного капитала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28 218 тысяч 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3 000 тысячи 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299 тысяч тенге -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4 000 тысячи тенге -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1 359 тысячи 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2 185 тысяч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434 тысяч тенге –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811 тысяч тенге – на приобретение учебных пособий организациям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Учесть в районном бюджете на 2012 год бюджетные кредиты из республиканского бюджета для реализации мер социальной поддержки специалистов – 18 992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приложениям 1, 2, 3, 4, 5,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 внеочередной сессии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Садыков     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Жамбылского района»           Л. Топорова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7/1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753"/>
        <w:gridCol w:w="8213"/>
        <w:gridCol w:w="2433"/>
      </w:tblGrid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2 934 308,8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2 663 768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2 663 768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2 663 768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73"/>
        <w:gridCol w:w="8233"/>
        <w:gridCol w:w="24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3 033 139,4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18 866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2 072 157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1 962 157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1 660 192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160 537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25 913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369 197,7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103 468,7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56 224,1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19 657,6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занятости-2020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193 973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193 973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19 291,9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19 291,9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17 160,9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19 183,6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19 183,6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19 183,6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19 183,6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-133 088,2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133 088,2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7/1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451007000 – Социальная помощь отдельным категориям нуждающихся граждан по решениям местных представительных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3"/>
        <w:gridCol w:w="2013"/>
      </w:tblGrid>
      <w:tr>
        <w:trPr>
          <w:trHeight w:val="61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(на услуги бань и парикмахерских)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3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отдельным категориям граждан:участникам Великой Отечественной войны, лицам, приравненым к ним; инвалидам Великой Отечественной войны, лицам, приравненым к ним; вдовам воинов, погибших в годы Великой Отечественной войны, не вступившим в повторный брак; лицам, награжденным орденами и медалями бывшего советского Союза ССР за самоотверженный труд и безупречную воинскую службу в тылу в годы Великой Отечественной войны; многодетным матерям, награжденным подвесткой "Алтын алқа", "Күміс алқа" или получившим ранее звание "Мать-героиня"; лицам, пострадавшим от политических репрессий, являющимся пенсионерами; лицам, удостоенным званий Героя Социалистического труда и "Халык Қаһарманы"; инвалидам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и лицам приравненым к ним на зубопротезирование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для обеспечения дополнительного питания граждан больным активным туберкулезом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</w:t>
            </w:r>
          </w:p>
        </w:tc>
      </w:tr>
      <w:tr>
        <w:trPr>
          <w:trHeight w:val="31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35 127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7/1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813"/>
        <w:gridCol w:w="8893"/>
        <w:gridCol w:w="18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7/1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464 003 000 "Общеобразовательное обучение"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3433"/>
        <w:gridCol w:w="6093"/>
      </w:tblGrid>
      <w:tr>
        <w:trPr>
          <w:trHeight w:val="240" w:hRule="atLeast"/>
        </w:trPr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1 660 192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1 647 901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7/1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2012 года, и возврата целевых трансфертов, республиканского и областного бюджетов,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773"/>
        <w:gridCol w:w="8633"/>
        <w:gridCol w:w="17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39320,5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облати строительства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17160,9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17160,9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17160,9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7/1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2012 году неиспользованных (недоиспользованных) сумм целевых трансфертов на развитие, выделенных из республиканского и областного бюджетов в 2011 году, с соблюдением их целевого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653"/>
        <w:gridCol w:w="8953"/>
        <w:gridCol w:w="17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75 881,7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75 881,7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75 881,7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56 224,1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