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f74e4" w14:textId="76f7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2011 года N 40/1 "О районном бюджете Жамбылского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6 декабря 2012 года N 9/1. Зарегистрировано Департаментом юстиции Северо-Казахстанской области 24 декабря 2012 года N 2027. Утратило силу (письмо маслихата Жамбылского района Северо-Казахстанской области от 8 октября 2013 года N 03-31/124)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((письмо маслихата Жамбылского района Северо-Казахстанской области от 08.10.2013 N 03-31/124)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от 24 марта 1998 года,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Жамбылского района на 2012-2014 годы» от 21 декабря 2011 года № 40/1 (зарегистрировано в Реестре государственной регистрации нормативных правовых актов за № 13-7-168 от 20 января 2012 года, опубликовано 10 февраля 2012 года в газете «Ауыл арайы» за № 7, 9 марта 2012 года в газете «Сельская новь» за № 12),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«1. Утвердить районный бюджет Жамбылского района на 2012-2014 годы согласно приложениям 1, 2, 3, 9 и 10 соответственно, в том числе на 2012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2 882 759,5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260 572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6 044,8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3 924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2 612 218,7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2 981 590,1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16 074,6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17 180,6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1 106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16 180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16 180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бюджета – - 131 085,2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131 085,2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Учесть в районном бюджете на 2012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177 514 тысяч тенге – на инвестиционные программы развития,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25 897 тысяч тенге – на строительство кустовых скважинных водозаборов из подземных вод в Жамбылском районе (третья очередь – Калиновский участок подземных вод);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124 030 тысяч тенге – на развитие и реконструкцию сетей водоснабжения села Пресновка Жамбылского района (корректировка рабочего проекта);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Программы занятости 2020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27 587 тысяч тенге – строительство и (или) приобретение служебного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9 754 тысячи тенге – на проведение противоэпизоотических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5 086 тысяч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103 950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12 282 тысячи тенге – на оснащение учебным оборудованием кабинетов химии в государственных учреждениях основного среднего и общего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577 тысяч тенге – на повышение оплаты труда учителям, прошедшим повышение квалификации по учебным программам Автономная Организация Образования «Назарбаев Интеллектуальные школы»;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901 тысяча тенге –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7 068 тысяч тенге –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23 019 тысяч тенге – на реализацию мероприятий в рамках Программы занятости 2020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частичное субсидирование заработной платы – 8 562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928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деятельности центров занятости населения – 10 184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3 345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3 191 тысяча тенге –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28 490 тысячи тенге – на увеличение размера доплаты за квалификационную категорию,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60 183,7 тысяч тенге – на развитие сельских населенных пунктов в рамках Программы занятости 2020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Учесть в районном бюджете на 2012 год бюджетные кредиты из республиканского бюджета для реализации мер социальной поддержки специалистов – 16 989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IX внеочередной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районного маслихата            Р. Садыков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Мусабаев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Жамбылского района»           Л. Топорова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6 декабря 2012 года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9/1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53"/>
        <w:gridCol w:w="713"/>
        <w:gridCol w:w="8433"/>
        <w:gridCol w:w="2333"/>
      </w:tblGrid>
      <w:tr>
        <w:trPr>
          <w:trHeight w:val="9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2 882 759,5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260 572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148 367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148 367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84 609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43 956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4 864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 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6 044,8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5 244,8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2 612 218,7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2 612 218,7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2 612 218,7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93"/>
        <w:gridCol w:w="733"/>
        <w:gridCol w:w="8373"/>
        <w:gridCol w:w="2373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2 981 590,1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233 739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55 489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50 829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137 100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134 006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18 866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11 519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2 063 456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1 953 456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55 539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103 950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1 660 183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24 933</w:t>
            </w:r>
          </w:p>
        </w:tc>
      </w:tr>
      <w:tr>
        <w:trPr>
          <w:trHeight w:val="10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8 529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16 963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44 744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160 537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160 537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33 376</w:t>
            </w:r>
          </w:p>
        </w:tc>
      </w:tr>
      <w:tr>
        <w:trPr>
          <w:trHeight w:val="12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35 127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25 913</w:t>
            </w:r>
          </w:p>
        </w:tc>
      </w:tr>
      <w:tr>
        <w:trPr>
          <w:trHeight w:val="12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10 184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325 583,4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35 999,4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35 999,4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24 184,3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24 184,3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254 055,7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56 224,1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17 725,6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152 519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88 784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18 348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6 320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10 488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11 644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16 905,4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5 657,4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5 543,4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8 047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21 223,9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21 223,9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19 092,9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16 074,6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17 180,6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17 180,6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17 180,6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17 180,6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-131 085,2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131 085,2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115 202,2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115 202,2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115 202,2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9/1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93"/>
        <w:gridCol w:w="773"/>
        <w:gridCol w:w="8833"/>
        <w:gridCol w:w="17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134 006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46 598,4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46 598,4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35 999,4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35 999,4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9/1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по программе 464 003 000 "Общеобразовательное обучение"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3"/>
        <w:gridCol w:w="4473"/>
        <w:gridCol w:w="5133"/>
      </w:tblGrid>
      <w:tr>
        <w:trPr>
          <w:trHeight w:val="240" w:hRule="atLeast"/>
        </w:trPr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расходов,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1 660 183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1 647 901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12 282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9/1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сложившихся на 1 января 2012 года, и возврата целевых трансфертов, республиканского и областного бюджетов, неиспользованных 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13"/>
        <w:gridCol w:w="793"/>
        <w:gridCol w:w="8513"/>
        <w:gridCol w:w="21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41 252,5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191,6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191,6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19 092,9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19 092,9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19 092,9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9/1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(доиспользование) в 2012 году неиспользованных (недоиспользованных) сумм целевых трансфертов на развитие, выделенных из республиканского и областного бюджетов в 2011 году, с соблюдением их целевого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773"/>
        <w:gridCol w:w="8633"/>
        <w:gridCol w:w="20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73 949,7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73 949,7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73 949,7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56 224,1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