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9af0" w14:textId="fda9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Жамбылского района Северо-Казахстанской области от 5 сентября 2012 года N 256 "Об утверждении регламентов электронных государственных услуг, оказываемых исполнительными органами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ноября 2012 года N 330. Зарегистрировано Департаментом юстиции Северо-Казахстанской области 27 декабря 2012 года N 2039.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Жамбылского района Северо-Казахстанской области от 21.05.2013 N 134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«Об утверждении регламентов электронных государственных услуг, оказываемых исполнительными органами Жамбылского района Северо-Казахстанской области» от 5 сентября 2012 года № 256 (зарегистрировано в Реестре государственной регистрации нормативных правовых актов за № 1852 от 14 сентября 2012 года, опубликовано в газетах 28 сентября 2012 года «Ауыл арайы» № 43, 28 сентября 2012 года «Сельская новь» № 43)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1), 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регламенты электронных государственных услуг </w:t>
      </w:r>
      <w:r>
        <w:rPr>
          <w:rFonts w:ascii="Times New Roman"/>
          <w:b w:val="false"/>
          <w:i w:val="false"/>
          <w:color w:val="000000"/>
          <w:sz w:val="28"/>
        </w:rPr>
        <w:t>«Назначение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адресной социальной помощи» и </w:t>
      </w:r>
      <w:r>
        <w:rPr>
          <w:rFonts w:ascii="Times New Roman"/>
          <w:b w:val="false"/>
          <w:i w:val="false"/>
          <w:color w:val="000000"/>
          <w:sz w:val="28"/>
        </w:rPr>
        <w:t>«Регистрация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детей дошкольного возраста (до 7 лет) для направления в детские дошкольные организации Республики Казахстан»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Жамбылского района Северо-Казахстанской области Багенова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