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88e7d" w14:textId="9788e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Жамбылского района на 2013-2015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20 декабря 2012 года N 11/1. Зарегистрировано Департаментом юстиции Северо-Казахстанской области 16 января 2013 года N 2066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года, Жамбылский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Жамбылского района на 2013-2015 годы,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2 712 148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273 023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6 324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19 385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2 413 416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2 819 430,1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11 482,8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13 720,8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2 238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2 705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2 705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-121 469,9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121 469,9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12 983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2 238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110 724,9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Жамбылского района Северо-Казахстанской области от 05.07.2013 </w:t>
      </w:r>
      <w:r>
        <w:rPr>
          <w:rFonts w:ascii="Times New Roman"/>
          <w:b w:val="false"/>
          <w:i w:val="false"/>
          <w:color w:val="000000"/>
          <w:sz w:val="28"/>
        </w:rPr>
        <w:t>N 16/1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10.09.2013 </w:t>
      </w:r>
      <w:r>
        <w:rPr>
          <w:rFonts w:ascii="Times New Roman"/>
          <w:b w:val="false"/>
          <w:i w:val="false"/>
          <w:color w:val="000000"/>
          <w:sz w:val="28"/>
        </w:rPr>
        <w:t>N 18/1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30.09.2013 </w:t>
      </w:r>
      <w:r>
        <w:rPr>
          <w:rFonts w:ascii="Times New Roman"/>
          <w:b w:val="false"/>
          <w:i w:val="false"/>
          <w:color w:val="000000"/>
          <w:sz w:val="28"/>
        </w:rPr>
        <w:t>N 19/1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21.10.2013 </w:t>
      </w:r>
      <w:r>
        <w:rPr>
          <w:rFonts w:ascii="Times New Roman"/>
          <w:b w:val="false"/>
          <w:i w:val="false"/>
          <w:color w:val="000000"/>
          <w:sz w:val="28"/>
        </w:rPr>
        <w:t>N 20/1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18.11.2013 </w:t>
      </w:r>
      <w:r>
        <w:rPr>
          <w:rFonts w:ascii="Times New Roman"/>
          <w:b w:val="false"/>
          <w:i w:val="false"/>
          <w:color w:val="000000"/>
          <w:sz w:val="28"/>
        </w:rPr>
        <w:t>N 21/1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10.12.2013 </w:t>
      </w:r>
      <w:r>
        <w:rPr>
          <w:rFonts w:ascii="Times New Roman"/>
          <w:b w:val="false"/>
          <w:i w:val="false"/>
          <w:color w:val="000000"/>
          <w:sz w:val="28"/>
        </w:rPr>
        <w:t>N 22/1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районного бюджета на 2013 год формируются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за счет следующих налоговых поступлений: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социальный налог;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и юридических лиц,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единый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налог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акцизы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бензин (за исключением авиационного) и дизельное топливо;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плата за пользование земельными участками;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сбор за государственную регистрацию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лицензионный сбор за право занятия отдельными видами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сбор за государственную регистрацию юридических лиц и учетную регистрацию филиалов и представительств, а также их перерегистрацию;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сбор за государственную регистрацию залога движимого имущества и ипотеки судна или строящегося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сбор за государственную регистрацию транспортных средств, а также их перерегистрацию;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сбор за государственную регистрацию прав на недвижимое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плата за размещение наружной (визуальной) рекламы в полосе отвода автомобильных дорог общего пользования местного значения и в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государственная пошлина, кроме консульского сбора и государственных пошлин, зачисляемых в республиканский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районного бюджета формируются за счет следующих неналоговых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от аренды имущества коммунальной собственности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другие неналоговые поступления в местный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 районного бюджета формируются за счет поступления от продажи основного капитала: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участков, за исключением земельных участков сельскохозяйственного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Установить бюджетные субвенции из областного бюджета на 2013 год в сумме 2 026 571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местного исполнительного органа района на 2013 год в сумме 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в редакции решения маслихата Жамбылского района Северо-Казахстанской области от 30.09.2013 </w:t>
      </w:r>
      <w:r>
        <w:rPr>
          <w:rFonts w:ascii="Times New Roman"/>
          <w:b w:val="false"/>
          <w:i w:val="false"/>
          <w:color w:val="000000"/>
          <w:sz w:val="28"/>
        </w:rPr>
        <w:t>N 19/1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18.11.2013 </w:t>
      </w:r>
      <w:r>
        <w:rPr>
          <w:rFonts w:ascii="Times New Roman"/>
          <w:b w:val="false"/>
          <w:i w:val="false"/>
          <w:color w:val="000000"/>
          <w:sz w:val="28"/>
        </w:rPr>
        <w:t>N 21/1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Предусмотреть социальную помощь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за счет бюджетных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Установить специалистам здравоохранения, социального обеспечения, образования, культуры, спорта и ветеринарии, работающим в сельских населенных пунктах, повышенные не менее чем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Обеспечить выплату заработной платы работникам бюджетной сферы в полном объеме.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Установить, что в процессе исполнения местного бюджета на 2013 год не подлежат секвестру местные бюджетные программы,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бюджетную программу социальной помощи отдельным категориям нуждающихся граждан по решениям местных представительных органов на 2013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Предусмотреть на 2013 год расходы по сельским округам Жамбылского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Учесть в районном бюджете на 2013 год целевые трансферты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32 241 тысяча тенге –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3 122 тысячи тенге – на предоставление специальных социальных услуг нуждающимся гражданам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 16 893 тысяч тенге – на реализацию мер по содействию экономическому развитию регионов в рамках Программы «Развитие регионов»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2011 года № 862 «Об утверждении Программы «Развитие регионов»;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3 822 тысячи тенге – на реализацию мер социальной поддержки специалистов;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110 694 тысячи тенге –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12 291 тысяча тенге – на оснащение учебным оборудованием кабинетов химии в государственных учреждениях основного среднего и общего среднего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6 520 тысяч тенге – 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8)29 189 тысяч тенге –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7 728 тысяч тенге – на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ff0000"/>
          <w:sz w:val="28"/>
        </w:rPr>
        <w:t>- исключен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маслихата Жамбылского района Северо-Казахстанской области от 28.03.2013 </w:t>
      </w:r>
      <w:r>
        <w:rPr>
          <w:rFonts w:ascii="Times New Roman"/>
          <w:b w:val="false"/>
          <w:i w:val="false"/>
          <w:color w:val="000000"/>
          <w:sz w:val="28"/>
        </w:rPr>
        <w:t>N 13/2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ff0000"/>
          <w:sz w:val="28"/>
        </w:rPr>
        <w:t>- исключен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маслихата Жамбылского района Северо-Казахстанской области от 28.03.2013 </w:t>
      </w:r>
      <w:r>
        <w:rPr>
          <w:rFonts w:ascii="Times New Roman"/>
          <w:b w:val="false"/>
          <w:i w:val="false"/>
          <w:color w:val="000000"/>
          <w:sz w:val="28"/>
        </w:rPr>
        <w:t>N 13/2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</w:t>
      </w:r>
      <w:r>
        <w:rPr>
          <w:rFonts w:ascii="Times New Roman"/>
          <w:b w:val="false"/>
          <w:i w:val="false"/>
          <w:color w:val="ff0000"/>
          <w:sz w:val="28"/>
        </w:rPr>
        <w:t>- исключен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маслихата Жамбылского района Северо-Казахстанской области от 28.03.2013 </w:t>
      </w:r>
      <w:r>
        <w:rPr>
          <w:rFonts w:ascii="Times New Roman"/>
          <w:b w:val="false"/>
          <w:i w:val="false"/>
          <w:color w:val="000000"/>
          <w:sz w:val="28"/>
        </w:rPr>
        <w:t>N 13/2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ff0000"/>
          <w:sz w:val="28"/>
        </w:rPr>
        <w:t xml:space="preserve"> -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исключен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маслихата Жамбылского района Северо-Казахстанской области от 21.10.2013 </w:t>
      </w:r>
      <w:r>
        <w:rPr>
          <w:rFonts w:ascii="Times New Roman"/>
          <w:b w:val="false"/>
          <w:i w:val="false"/>
          <w:color w:val="000000"/>
          <w:sz w:val="28"/>
        </w:rPr>
        <w:t>N 20/1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3 581 тысяч тенге - на увеличение штатной численности местных исполнительных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изменениями, внесенными решениями маслихата Жамбылского района Северо-Казахстанской области от 28.03.2013 </w:t>
      </w:r>
      <w:r>
        <w:rPr>
          <w:rFonts w:ascii="Times New Roman"/>
          <w:b w:val="false"/>
          <w:i w:val="false"/>
          <w:color w:val="000000"/>
          <w:sz w:val="28"/>
        </w:rPr>
        <w:t>N 13/2</w:t>
      </w:r>
      <w:r>
        <w:rPr>
          <w:rFonts w:ascii="Times New Roman"/>
          <w:b w:val="false"/>
          <w:i w:val="false"/>
          <w:color w:val="ff0000"/>
          <w:sz w:val="28"/>
        </w:rPr>
        <w:t xml:space="preserve">;  от 05.07.2013 </w:t>
      </w:r>
      <w:r>
        <w:rPr>
          <w:rFonts w:ascii="Times New Roman"/>
          <w:b w:val="false"/>
          <w:i w:val="false"/>
          <w:color w:val="000000"/>
          <w:sz w:val="28"/>
        </w:rPr>
        <w:t>N 16/1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rPr>
          <w:rFonts w:ascii="Times New Roman"/>
          <w:b w:val="false"/>
          <w:i w:val="false"/>
          <w:color w:val="ff0000"/>
          <w:sz w:val="28"/>
        </w:rPr>
        <w:t xml:space="preserve"> от 10.09.2013 </w:t>
      </w:r>
      <w:r>
        <w:rPr>
          <w:rFonts w:ascii="Times New Roman"/>
          <w:b w:val="false"/>
          <w:i w:val="false"/>
          <w:color w:val="000000"/>
          <w:sz w:val="28"/>
        </w:rPr>
        <w:t>N 18/1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21.10.2013 </w:t>
      </w:r>
      <w:r>
        <w:rPr>
          <w:rFonts w:ascii="Times New Roman"/>
          <w:b w:val="false"/>
          <w:i w:val="false"/>
          <w:color w:val="000000"/>
          <w:sz w:val="28"/>
        </w:rPr>
        <w:t>N 20/1</w:t>
      </w:r>
      <w:r>
        <w:rPr>
          <w:rFonts w:ascii="Times New Roman"/>
          <w:b w:val="false"/>
          <w:i w:val="false"/>
          <w:color w:val="ff0000"/>
          <w:sz w:val="28"/>
        </w:rPr>
        <w:t xml:space="preserve">;    10.12.2013 </w:t>
      </w:r>
      <w:r>
        <w:rPr>
          <w:rFonts w:ascii="Times New Roman"/>
          <w:b w:val="false"/>
          <w:i w:val="false"/>
          <w:color w:val="000000"/>
          <w:sz w:val="28"/>
        </w:rPr>
        <w:t>N 22/1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  Учесть в районном бюджете на 2013 год бюджетные кредиты из республиканского бюджета на реализацию мер социальной поддержки специалистов в сумме 12 983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14 в редакции маслихата Жамбылского района Северо-Казахстанской области от 21.10.2013 </w:t>
      </w:r>
      <w:r>
        <w:rPr>
          <w:rFonts w:ascii="Times New Roman"/>
          <w:b w:val="false"/>
          <w:i w:val="false"/>
          <w:color w:val="000000"/>
          <w:sz w:val="28"/>
        </w:rPr>
        <w:t>N 20/1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Учесть в районном бюджете на 2013 год целевые трансферты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1 000 тысяч тенге – на установку противопожарной сигнализации, приобретение средств пожаротушения, услуг по обработке деревянных покрытий (конструкций) для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300 тысяч тенге – на приобретение и установку аппаратуры для видеонаблюдения в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587 тысяч тенге – на внедрение электронных учебников в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150 377 тысяч тенге – на строительство школы на 80 мест в селе Айтуар Жамбылского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3 728 тысяч тенге - на земельно-хозяйственное устройство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3 736 тысяч тенге – на установление границ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613 тысяч тенге – на развитие сельских населенных пунктов в рамках Дорожной карты занятости 2020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2013 года № 636 «Об утверждении Дорожной карты занятости 2020»;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423 тысяч тенге – на увеличение штатной численности местных исполнительных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изменением, внесенным решением маслихата Жамбылского района Северо-Казахстанской от 05.07.2013 </w:t>
      </w:r>
      <w:r>
        <w:rPr>
          <w:rFonts w:ascii="Times New Roman"/>
          <w:b w:val="false"/>
          <w:i w:val="false"/>
          <w:color w:val="000000"/>
          <w:sz w:val="28"/>
        </w:rPr>
        <w:t>N 16/1</w:t>
      </w:r>
      <w:r>
        <w:rPr>
          <w:rFonts w:ascii="Times New Roman"/>
          <w:b w:val="false"/>
          <w:i w:val="false"/>
          <w:color w:val="ff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10.09.2013 </w:t>
      </w:r>
      <w:r>
        <w:rPr>
          <w:rFonts w:ascii="Times New Roman"/>
          <w:b w:val="false"/>
          <w:i w:val="false"/>
          <w:color w:val="000000"/>
          <w:sz w:val="28"/>
        </w:rPr>
        <w:t>N 18/1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rPr>
          <w:rFonts w:ascii="Times New Roman"/>
          <w:b w:val="false"/>
          <w:i w:val="false"/>
          <w:color w:val="ff0000"/>
          <w:sz w:val="28"/>
        </w:rPr>
        <w:t xml:space="preserve"> от 21.10.2013 </w:t>
      </w:r>
      <w:r>
        <w:rPr>
          <w:rFonts w:ascii="Times New Roman"/>
          <w:b w:val="false"/>
          <w:i w:val="false"/>
          <w:color w:val="000000"/>
          <w:sz w:val="28"/>
        </w:rPr>
        <w:t>N 20/1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21.10.2013 </w:t>
      </w:r>
      <w:r>
        <w:rPr>
          <w:rFonts w:ascii="Times New Roman"/>
          <w:b w:val="false"/>
          <w:i w:val="false"/>
          <w:color w:val="000000"/>
          <w:sz w:val="28"/>
        </w:rPr>
        <w:t>N 20/1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Учесть в районном бюджете трансферты в областной бюджет, в связи с передачей функций государственных органов из нижестоящего уровня государственного управления в вышестоящий, в связи с упразднением ревизионной комиссии в сумме 2 131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16-1. Предусмотреть расходы районного бюджета за счет свободных остатков бюджетных средств, сложившихся на 1 января 2013 года, и возврата целевых трансфертов, республиканского и областного бюджетов, неиспользованных (недоиспользованных) в 2012 году, согласно приложению 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16-1 в соответствии с решением маслихата Жамбылского района Северо-Казахстанской области от 28.03.2013 </w:t>
      </w:r>
      <w:r>
        <w:rPr>
          <w:rFonts w:ascii="Times New Roman"/>
          <w:b w:val="false"/>
          <w:i w:val="false"/>
          <w:color w:val="000000"/>
          <w:sz w:val="28"/>
        </w:rPr>
        <w:t>N 13/2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16-2. Предусмотреть в расходах районного бюджета использование (доиспользование) в 2013 году неиспользованных (недоиспользованных) сумм целевых трансфертов на развитие, выделенных из областного бюджета в 2012 году, с соблюдением их целевого назначения, согласно приложению 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16-2 в соответствии с решением маслихата Жамбылского района Северо-Казахстанской области от 28.03.2013 </w:t>
      </w:r>
      <w:r>
        <w:rPr>
          <w:rFonts w:ascii="Times New Roman"/>
          <w:b w:val="false"/>
          <w:i w:val="false"/>
          <w:color w:val="000000"/>
          <w:sz w:val="28"/>
        </w:rPr>
        <w:t>N 13/2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 Секретарь Жамбылского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ХI очередной сессии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Жамбылского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Р.Садыков                                 Б. Мусабаев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ГУ «Отдел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Жамбылского района»           Л. Топорова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 декабря 2012 года</w:t>
      </w:r>
    </w:p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Жамбылского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11/1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Жамбылского района Северо-Казахстанской области от 10.12.2013 </w:t>
      </w:r>
      <w:r>
        <w:rPr>
          <w:rFonts w:ascii="Times New Roman"/>
          <w:b w:val="false"/>
          <w:i w:val="false"/>
          <w:color w:val="ff0000"/>
          <w:sz w:val="28"/>
        </w:rPr>
        <w:t>N 22/1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01.01.2013)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753"/>
        <w:gridCol w:w="693"/>
        <w:gridCol w:w="8293"/>
        <w:gridCol w:w="2673"/>
      </w:tblGrid>
      <w:tr>
        <w:trPr>
          <w:trHeight w:val="9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2 712 148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273 023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161 640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161 640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92 973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48 509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29 744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14 916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1 731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8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2 977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</w:p>
        </w:tc>
      </w:tr>
      <w:tr>
        <w:trPr>
          <w:trHeight w:val="9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1 242</w:t>
            </w:r>
          </w:p>
        </w:tc>
      </w:tr>
      <w:tr>
        <w:trPr>
          <w:trHeight w:val="12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1 242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19 385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11 167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11 167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трансфертов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2 413 416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2 413 416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2 413 416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53"/>
        <w:gridCol w:w="713"/>
        <w:gridCol w:w="8293"/>
        <w:gridCol w:w="2653"/>
      </w:tblGrid>
      <w:tr>
        <w:trPr>
          <w:trHeight w:val="15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2 819 430,1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251 798,7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11 219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63 781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55 896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7 885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147 311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135 499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11 812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29 487,7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10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28 336,7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4 283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3 705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</w:tr>
      <w:tr>
        <w:trPr>
          <w:trHeight w:val="9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2 185 286,2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1 968 760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55 539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110 694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1 706 328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31 466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9 519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1 974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18 003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28 459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216 526,2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216 526,2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99 591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99 591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22 721</w:t>
            </w:r>
          </w:p>
        </w:tc>
      </w:tr>
      <w:tr>
        <w:trPr>
          <w:trHeight w:val="9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4 028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24 835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19 370</w:t>
            </w:r>
          </w:p>
        </w:tc>
      </w:tr>
      <w:tr>
        <w:trPr>
          <w:trHeight w:val="9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1 331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19 828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17 966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Дорожной карте занятости 2020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5 153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2 516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1 446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2 732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97 167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18 005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25 175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25 175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3 309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19 066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18 325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12 796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12 796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11 060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8 376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2 684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7 204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66 352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18 297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15 814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3 728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3 736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32 241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32 241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19 417,3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19 417,3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19 380,3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22 233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5 533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5 533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16 700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16 700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32 309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6 816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17 608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17 608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7 885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23 020,6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23 020,6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20 889,6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3)Чистое бюджетное кредитование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11 482,8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13 720,8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13 720,8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13 720,8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13 720,8</w:t>
            </w:r>
          </w:p>
        </w:tc>
      </w:tr>
      <w:tr>
        <w:trPr>
          <w:trHeight w:val="9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2 238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2 238</w:t>
            </w:r>
          </w:p>
        </w:tc>
      </w:tr>
      <w:tr>
        <w:trPr>
          <w:trHeight w:val="14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2 705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2 705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2 705</w:t>
            </w:r>
          </w:p>
        </w:tc>
      </w:tr>
      <w:tr>
        <w:trPr>
          <w:trHeight w:val="9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бюджета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-121 469,9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бюджета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121 469,9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12 983</w:t>
            </w:r>
          </w:p>
        </w:tc>
      </w:tr>
      <w:tr>
        <w:trPr>
          <w:trHeight w:val="15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2 238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2 238</w:t>
            </w:r>
          </w:p>
        </w:tc>
      </w:tr>
      <w:tr>
        <w:trPr>
          <w:trHeight w:val="9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110 724,9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110 724,9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110 724,9</w:t>
            </w:r>
          </w:p>
        </w:tc>
      </w:tr>
    </w:tbl>
    <w:bookmarkStart w:name="z2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Жамбылского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11/1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753"/>
        <w:gridCol w:w="773"/>
        <w:gridCol w:w="7893"/>
        <w:gridCol w:w="1953"/>
      </w:tblGrid>
      <w:tr>
        <w:trPr>
          <w:trHeight w:val="10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2 342 502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261 794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155 906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155 906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87 502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49 370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трансфертов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2 074 808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2 074 808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2 074 808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673"/>
        <w:gridCol w:w="713"/>
        <w:gridCol w:w="7993"/>
        <w:gridCol w:w="1953"/>
      </w:tblGrid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2 342 502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232 722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11 103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51 571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51 571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138 604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138 604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20 254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1 447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11 190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1 808 671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1 808 671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55 107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1 689 744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28 665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9 727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2 534</w:t>
            </w:r>
          </w:p>
        </w:tc>
      </w:tr>
      <w:tr>
        <w:trPr>
          <w:trHeight w:val="5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18 914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116 550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116 550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24 555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1 768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7 708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4 328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23 719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29 920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2 817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20 155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15 449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13 108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8 121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4 703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2 341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2 341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94 316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18 674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18 674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28 391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24 650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3 538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11 017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11 017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19 852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18 762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6 951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6 608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9 431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9 389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5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22 921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14 645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13 748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8 276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8 276</w:t>
            </w:r>
          </w:p>
        </w:tc>
      </w:tr>
      <w:tr>
        <w:trPr>
          <w:trHeight w:val="2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10 726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17 258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14 788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14 788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19 455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6 224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5 354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5 354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7 877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7 877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3)Чистое бюджетное кредитование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-3 209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3 209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3 209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3 209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-3 209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3 209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3 209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3 209</w:t>
            </w:r>
          </w:p>
        </w:tc>
      </w:tr>
      <w:tr>
        <w:trPr>
          <w:trHeight w:val="9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Жамбылского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11/1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33"/>
        <w:gridCol w:w="773"/>
        <w:gridCol w:w="7833"/>
        <w:gridCol w:w="1993"/>
      </w:tblGrid>
      <w:tr>
        <w:trPr>
          <w:trHeight w:val="13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2 367 601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273 771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162 153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162 153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90 422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50 680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4 142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26 400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16 195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5 675</w:t>
            </w:r>
          </w:p>
        </w:tc>
      </w:tr>
      <w:tr>
        <w:trPr>
          <w:trHeight w:val="9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5 001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5 001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трансфертов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2 084 130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2 084 130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2 084 130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73"/>
        <w:gridCol w:w="753"/>
        <w:gridCol w:w="7773"/>
        <w:gridCol w:w="1993"/>
      </w:tblGrid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2 367 601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237 190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11 235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11 235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52 855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52 855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140 803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140 803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20 901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18 597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1 548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11 396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11 396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1 816 351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1 816 351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55 307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1 694 960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28 965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9 912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2 711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20 238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123 668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123 668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26 274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8 248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1 031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25 379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32 014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3 014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20 527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16 538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14 033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8 689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96 406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18 910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18 910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28 808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24 805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11 788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11 788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20 197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19 031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7 094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6 727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9 609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9 564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23 311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14 901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13 941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8 410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18 466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2 643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2 643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15 823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15 823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19 997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6 335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7 992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7 992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-3 209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3 209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3 209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3 209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3 209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-3 209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3 209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3 209</w:t>
            </w:r>
          </w:p>
        </w:tc>
      </w:tr>
      <w:tr>
        <w:trPr>
          <w:trHeight w:val="4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3 209</w:t>
            </w:r>
          </w:p>
        </w:tc>
      </w:tr>
      <w:tr>
        <w:trPr>
          <w:trHeight w:val="10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2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Жамбылского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11/1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районного бюджета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13"/>
      </w:tblGrid>
      <w:tr>
        <w:trPr>
          <w:trHeight w:val="240" w:hRule="atLeast"/>
        </w:trPr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40" w:hRule="atLeast"/>
        </w:trPr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10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Жамбылского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11/1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Программа 451 007 – Социальная помощь отдельным категориям нуждающихся граждан по решениям местных представительных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решения маслихата Жамбылского района Северо-Казахстанской области от 30.09.2013 </w:t>
      </w:r>
      <w:r>
        <w:rPr>
          <w:rFonts w:ascii="Times New Roman"/>
          <w:b w:val="false"/>
          <w:i w:val="false"/>
          <w:color w:val="ff0000"/>
          <w:sz w:val="28"/>
        </w:rPr>
        <w:t>N 19/1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0"/>
        <w:gridCol w:w="2040"/>
      </w:tblGrid>
      <w:tr>
        <w:trPr>
          <w:trHeight w:val="510" w:hRule="atLeast"/>
        </w:trPr>
        <w:tc>
          <w:tcPr>
            <w:tcW w:w="1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выплат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540" w:hRule="atLeast"/>
        </w:trPr>
        <w:tc>
          <w:tcPr>
            <w:tcW w:w="1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помощь: участникам и инвалидам Великой Отечественной войны на посещение бань и парикмахерских;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735" w:hRule="atLeast"/>
        </w:trPr>
        <w:tc>
          <w:tcPr>
            <w:tcW w:w="1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Участникам и инвалидам Великой Отечественной войны, а также лицам, приравненным к ним на зубопротезирование (кроме драгоценных металлов, протезов из металлопластики, металлокерамики, металлоакрила);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</w:tr>
      <w:tr>
        <w:trPr>
          <w:trHeight w:val="4320" w:hRule="atLeast"/>
        </w:trPr>
        <w:tc>
          <w:tcPr>
            <w:tcW w:w="1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санаторно-курортное лечение отдельным категориям граждан: участникам и инвалидам Великой Отечественной войны, лицам, приравненным по льготам и гарантиям к участникам и инвалидам Великой Отечественной войны, другим категориям лиц, приравненным по льготам и гарантиям к участникам войны; вдовам воинов, погибших в годы Великой Отечественной войны, не вступившим в повторный брак; Героям Советского Союза; Кавалерам орденов Славы трех степеней, Трудовой Славы трех степеней; лицам, удостоенным званий Героя Социалистического труда и "Халык Қаһарманы"; лицам, награжденным орденами и медалями бывшего Советского Союза за самоотверженный труд и безупречную воинскую службу в тылу в годы Великой Отечественной войны; многодетным матерям, награжденным подвеской "Алтын алқа", "Күміс алқа" или получившим ранее звание "Мать-героиня"; а также награжденных орденами «Материнская слава» первой и второй степени; лицам которым назначены пенсии за особые заслуги перед Республикой Казахстан; лицам, пострадавшим от политических репрессий, являющимся пенсионерами; инвалидам; лицам из числа участников ликвидации последствий катастрофы на Чернобыльской атомной электростанции в 1988-1989 годах, эвакуированных (самостоятельно выехавших) из зон отчуждения и отселения в Республику Казахстан, включая детей, которые на день эвакуации находились во внутриутробном состоянии.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1 932</w:t>
            </w:r>
          </w:p>
        </w:tc>
      </w:tr>
      <w:tr>
        <w:trPr>
          <w:trHeight w:val="345" w:hRule="atLeast"/>
        </w:trPr>
        <w:tc>
          <w:tcPr>
            <w:tcW w:w="1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2 608</w:t>
            </w:r>
          </w:p>
        </w:tc>
      </w:tr>
    </w:tbl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Жамбылского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11/1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сельским округам Жамбылского района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6 в редакции решения маслихата Жамбылского района Северо-Казахстанской области от 10.12.2013 </w:t>
      </w:r>
      <w:r>
        <w:rPr>
          <w:rFonts w:ascii="Times New Roman"/>
          <w:b w:val="false"/>
          <w:i w:val="false"/>
          <w:color w:val="ff0000"/>
          <w:sz w:val="28"/>
        </w:rPr>
        <w:t>N 22/1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01.01.2013)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553"/>
        <w:gridCol w:w="693"/>
        <w:gridCol w:w="8633"/>
        <w:gridCol w:w="2373"/>
      </w:tblGrid>
      <w:tr>
        <w:trPr>
          <w:trHeight w:val="15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147 311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147 311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135 499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14 772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10 379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8 017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7 984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8 391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14 931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9 299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8 431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7 829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10 254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9 382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11 812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1 621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9 139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11 445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11 445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Дорожной карте занятости 2020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8 100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1 103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4 259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2 732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1 173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18 005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18 005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18 005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1 153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7 294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3 469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2 812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1 233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5 533</w:t>
            </w:r>
          </w:p>
        </w:tc>
      </w:tr>
      <w:tr>
        <w:trPr>
          <w:trHeight w:val="4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5 533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5 533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4 374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17 608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17 608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17 608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1 385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2 755,5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1 064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1 416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629,5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5 866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199 902</w:t>
            </w:r>
          </w:p>
        </w:tc>
      </w:tr>
    </w:tbl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Жамбылского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11/1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сельским округам Жамбылского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73"/>
        <w:gridCol w:w="733"/>
        <w:gridCol w:w="8273"/>
        <w:gridCol w:w="167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138 604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138 604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138 604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8 944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Железенский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7 437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13 108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Железенский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Железенский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18 674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18 674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18 674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Железенский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3 707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172 856</w:t>
            </w:r>
          </w:p>
        </w:tc>
      </w:tr>
    </w:tbl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Жамбылского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11/1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сельским округам Жамбылского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753"/>
        <w:gridCol w:w="813"/>
        <w:gridCol w:w="8193"/>
        <w:gridCol w:w="167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140 803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140 803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140 803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9 094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Железенский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6 844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8 419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9 799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9 671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7 557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14 033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14 033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8 689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Железенский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Железенский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18 910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18 910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18 910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Железенский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3 784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2 643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2 643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176 389</w:t>
            </w:r>
          </w:p>
        </w:tc>
      </w:tr>
    </w:tbl>
    <w:bookmarkStart w:name="z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Жамбылского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11/1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районного бюджета за счет свободных остатков бюджетных средств, сложившихся на 1 января 2013 года, и возврата целевых трансфертов, республиканского и областного бюджетов, неиспользованных (недоиспользованных) в 2012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приложением 9 в соответствии с решением маслихата Жамбылского района Северо-Казахстанской области от 28.03.2013 </w:t>
      </w:r>
      <w:r>
        <w:rPr>
          <w:rFonts w:ascii="Times New Roman"/>
          <w:b w:val="false"/>
          <w:i w:val="false"/>
          <w:color w:val="ff0000"/>
          <w:sz w:val="28"/>
        </w:rPr>
        <w:t>N 13/2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773"/>
        <w:gridCol w:w="793"/>
        <w:gridCol w:w="8773"/>
        <w:gridCol w:w="195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11 797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11 797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1 601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9 706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1 154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1 154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1 154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4 811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737,8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737,8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737,8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1 177,3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1 177,3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1 007,3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20 889,6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20 889,6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20 889,6</w:t>
            </w:r>
          </w:p>
        </w:tc>
      </w:tr>
    </w:tbl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Жамбылского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11/1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Использование (доиспользование) в 2013 году неиспользованных (недоиспользованных) сумм целевых трансфертов на развитие, выделенных из областного бюджета в 2012 году, с соблюдением их целевого назначения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приложением 10 в соответствии с решением маслихата Жамбылского района Северо-Казахстанской области от 28.03.2013 </w:t>
      </w:r>
      <w:r>
        <w:rPr>
          <w:rFonts w:ascii="Times New Roman"/>
          <w:b w:val="false"/>
          <w:i w:val="false"/>
          <w:color w:val="ff0000"/>
          <w:sz w:val="28"/>
        </w:rPr>
        <w:t>N 13/2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13"/>
        <w:gridCol w:w="1153"/>
        <w:gridCol w:w="7533"/>
        <w:gridCol w:w="1953"/>
      </w:tblGrid>
      <w:tr>
        <w:trPr>
          <w:trHeight w:val="211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65 761,2</w:t>
            </w:r>
          </w:p>
        </w:tc>
      </w:tr>
      <w:tr>
        <w:trPr>
          <w:trHeight w:val="24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65 761,2</w:t>
            </w:r>
          </w:p>
        </w:tc>
      </w:tr>
      <w:tr>
        <w:trPr>
          <w:trHeight w:val="24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65 761,2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65 761,2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