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bd16" w14:textId="b7cb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26 декабря 2012 года N 387. Зарегистрировано Департаментом юстиции Северо-Казахстанской области 1 февраля 2013 года № 2142. Утратило силу постановлением акимата Жамбылского района Северо-Казахстанской области от 21 мая 2013 года № 134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постановлением акимата Жамбылского района Северо-Казахстанской области от 21.05.2013 N 134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науки"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Жамбылского района Северо-Казахстанской области Багенова Е.К.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десяти календарных дней после дня его первого официального </w:t>
      </w:r>
      <w:r>
        <w:rPr>
          <w:rFonts w:ascii="Times New Roman"/>
          <w:b w:val="false"/>
          <w:i/>
          <w:color w:val="000000"/>
          <w:sz w:val="28"/>
        </w:rPr>
        <w:t>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345"/>
        <w:gridCol w:w="4955"/>
      </w:tblGrid>
      <w:tr>
        <w:trPr>
          <w:trHeight w:val="30" w:hRule="atLeast"/>
        </w:trPr>
        <w:tc>
          <w:tcPr>
            <w:tcW w:w="7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Балахонцев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Жумагалиев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2012 года N 387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Электронная государственная услуга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 (далее – услуга) оказывается государственным учреждением "Отдел образования Жамбылского района" (далее – уполномоченный орган/услугодатель) через Центры обслуживания населения (далее - Центр), а также через веб-портал "электронного правительства" www.egov.kz., при условии наличия у получателя государственной услуги электронной цифровой подписи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целях обеспечения доступности государственных услуг жителям отдаленных населенных пунктов допускается оказание государственных услуг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Услуга оказывается на основании Стандарта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августа 2012 года № 1119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Понятия и сокращения, используемые в настоящем регламенте электронной государственной услуги "Выдача справок в пенсионные фонды, банки для распоряжения вкладами несовершеннолетних детей, в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детям" (далее – Регламент):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АРМ – автоматизированное рабочее место;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получатель государственной услуги – физическое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единая нотариальная информационная система - это аппаратно-программный комплекс, предназначенный для автоматизации нотариальной деятельности и взаимодействия органов юстиции и нотариальных палат (далее - ЕНИС);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–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государственная база данных "Физические лица" -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структурно-функциональные единицы (далее - СФЕ) перечень структурных подразделений государственных органов, учреждений или иных организаций,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электронный документ – документ, в котором информация представлена в электронно–цифровой форме и удостоверена посредством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электронная государственная услуга – государственная услуга, оказываемая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веб–портал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региональный шлюз "электронного правительства" – подсистема шлюза "электронного правительства", предназначенная для интеграции информационных систем "электронного акимата"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шлюз "электронного правительства" – информационная система, предназначенная для интеграции информационных систем "электронного правительства"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деятельности услугодателя по оказанию электронной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Пошаговые действия через ПЭП (диаграмма № 1 функционального взаимодействия) при оказании электронной государственной услуги приведены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ввод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ПЭП подлинности данных о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ПЭПом сообщения об отказе в авторизации в связи с имеющимися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процесс 3 – выбор получателем государственной услуги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заполнение получателем государственной услуги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государственной услуги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 указанным в запросе, и ИИН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4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удостоверение запроса для оказания электронной государственной услуги посредством ЭЦП получателя государственной услуги и направление электронного документа (запроса) через ШЭП в АРМ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условие 3 – проверка (обработка) услугодателем соответствия приложенных получателем государственной услуги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7 -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8 – получение получателем государственной услуги результата услуги (справки в форме электронного документа, подписанного ЭЦП сотрудника услугодателя, либо мотивированный ответ об отказе в предоставлении государственной услуги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Пошаговые действия через Центр (диаграмма № 2 функционального взаимодействия) при оказании услуги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ввод оператором Центра в АРМ ИС Центра логина и пароля (процесс авторизации)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2 – выбор оператором Центра электронной государственной услуги, указанной в настоящем Регламенте, вывод на экран формы запроса для оказания электронной государственной услуги и ввод оператором Центра данных получателя государственной услуги, а также данных по доверенности представителя получателя государственной услуги (при нотариально удостоверенной доверенности, при ином удостоверении доверенности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3 – направление запроса через ШЭП в ГБД ФЛ о данных получателя государственной услуги, а также в ЕНИС – о данных доверенности представителя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условие 1 – проверка наличия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формирование сообщения о невозможности получения данных в связи с отсутствием данных получателя государственной услуги в ГБД ФЛ,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5 – заполнение оператором Центра формы запроса в части отметки о наличии документов в бумажной форме и сканирование документов, предоставленных получателем государственной услуги, прикрепление их к форме запроса и удостоверение посредством ЭЦП заполненной формы (введенных данных)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6 – направление электронного документа (запроса получателя государственной услуги), удостоверенного (подписанного) ЭЦП оператора Центра через 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условие 2 – проверка (обработка) услугодателем соответствия приложенных получателем государственной услуги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оснований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9 – получение получателем государственной услуги через оператора Центра результата электронной государственной услуги (справка в пенсионные фонды, банки для распоряжения вкладами несовершеннолетних детей (уступка прав и обязательств, расторжение договоров), в территориальные подразделения Комитета дорожной полиции Министерства внутренних дел Республики Казахстан на осуществление действий с имуществом, принадлежащим несовершеннолетним, либо мотивированный ответ об отказе в предоставлении государственной услуги на бумажном носителе).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Формы заполнения запроса и ответа на электронную государственную услугу приведены на веб-портале "электронного правительства" www.egov.kz, а также в Центре.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Способ проверки получателем государственной услуги статуса исполнения запроса по электронной государственной услуге: на портале "электронного правительства" в разделе "История получения услуг", а также при обращении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Необходимую информацию и консультацию по оказанию услуги можно получить по телефону саll–центра ПЭП: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в процессе оказания электронной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Структурно-функциональные единицы (далее – СФЕ),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оператор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услугодатель.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Текстовое табличное описание последовательности действий (процедур, функций, операций) с указанием срока выполнения каждого действия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Диаграммы, отражающие взаимосвязь между логической последовательностью действий (в процессе оказания услуги) в соответствии с их описаниями,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формы, шаблоны бланков в соответствии с которыми должен быть представлен результат оказания услуги (выходной документ), включая формы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Результаты оказания услуги получателям государственной услуги измеряются показателями качества и доступности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Требования, предъявляемые к процессу оказания электронной государственной услуги получателям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Технические условия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наличие ИИН у лица,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наличие пользователя ЭЦП.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пенсионные фонды,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для распоряжения вкладами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территориальные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дорожной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 несовершеннолетним детям"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 через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016"/>
        <w:gridCol w:w="2251"/>
        <w:gridCol w:w="1017"/>
        <w:gridCol w:w="1194"/>
        <w:gridCol w:w="1194"/>
        <w:gridCol w:w="2075"/>
        <w:gridCol w:w="902"/>
        <w:gridCol w:w="491"/>
        <w:gridCol w:w="669"/>
      </w:tblGrid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 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"/>
        <w:gridCol w:w="1948"/>
        <w:gridCol w:w="1323"/>
        <w:gridCol w:w="983"/>
        <w:gridCol w:w="1153"/>
        <w:gridCol w:w="1153"/>
        <w:gridCol w:w="2175"/>
        <w:gridCol w:w="645"/>
        <w:gridCol w:w="1156"/>
        <w:gridCol w:w="475"/>
        <w:gridCol w:w="814"/>
      </w:tblGrid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ФЛ, 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ГБД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со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невозмо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ЭЦП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РШЭП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 организационно–распорядительное решение)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пешном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минуты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секунд – 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течении 5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 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ния;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если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пенсионные фонды,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для распоряжения вкладами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территориальные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дорожной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 несовершеннолетним детям"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2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электронной государственной услуги через Центр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8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пенсионные фонды,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для распоряжения вкладами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территориальные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дорожной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 несовершеннолетним детям"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5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пенсионные фонды,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для распоряжения вкладами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территориальные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дорожной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 несовершеннолетним детям"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39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на электронную государственную услугу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Уведомления, предоставляемые получателю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Уведомления поставляются по мере изменения статуса исполнения заявления. Произвольная строка с текстом уведомления отражается в разделе "Уведомления" в личном кабинете на портале "электронного правительства", а также передается в систему ИИС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справок в пенсионные фонды,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банки для распоряжения вкладами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территориальные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дорожной полиции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 наследства несовершеннолетним детям"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электронной государственной услуги: "качество" и "доступность" ____________________________________________________________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(наименование услуги)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удовлетворен.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