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eb54" w14:textId="f02eb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Жамбылского района Северо-Казахстанской области от 15 августа 2012 года N 227 "Об утверждении регламентов государственных услуг оказываемых исполнительными органами сельских округов Жамбылского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26 декабря 2012 года N 407. Зарегистрировано Департаментом юстиции Северо-Казахстанской области 6 февраля 2013 года N 2155. Утратило силу постановлением акимата Жамбылского района Северо-Казахстанской области от 21 мая 2013 года N 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Жамбылского района Северо-Казахстанской области от 21.05.2013 N 134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акимат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Жамбылского района Северо-Казахстанской области «Об утверждении регламентов государственных услуг оказываемых исполнительными органами сельских округов Жамбылского района Северо-Казахстанской области» от 15 августа 2012 года № 227 (зарегистрировано в Реестре государственной регистрации нормативных правовых актов за № 13-7-180 от 31 августа 2012 года, опубликовано в районных газетах 21 сентября 2012 года «Ауыл арайы» № 42, 21 сентября 2012 года «Сельская новь» № 42)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ветеринарного паспорта на животное» подпункт 1)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подпункта 20) пункта 2 статьи 10, подпункта 12) статьи 10-1 и пункта 2 статьи 35 Закона Республики Казахстан от 10 июля 2002 года «О ветеринарии»;».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акимов сельских округов Жамбылского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 В. Балахонцев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