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e6f9" w14:textId="2f3e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43/1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6 марта 2012 года N 3/1. Зарегистрировано Департаментом юстиции Северо-Казахстанской области 29 марта 2012 года N 13-8-164. Утратило силу (письмо маслихата Кызылжарского района Северо-Казахстанской области от 12 апреля 2013 года N 02-07-01-20/44)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12.04.2013 N 02-07-01-20/44)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43/1 «О районном бюджете на 2012-2014 годы» (зарегистрировано в Реестре государственной регистрации нормативных правовых актов 9 января 2012 года № 13-8-160, опубликовано в газетах «Қызылжар» от 20 января 2012 года № 3, «Маяк» от 20 января 2012 года № 3 )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- 3 380 517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- 385 073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- 2 980 463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- 3 488 527,7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- 30 957,4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- 36 416,4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- 138 968,1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- 138 968,1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41 505 тысяч тенге - строительство и (или) приобретение жилья и развитие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9 811 тысяч тенге - строительство и (или) приобретение жилья и развитие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 приложению 9.».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А. Фролова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693"/>
        <w:gridCol w:w="7553"/>
        <w:gridCol w:w="19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3 380 517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385 073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2 980 463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2 980 463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2 980 463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833"/>
        <w:gridCol w:w="6953"/>
        <w:gridCol w:w="22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3 488 527,7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269 421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178 865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177 581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2 191 052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2 060 372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1 951 114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33 815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566 031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82 639,9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27 570,2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55 069,7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450 167,3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450 167,3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123 866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61 035,7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30 957,4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36 416,4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-138 968,1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138 968,1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33"/>
        <w:gridCol w:w="8373"/>
        <w:gridCol w:w="14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1333"/>
        <w:gridCol w:w="1253"/>
        <w:gridCol w:w="1313"/>
        <w:gridCol w:w="1333"/>
        <w:gridCol w:w="1133"/>
        <w:gridCol w:w="1273"/>
        <w:gridCol w:w="1353"/>
        <w:gridCol w:w="1293"/>
      </w:tblGrid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73"/>
        <w:gridCol w:w="8073"/>
        <w:gridCol w:w="15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53"/>
        <w:gridCol w:w="1273"/>
        <w:gridCol w:w="1333"/>
        <w:gridCol w:w="1173"/>
        <w:gridCol w:w="1153"/>
        <w:gridCol w:w="1073"/>
        <w:gridCol w:w="1293"/>
        <w:gridCol w:w="1073"/>
        <w:gridCol w:w="1273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6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3/1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на социальную помощь отдельным категориям нуждающихся граждан по решениям местных представительных органов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13"/>
        <w:gridCol w:w="7953"/>
        <w:gridCol w:w="15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3/1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73"/>
        <w:gridCol w:w="793"/>
        <w:gridCol w:w="773"/>
        <w:gridCol w:w="6553"/>
        <w:gridCol w:w="19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40 043,0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27 570,2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10 018,8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406,4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58 904,7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