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0b71" w14:textId="7b20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2011 года N 43/1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16 апреля 2012 года N 4/1. Зарегистрировано Департаментом юстиции Северо-Казахстанской области 27 апреля 2012 года N 13-8-167. Утратило силу (письмо маслихата Кызылжарского района Северо-Казахстанской области от 12 апреля 2013 года N 02-07-01-20/44)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Кызылжарского района Северо-Казахстанской области от 12.04.2013 N 02-07-01-20/44)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 Кызылжарский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2011 года № 43/1 «О районном бюджете на 2012-2014 годы» (зарегистрировано в Реестре государственной регистрации нормативных правовых актов 9 января 2012 года № 13-8-160, опубликовано в газетах «Қызылжар» от 20 января 2012 года № 3, «Маяк» от 20 января 2012 года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- 4 093 988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- 385 073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- 7 521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- 3 693 934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- 4 193 998,7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- 41 865,4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- 43 697,4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- 1 832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- 8 000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- 149 876,1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- 149 876,1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Учесть в районном бюджете на 2012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161 840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22 285 тысяч тенге - на реализацию Государственной программы развития образования в Республике Казахстан на 2011-2020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20 485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1800 тысяч тенге -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14 400 тысяч тенге -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31 608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1 876 тысяч тенге - на повышение оплаты труда учителям, прошедшим повышение квалификации по учебным программам автономные организации образования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2 680 тысяч тенге -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25 729 тысяч тенге -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- 6 800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- 445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 - 12 909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- 5 575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360 209 тысяч тенге - на развитие системы водоснабжения в сельских населенных пунктах,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системы водоснабжения в селе Кондратовка - 69 152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системы водоснабжения в селе Белое - 185 063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системы водоснабжения в селе Боголюбово - 74 956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водопроводных сетей в селе Тепличное и селе Прибрежное - 31 038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15 439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11 413 тысяч тенге -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5 885 тысяч тенге - на решение вопросов обустройства аульных (сельских) округов в реализацию мер по содействие экономическому развитию регионов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41 505 тысяч тенге –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6 200 тысяч тенге – на развитие и обустройство недостающей инженерно-коммуникационной инфраструктуры в рамках второго направления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41 387 тысяч тенге - на развитие сельских населенных пунктов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591 325 тысяч тенге - на развитие инженерной инфраструктуры в рамках Программы «Развитие регионов.»;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Учесть в районном бюджете на 2012 год бюджетные кредиты из республиканского бюджета местным исполнительным органам для реализации мер социальной поддержки специалистов - 43 686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9 811 тысяч тенге -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11),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8 000 тысяч тенге - на формирование уставного капитала ветеринарных 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117 000 тысяч тенге - благоустройство улицы Гагарина от трассы Астана-Петропавловск до улицы Театральной аула Бесколь Кызылжарского района.»;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«13. Утвердить резерв местного исполнительного органа района на 2012 год в сумме 445,5 тысяч тенге.»;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Оралұлы                  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                 А. Фролова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4/1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53"/>
        <w:gridCol w:w="713"/>
        <w:gridCol w:w="7513"/>
        <w:gridCol w:w="19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4 093 988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385 073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213 050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213 050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142 332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71 497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53 422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</w:t>
            </w:r>
          </w:p>
        </w:tc>
      </w:tr>
      <w:tr>
        <w:trPr>
          <w:trHeight w:val="7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7 521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3 693 934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3 693 934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3 693 934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73"/>
        <w:gridCol w:w="7173"/>
        <w:gridCol w:w="23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4 193 998,7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269 421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51 028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178 865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177 581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14 384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5 503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2 188 592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127 816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127 205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2 057 912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1 951 114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31 415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173 380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173 380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33 895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18 907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12 909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22 903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681 999,0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26 387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26 387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88 839,9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10 018,8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17 551,4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инжернерно-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3 753,7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51 316,0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401 548,3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401 548,3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127 794,8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127 794,8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123 866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7 091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32 431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12 404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15 439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610 911,5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6 475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445,5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598 106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591 325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61 035,7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61 035,7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58 904,7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41 865,4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43 697,4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43 697,4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43 697,4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43 697,4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-149 876,1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149 876,1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4/1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53"/>
        <w:gridCol w:w="713"/>
        <w:gridCol w:w="8173"/>
        <w:gridCol w:w="157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161 567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89 781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89 781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89 039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41 158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41 158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11 142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21 296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21 296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21 296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053"/>
        <w:gridCol w:w="1133"/>
        <w:gridCol w:w="1133"/>
        <w:gridCol w:w="1333"/>
        <w:gridCol w:w="1333"/>
        <w:gridCol w:w="1153"/>
        <w:gridCol w:w="1213"/>
        <w:gridCol w:w="1433"/>
        <w:gridCol w:w="1273"/>
      </w:tblGrid>
      <w:tr>
        <w:trPr>
          <w:trHeight w:val="2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11 307</w:t>
            </w:r>
          </w:p>
        </w:tc>
      </w:tr>
      <w:tr>
        <w:trPr>
          <w:trHeight w:val="1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</w:t>
            </w:r>
          </w:p>
        </w:tc>
      </w:tr>
      <w:tr>
        <w:trPr>
          <w:trHeight w:val="3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</w:t>
            </w:r>
          </w:p>
        </w:tc>
      </w:tr>
      <w:tr>
        <w:trPr>
          <w:trHeight w:val="3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</w:t>
            </w:r>
          </w:p>
        </w:tc>
      </w:tr>
      <w:tr>
        <w:trPr>
          <w:trHeight w:val="1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6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1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6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6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1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</w:tr>
      <w:tr>
        <w:trPr>
          <w:trHeight w:val="37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</w:tr>
      <w:tr>
        <w:trPr>
          <w:trHeight w:val="1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73"/>
        <w:gridCol w:w="753"/>
        <w:gridCol w:w="7793"/>
        <w:gridCol w:w="157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125 030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89 084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89 084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88 542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27 671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27 671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093"/>
        <w:gridCol w:w="1213"/>
        <w:gridCol w:w="1333"/>
        <w:gridCol w:w="1373"/>
        <w:gridCol w:w="1153"/>
        <w:gridCol w:w="1153"/>
        <w:gridCol w:w="933"/>
        <w:gridCol w:w="1493"/>
        <w:gridCol w:w="1333"/>
      </w:tblGrid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12 709</w:t>
            </w:r>
          </w:p>
        </w:tc>
      </w:tr>
      <w:tr>
        <w:trPr>
          <w:trHeight w:val="1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</w:tr>
      <w:tr>
        <w:trPr>
          <w:trHeight w:val="3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</w:tr>
      <w:tr>
        <w:trPr>
          <w:trHeight w:val="3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</w:p>
        </w:tc>
      </w:tr>
      <w:tr>
        <w:trPr>
          <w:trHeight w:val="40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</w:p>
        </w:tc>
      </w:tr>
      <w:tr>
        <w:trPr>
          <w:trHeight w:val="1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4/1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2012 года, и возврата целевых трансфертов республиканского и областного бюджетов, неиспользованных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13"/>
        <w:gridCol w:w="673"/>
        <w:gridCol w:w="753"/>
        <w:gridCol w:w="6853"/>
        <w:gridCol w:w="197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40 043,0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10 018,8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10 018,8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17 551,4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17 551,4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инжернерно-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1 221,7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1 221,7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456,3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456,3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10 794,8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10 794,8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58 904,7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58 904,7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