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8c61a" w14:textId="e38c6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заявки на включение в список получателей субсидий и оптимальных сроков проведения сева по каждому виду субсидируемых приоритетных сельскохозяйственных культур по Кызылжарскому району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25 апреля 2012 года N 191. Зарегистрировано Департаментом юстиции Северо-Казахстанской области 10 мая 2012 года N 13-8-168. Утратило силу (письмо аппарата акима Кызылжарского района Северо-Казахстанской области от 4 февраля 2013 года N 02.07-05-03/127)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аппарата акима Кызылжарского района Северо-Казахстанской области от 04.02.2013 N 02.07-05-03/127)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 № 221,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акимата Кызылжарского района Северо-Казахстанской области от 23.07.2012 </w:t>
      </w:r>
      <w:r>
        <w:rPr>
          <w:rFonts w:ascii="Times New Roman"/>
          <w:b w:val="false"/>
          <w:i w:val="false"/>
          <w:color w:val="000000"/>
          <w:sz w:val="28"/>
        </w:rPr>
        <w:t>N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предоставления заявки на включение в список получателей субсидий и оптимальные сроки проведения сева по каждому виду субсидируемых приоритетных сельскохозяйственных культур по Кызылжарскому району в 2012 году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Рамазанов Р.Е.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В. Редин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Кызылжарского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191 от 25 апреля 2012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предоставления заявки на включение в список получателей субсидий и оптимальных сроков проведения сева по каждому виду субсидируемых приоритетных сельскохозяйственных культур по Кызылжарскому району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3312"/>
        <w:gridCol w:w="2129"/>
        <w:gridCol w:w="2129"/>
        <w:gridCol w:w="2958"/>
      </w:tblGrid>
      <w:tr>
        <w:trPr>
          <w:trHeight w:val="450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заявки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включе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ГСМ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посева с/х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- лесо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- степная,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равнинная,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пшеница, среднепоздняя, среднеспелая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17 мая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17-28 мая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17-31 мая</w:t>
            </w:r>
          </w:p>
        </w:tc>
      </w:tr>
      <w:tr>
        <w:trPr>
          <w:trHeight w:val="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пшеница, среднеранняя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мая-01 июня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мая-03 июня</w:t>
            </w:r>
          </w:p>
        </w:tc>
      </w:tr>
      <w:tr>
        <w:trPr>
          <w:trHeight w:val="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твердая пшеница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мая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мая</w:t>
            </w:r>
          </w:p>
        </w:tc>
      </w:tr>
      <w:tr>
        <w:trPr>
          <w:trHeight w:val="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авгус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та-05 сентября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августа-05 сентября</w:t>
            </w:r>
          </w:p>
        </w:tc>
      </w:tr>
      <w:tr>
        <w:trPr>
          <w:trHeight w:val="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густа-05 сентября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августа-05 сентября</w:t>
            </w:r>
          </w:p>
        </w:tc>
      </w:tr>
      <w:tr>
        <w:trPr>
          <w:trHeight w:val="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среднепоздние сорта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 мая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 мая</w:t>
            </w:r>
          </w:p>
        </w:tc>
      </w:tr>
      <w:tr>
        <w:trPr>
          <w:trHeight w:val="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среднеспелые сорта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мая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мая-03 июня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мая-03 июня</w:t>
            </w:r>
          </w:p>
        </w:tc>
      </w:tr>
      <w:tr>
        <w:trPr>
          <w:trHeight w:val="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 мая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 мая</w:t>
            </w:r>
          </w:p>
        </w:tc>
      </w:tr>
      <w:tr>
        <w:trPr>
          <w:trHeight w:val="1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мая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мая</w:t>
            </w:r>
          </w:p>
        </w:tc>
      </w:tr>
      <w:tr>
        <w:trPr>
          <w:trHeight w:val="1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Просо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25–30 мая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25–30 мая</w:t>
            </w:r>
          </w:p>
        </w:tc>
      </w:tr>
      <w:tr>
        <w:trPr>
          <w:trHeight w:val="1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мая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12-16 мая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14-17 мая</w:t>
            </w:r>
          </w:p>
        </w:tc>
      </w:tr>
      <w:tr>
        <w:trPr>
          <w:trHeight w:val="1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20-27 мая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20-27 мая</w:t>
            </w:r>
          </w:p>
        </w:tc>
      </w:tr>
      <w:tr>
        <w:trPr>
          <w:trHeight w:val="1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22 мая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22-25 мая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22-25 мая</w:t>
            </w:r>
          </w:p>
        </w:tc>
      </w:tr>
      <w:tr>
        <w:trPr>
          <w:trHeight w:val="120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Чечевица позднеспелые сорта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15-23 мая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15-23 мая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среднеспелые сорта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17 мая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17-25 мая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17-25 мая</w:t>
            </w:r>
          </w:p>
        </w:tc>
      </w:tr>
      <w:tr>
        <w:trPr>
          <w:trHeight w:val="150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посев по традиционному пару</w:t>
            </w:r>
          </w:p>
        </w:tc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мая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12-20 мая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12-20 мая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минимально - нулевому пару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20-28 мая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20-28 мая</w:t>
            </w:r>
          </w:p>
        </w:tc>
      </w:tr>
      <w:tr>
        <w:trPr>
          <w:trHeight w:val="1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 горчица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15–22 мая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17–22 мая</w:t>
            </w:r>
          </w:p>
        </w:tc>
      </w:tr>
      <w:tr>
        <w:trPr>
          <w:trHeight w:val="1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15–18 мая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15–18 мая</w:t>
            </w:r>
          </w:p>
        </w:tc>
      </w:tr>
      <w:tr>
        <w:trPr>
          <w:trHeight w:val="1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мая-25 мая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мая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15–31 мая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15–30 мая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мая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16-20 мая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16-20 мая</w:t>
            </w:r>
          </w:p>
        </w:tc>
      </w:tr>
      <w:tr>
        <w:trPr>
          <w:trHeight w:val="2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сено</w:t>
            </w:r>
          </w:p>
        </w:tc>
      </w:tr>
      <w:tr>
        <w:trPr>
          <w:trHeight w:val="2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Суданская трава, просо, могар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 июня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01–10 июня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01–10 июня</w:t>
            </w:r>
          </w:p>
        </w:tc>
      </w:tr>
      <w:tr>
        <w:trPr>
          <w:trHeight w:val="1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</w:t>
            </w:r>
          </w:p>
        </w:tc>
      </w:tr>
      <w:tr>
        <w:trPr>
          <w:trHeight w:val="1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Донник, люцерна, житняк, эспарцет, костер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мая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12–17 мая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12–17 мая</w:t>
            </w:r>
          </w:p>
        </w:tc>
      </w:tr>
      <w:tr>
        <w:trPr>
          <w:trHeight w:val="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сенаж</w:t>
            </w:r>
          </w:p>
        </w:tc>
      </w:tr>
      <w:tr>
        <w:trPr>
          <w:trHeight w:val="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Вика, овес, ячмень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27 мая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27–31 мая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27–31 мая</w:t>
            </w:r>
          </w:p>
        </w:tc>
      </w:tr>
      <w:tr>
        <w:trPr>
          <w:trHeight w:val="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Горох, овҰс, ячмень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05 июня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05–07 июня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05–07 июня</w:t>
            </w:r>
          </w:p>
        </w:tc>
      </w:tr>
      <w:tr>
        <w:trPr>
          <w:trHeight w:val="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Горох, просо кормовое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08 июня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08–10 июня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08–10 июня</w:t>
            </w:r>
          </w:p>
        </w:tc>
      </w:tr>
      <w:tr>
        <w:trPr>
          <w:trHeight w:val="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Горох, овес, суданка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08 июня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08–10 июня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08–10 июня</w:t>
            </w:r>
          </w:p>
        </w:tc>
      </w:tr>
      <w:tr>
        <w:trPr>
          <w:trHeight w:val="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</w:t>
            </w:r>
          </w:p>
        </w:tc>
      </w:tr>
      <w:tr>
        <w:trPr>
          <w:trHeight w:val="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Морковь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мая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мая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мая</w:t>
            </w:r>
          </w:p>
        </w:tc>
      </w:tr>
      <w:tr>
        <w:trPr>
          <w:trHeight w:val="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Лук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мая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мая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мая</w:t>
            </w:r>
          </w:p>
        </w:tc>
      </w:tr>
      <w:tr>
        <w:trPr>
          <w:trHeight w:val="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Свекла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мая–05 июня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мая–05 июня</w:t>
            </w:r>
          </w:p>
        </w:tc>
      </w:tr>
      <w:tr>
        <w:trPr>
          <w:trHeight w:val="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Огурцы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мая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мая-05 июня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мая-05 июня</w:t>
            </w:r>
          </w:p>
        </w:tc>
      </w:tr>
      <w:tr>
        <w:trPr>
          <w:trHeight w:val="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Рассада капусты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-10 июня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мая-10 июня</w:t>
            </w:r>
          </w:p>
        </w:tc>
      </w:tr>
      <w:tr>
        <w:trPr>
          <w:trHeight w:val="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Рассада томатов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28 мая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мая–10 июня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мая–10 июня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