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aaf3" w14:textId="c10a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 в селе Шаховское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Прибрежного сельского округа Кызылжарского района Северо-Казахстанской области от 4 июня 2012 года N 23. Зарегистрировано управлением юстиции Кызылжарского района Северо-Казахстанской области 27 июня 2012 года N 13-8-170.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Прибрежного сельского округа Кызылжарского района Северо-Казахстанской области от 25.02.2019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учетом мнения населения села Шаховское,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улиц в селе Шаховское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Кызылжарского района и вводится в действие по истечении 10 дней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"Кызылжарский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районный отдел культуры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"Кызылжарский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от 4 июня 2012 года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Шаховское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- улица Алибая Даирова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Мажита Касенова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Бейбитшилик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– улица Орман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- улица Парасат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- улица Байконур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Седьмая улица - улица Целинная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Восьмая улица - улица Наурыз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Девятая улица - улица Шапагат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Десятая улица - улица Бауржана Момышулы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