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40432" w14:textId="90404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
Кызылжарского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Кызылжарского района Северо-Казахстанской области от 30 июля 2012 года N 7/4. Зарегистрировано Департаментом юстиции Северо-Казахстанской области 20 августа 2012 года N 13-8-174. Утратило силу решением маслихата Кызылжарского района Северо-Казахстанской области от 25 декабря 2013 года N 22/8</w:t>
      </w:r>
    </w:p>
    <w:p>
      <w:pPr>
        <w:spacing w:after="0"/>
        <w:ind w:left="0"/>
        <w:jc w:val="both"/>
      </w:pPr>
      <w:bookmarkStart w:name="z1" w:id="0"/>
      <w:r>
        <w:rPr>
          <w:rFonts w:ascii="Times New Roman"/>
          <w:b w:val="false"/>
          <w:i w:val="false"/>
          <w:color w:val="ff0000"/>
          <w:sz w:val="28"/>
        </w:rPr>
        <w:t>
      Сноска. Утратило силу решением маслихата Кызылжарского района Северо-Казахстанской области от 25.12.2013 N 22/8</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пунктом 11</w:t>
      </w:r>
      <w:r>
        <w:rPr>
          <w:rFonts w:ascii="Times New Roman"/>
          <w:b w:val="false"/>
          <w:i w:val="false"/>
          <w:color w:val="000000"/>
          <w:sz w:val="28"/>
        </w:rPr>
        <w:t xml:space="preserve"> стандарта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 утвержденным постановлением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 Кызылжарский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 Кызылжарского района:</w:t>
      </w:r>
      <w:r>
        <w:br/>
      </w:r>
      <w:r>
        <w:rPr>
          <w:rFonts w:ascii="Times New Roman"/>
          <w:b w:val="false"/>
          <w:i w:val="false"/>
          <w:color w:val="000000"/>
          <w:sz w:val="28"/>
        </w:rPr>
        <w:t>
      1) участникам и инвалидам Великой Отечественной войны на оплату услуг бань и парикмахерских в размере одной тысячи тенге в месяц;</w:t>
      </w:r>
      <w:r>
        <w:br/>
      </w:r>
      <w:r>
        <w:rPr>
          <w:rFonts w:ascii="Times New Roman"/>
          <w:b w:val="false"/>
          <w:i w:val="false"/>
          <w:color w:val="000000"/>
          <w:sz w:val="28"/>
        </w:rPr>
        <w:t>
      2) участникам и инвалидам Великой Отечественной войны, а также лицам, приравненным по льготам и гарантиям к участникам и инвалидам Великой Отечественной войны, постоянно проживающим на территории Кызылжарского района, на зубопротезирование, согласно представленной счет–фактуры (кроме драгоценных металлов, протезов из металлокерамики, металлоакрила) не более одного раза в год;</w:t>
      </w:r>
      <w:r>
        <w:br/>
      </w:r>
      <w:r>
        <w:rPr>
          <w:rFonts w:ascii="Times New Roman"/>
          <w:b w:val="false"/>
          <w:i w:val="false"/>
          <w:color w:val="000000"/>
          <w:sz w:val="28"/>
        </w:rPr>
        <w:t>
      3) участникам и инвалидам Великой Отечественной войны, другим категориям лиц, приравненным по льготам и гарантиям к участникам и инвалидам Великой Отечественной войны, многодетным матерям,</w:t>
      </w:r>
      <w:r>
        <w:br/>
      </w:r>
      <w:r>
        <w:rPr>
          <w:rFonts w:ascii="Times New Roman"/>
          <w:b w:val="false"/>
          <w:i w:val="false"/>
          <w:color w:val="000000"/>
          <w:sz w:val="28"/>
        </w:rPr>
        <w:t>
награжденным подвесками «Алтын алқа», «Күміс алқа» или получившим ранее звание «Мать-героиня», а также награжденным орденами «Материнская слава» І, ІІ степени, лицам, реабилитированным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от 14 апреля 1993 года на санаторно–курортное лечение, один раз в год в размере стоимости путевки;</w:t>
      </w:r>
      <w:r>
        <w:br/>
      </w:r>
      <w:r>
        <w:rPr>
          <w:rFonts w:ascii="Times New Roman"/>
          <w:b w:val="false"/>
          <w:i w:val="false"/>
          <w:color w:val="000000"/>
          <w:sz w:val="28"/>
        </w:rPr>
        <w:t>
      4) гражданам, больным туберкулезом, на дополнительное питание в период амбулаторного лечения в размере одной тысячи тенге в месяц.</w:t>
      </w:r>
      <w:r>
        <w:br/>
      </w:r>
      <w:r>
        <w:rPr>
          <w:rFonts w:ascii="Times New Roman"/>
          <w:b w:val="false"/>
          <w:i w:val="false"/>
          <w:color w:val="000000"/>
          <w:sz w:val="28"/>
        </w:rPr>
        <w:t>
</w:t>
      </w:r>
      <w:r>
        <w:rPr>
          <w:rFonts w:ascii="Times New Roman"/>
          <w:b w:val="false"/>
          <w:i w:val="false"/>
          <w:color w:val="000000"/>
          <w:sz w:val="28"/>
        </w:rPr>
        <w:t>
      2. Определить что:</w:t>
      </w:r>
      <w:r>
        <w:br/>
      </w:r>
      <w:r>
        <w:rPr>
          <w:rFonts w:ascii="Times New Roman"/>
          <w:b w:val="false"/>
          <w:i w:val="false"/>
          <w:color w:val="000000"/>
          <w:sz w:val="28"/>
        </w:rPr>
        <w:t>
      1) ежемесячная социальная помощь для посещения бань и парикмахерских участникам и инвалидам Великой Отечественной войны назначается с месяца подачи заявления и прекращается в связи со смертью заявителя или его выбытия за пределы района, выплата прекращается с месяца, следующего за месяцем, в котором наступили указанные события;</w:t>
      </w:r>
      <w:r>
        <w:br/>
      </w:r>
      <w:r>
        <w:rPr>
          <w:rFonts w:ascii="Times New Roman"/>
          <w:b w:val="false"/>
          <w:i w:val="false"/>
          <w:color w:val="000000"/>
          <w:sz w:val="28"/>
        </w:rPr>
        <w:t>
      2) зубопротезирование осуществляется медицинской организацией, имеющей лицензию на зубопротезирование, назначается участникам и инвалидам Великой Отечественной войны, а также лицам, приравненным к ним, в размере стоимости зубопротезирования (кроме драгоценных металлов, протезов из металлокерамики, металлоакрилла) в пределах средств, предусмотренных бюджетом района;</w:t>
      </w:r>
      <w:r>
        <w:br/>
      </w:r>
      <w:r>
        <w:rPr>
          <w:rFonts w:ascii="Times New Roman"/>
          <w:b w:val="false"/>
          <w:i w:val="false"/>
          <w:color w:val="000000"/>
          <w:sz w:val="28"/>
        </w:rPr>
        <w:t>
      3) социальные выплаты из местного бюджета осуществляются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 до двадцатого числа текущего месяца.</w:t>
      </w:r>
      <w:r>
        <w:br/>
      </w:r>
      <w:r>
        <w:rPr>
          <w:rFonts w:ascii="Times New Roman"/>
          <w:b w:val="false"/>
          <w:i w:val="false"/>
          <w:color w:val="000000"/>
          <w:sz w:val="28"/>
        </w:rPr>
        <w:t>
</w:t>
      </w:r>
      <w:r>
        <w:rPr>
          <w:rFonts w:ascii="Times New Roman"/>
          <w:b w:val="false"/>
          <w:i w:val="false"/>
          <w:color w:val="000000"/>
          <w:sz w:val="28"/>
        </w:rPr>
        <w:t>
      3. Финансирование расходов на оказание социальной помощи производить за счет средств местного бюджета, предусмотренных на эти цели в финансовом году по программе 451 007 000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4. Определить перечень необходимых документов для назначения социальной помощи отдельным категориям нуждающихся граждан Кызылжарского района согласно приложению.</w:t>
      </w:r>
      <w:r>
        <w:br/>
      </w:r>
      <w:r>
        <w:rPr>
          <w:rFonts w:ascii="Times New Roman"/>
          <w:b w:val="false"/>
          <w:i w:val="false"/>
          <w:color w:val="000000"/>
          <w:sz w:val="28"/>
        </w:rPr>
        <w:t>
</w:t>
      </w: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1"/>
    <w:bookmarkStart w:name="z7" w:id="2"/>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сессии                        Секретарь</w:t>
      </w:r>
      <w:r>
        <w:br/>
      </w:r>
      <w:r>
        <w:rPr>
          <w:rFonts w:ascii="Times New Roman"/>
          <w:b w:val="false"/>
          <w:i w:val="false"/>
          <w:color w:val="000000"/>
          <w:sz w:val="28"/>
        </w:rPr>
        <w:t>
</w:t>
      </w:r>
      <w:r>
        <w:rPr>
          <w:rFonts w:ascii="Times New Roman"/>
          <w:b w:val="false"/>
          <w:i/>
          <w:color w:val="000000"/>
          <w:sz w:val="28"/>
        </w:rPr>
        <w:t>      районного маслихата                        районного маслихата</w:t>
      </w:r>
      <w:r>
        <w:br/>
      </w:r>
      <w:r>
        <w:rPr>
          <w:rFonts w:ascii="Times New Roman"/>
          <w:b w:val="false"/>
          <w:i w:val="false"/>
          <w:color w:val="000000"/>
          <w:sz w:val="28"/>
        </w:rPr>
        <w:t>
</w:t>
      </w:r>
      <w:r>
        <w:rPr>
          <w:rFonts w:ascii="Times New Roman"/>
          <w:b w:val="false"/>
          <w:i/>
          <w:color w:val="000000"/>
          <w:sz w:val="28"/>
        </w:rPr>
        <w:t>      Н. Рахимов                                 А. Молдахметова</w:t>
      </w:r>
    </w:p>
    <w:bookmarkEnd w:id="2"/>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Кызылжарского</w:t>
      </w:r>
      <w:r>
        <w:br/>
      </w:r>
      <w:r>
        <w:rPr>
          <w:rFonts w:ascii="Times New Roman"/>
          <w:b w:val="false"/>
          <w:i w:val="false"/>
          <w:color w:val="000000"/>
          <w:sz w:val="28"/>
        </w:rPr>
        <w:t>
</w:t>
      </w:r>
      <w:r>
        <w:rPr>
          <w:rFonts w:ascii="Times New Roman"/>
          <w:b w:val="false"/>
          <w:i/>
          <w:color w:val="000000"/>
          <w:sz w:val="28"/>
        </w:rPr>
        <w:t>      районного отдела занятости и</w:t>
      </w:r>
      <w:r>
        <w:br/>
      </w:r>
      <w:r>
        <w:rPr>
          <w:rFonts w:ascii="Times New Roman"/>
          <w:b w:val="false"/>
          <w:i w:val="false"/>
          <w:color w:val="000000"/>
          <w:sz w:val="28"/>
        </w:rPr>
        <w:t>
</w:t>
      </w:r>
      <w:r>
        <w:rPr>
          <w:rFonts w:ascii="Times New Roman"/>
          <w:b w:val="false"/>
          <w:i/>
          <w:color w:val="000000"/>
          <w:sz w:val="28"/>
        </w:rPr>
        <w:t>      социальных программ                        Н. Султангазин</w:t>
      </w:r>
    </w:p>
    <w:bookmarkStart w:name="z8" w:id="3"/>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30 июля 2012 года № 7/4</w:t>
      </w:r>
    </w:p>
    <w:bookmarkEnd w:id="3"/>
    <w:p>
      <w:pPr>
        <w:spacing w:after="0"/>
        <w:ind w:left="0"/>
        <w:jc w:val="left"/>
      </w:pPr>
      <w:r>
        <w:rPr>
          <w:rFonts w:ascii="Times New Roman"/>
          <w:b/>
          <w:i w:val="false"/>
          <w:color w:val="000000"/>
        </w:rPr>
        <w:t xml:space="preserve"> Перечень необходимых документов для назначения социальной помощи отдельным категориям нуждающихся граждан Кызылжарского района</w:t>
      </w:r>
    </w:p>
    <w:bookmarkStart w:name="z9" w:id="4"/>
    <w:p>
      <w:pPr>
        <w:spacing w:after="0"/>
        <w:ind w:left="0"/>
        <w:jc w:val="both"/>
      </w:pPr>
      <w:r>
        <w:rPr>
          <w:rFonts w:ascii="Times New Roman"/>
          <w:b w:val="false"/>
          <w:i w:val="false"/>
          <w:color w:val="000000"/>
          <w:sz w:val="28"/>
        </w:rPr>
        <w:t>
      1. Документы, необходимые для назначения социальной помощи:</w:t>
      </w:r>
      <w:r>
        <w:br/>
      </w:r>
      <w:r>
        <w:rPr>
          <w:rFonts w:ascii="Times New Roman"/>
          <w:b w:val="false"/>
          <w:i w:val="false"/>
          <w:color w:val="000000"/>
          <w:sz w:val="28"/>
        </w:rPr>
        <w:t>
      заявление лица, обратившегося за социальной помощью (далее-заявитель);</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копия удостоверения инвалида, участника Великой Отечественной войны или лица, приравненного к ним, многодетной матери, награжденной подвеской «Күміс алқа», «Алтын алқа», получившей ранее звание «Мать-героиня», награжденной орденами «Материнская слава» I, II степени;</w:t>
      </w:r>
      <w:r>
        <w:br/>
      </w:r>
      <w:r>
        <w:rPr>
          <w:rFonts w:ascii="Times New Roman"/>
          <w:b w:val="false"/>
          <w:i w:val="false"/>
          <w:color w:val="000000"/>
          <w:sz w:val="28"/>
        </w:rPr>
        <w:t>
      копия документа лица реабилитированного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w:t>
      </w:r>
      <w:r>
        <w:br/>
      </w:r>
      <w:r>
        <w:rPr>
          <w:rFonts w:ascii="Times New Roman"/>
          <w:b w:val="false"/>
          <w:i w:val="false"/>
          <w:color w:val="000000"/>
          <w:sz w:val="28"/>
        </w:rPr>
        <w:t>
      копия лицевого счета заявителя;</w:t>
      </w:r>
      <w:r>
        <w:br/>
      </w:r>
      <w:r>
        <w:rPr>
          <w:rFonts w:ascii="Times New Roman"/>
          <w:b w:val="false"/>
          <w:i w:val="false"/>
          <w:color w:val="000000"/>
          <w:sz w:val="28"/>
        </w:rPr>
        <w:t>
      копия документа, подтверждающего место жительства заявителя;</w:t>
      </w:r>
      <w:r>
        <w:br/>
      </w:r>
      <w:r>
        <w:rPr>
          <w:rFonts w:ascii="Times New Roman"/>
          <w:b w:val="false"/>
          <w:i w:val="false"/>
          <w:color w:val="000000"/>
          <w:sz w:val="28"/>
        </w:rPr>
        <w:t>
      справка с территориального медицинского учреждения о том, что заявитель находится на амбулаторном лечении – при оказании социальной помощи для обеспечения дополнительным питанием граждан, больных активным туберкулезом;</w:t>
      </w:r>
      <w:r>
        <w:br/>
      </w:r>
      <w:r>
        <w:rPr>
          <w:rFonts w:ascii="Times New Roman"/>
          <w:b w:val="false"/>
          <w:i w:val="false"/>
          <w:color w:val="000000"/>
          <w:sz w:val="28"/>
        </w:rPr>
        <w:t>
      при оказании социальной помощи на зубопротезирование и санаторно-курортное лечение, счет-фактура от медицинской организации о стоимости оказанных услуг;</w:t>
      </w:r>
      <w:r>
        <w:br/>
      </w:r>
      <w:r>
        <w:rPr>
          <w:rFonts w:ascii="Times New Roman"/>
          <w:b w:val="false"/>
          <w:i w:val="false"/>
          <w:color w:val="000000"/>
          <w:sz w:val="28"/>
        </w:rPr>
        <w:t>
      санаторно-курортная карта о необходимости в санаторно-курортном лечении;</w:t>
      </w:r>
      <w:r>
        <w:br/>
      </w:r>
      <w:r>
        <w:rPr>
          <w:rFonts w:ascii="Times New Roman"/>
          <w:b w:val="false"/>
          <w:i w:val="false"/>
          <w:color w:val="000000"/>
          <w:sz w:val="28"/>
        </w:rPr>
        <w:t>
      справка из Государственного центра по выплате пенсии о подтверждении статуса получателя специального государственного пособия.</w:t>
      </w:r>
      <w:r>
        <w:br/>
      </w:r>
      <w:r>
        <w:rPr>
          <w:rFonts w:ascii="Times New Roman"/>
          <w:b w:val="false"/>
          <w:i w:val="false"/>
          <w:color w:val="000000"/>
          <w:sz w:val="28"/>
        </w:rPr>
        <w:t>
</w:t>
      </w:r>
      <w:r>
        <w:rPr>
          <w:rFonts w:ascii="Times New Roman"/>
          <w:b w:val="false"/>
          <w:i w:val="false"/>
          <w:color w:val="000000"/>
          <w:sz w:val="28"/>
        </w:rPr>
        <w:t>
      2. В день приема полного пакета документов оригиналы после сверки возвращаются заявителю, а копии документов заверяются и формируются в дело.</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