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cd76" w14:textId="505c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аульных (сельских) округов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16 июля 2012 года N 303. Зарегистрировано Департаментом юстиции Северо-Казахстанской области 21 августа 2012 года N 13-8-175.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Кызылжарского района Северо-Казахстанской области от 12.11.2012 </w:t>
      </w:r>
      <w:r>
        <w:rPr>
          <w:rFonts w:ascii="Times New Roman"/>
          <w:b w:val="false"/>
          <w:i w:val="false"/>
          <w:color w:val="000000"/>
          <w:sz w:val="28"/>
        </w:rPr>
        <w:t>N 540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1 в редакции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акимата Кызылжарского района Северо-Казахстанской области от 12.11.2012 </w:t>
      </w:r>
      <w:r>
        <w:rPr>
          <w:rFonts w:ascii="Times New Roman"/>
          <w:b w:val="false"/>
          <w:i w:val="false"/>
          <w:color w:val="000000"/>
          <w:sz w:val="28"/>
        </w:rPr>
        <w:t>N 540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2012 года № 303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Кызылжарского района Северо-Казахстанской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N 540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  Кызылжарским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42"/>
        <w:gridCol w:w="4540"/>
        <w:gridCol w:w="3690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2-37-49, факс: 2-37-82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ARXSO1@rambler.ru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Асановского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Асаново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2-44-30, факс: 2-44-30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akimat_asanovo2011@mail.ru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Березовского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3-57-84, факс: 3-57-84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berezovskiy_so@mail.ru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Бескольского аульного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2-21-68, факс: 2-24-11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Bishkul_ss@mail.ru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Бугровского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2-39-17, факс: 2-39-17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Вагулинского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5-34-52, факс: 5-30-88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Виноградовского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Сивково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5-34-66, факс: 5-34-66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Долматовского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село Долматово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5-36-32, факс: 5-36-32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аульного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Байтерек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5-11-93, факс: 5-11-93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kuzulzharckiico@mail.ru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2-36-87, факс: 2-36-87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SKOKRSB@rambler.ru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Пресновка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3-54-46, факс: 3-54-46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Akimat2030@mail.ru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Налобинского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3-37-54, факс: 3-39-18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2-51-16, факс: 2-51-80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akimatbkb@mail.ru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Петерфельдского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Петерфельд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2-30-67, факс: 2-41-25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peterfeldakimat@rambler.ru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Прибрежного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2-54-49, факс: 2-54-31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Рассветского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Рассвет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5-20-21, факс: 5-21-36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rassvetakimat1@rambler.ru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Пеньково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2-75-39, факс: 2-75-39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roshin-so@mail.ru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Светлопольского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Знаменское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2-65-85, факс: 2-65-85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Соколовского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Соколовка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(71538) 3-18-74, факс: 3-11-82,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Sokolov_so@list.ru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Якорьского сельского округа»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Якорь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3-45-82, факс: 3-46-09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yakor@mail.kz</w:t>
            </w:r>
          </w:p>
        </w:tc>
      </w:tr>
    </w:tbl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4106"/>
        <w:gridCol w:w="2735"/>
        <w:gridCol w:w="2373"/>
      </w:tblGrid>
      <w:tr>
        <w:trPr>
          <w:trHeight w:val="127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Институтская, 1в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8(71538)2-17-56</w:t>
            </w:r>
          </w:p>
        </w:tc>
      </w:tr>
    </w:tbl>
    <w:bookmarkStart w:name="z8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2012 года № 303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0"/>
        <w:gridCol w:w="4091"/>
        <w:gridCol w:w="466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2-37-49, факс: 2-37-82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ARXSO1@rambler.ru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Асановского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Асаново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2-44-30, факс: 2-44-30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akimat_asanovo2011@mail.ru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Березовского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3-57-84, факс: 3-57-84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berezovskiy_so@mail.ru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Бескольского аульного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2-21-68, факс: 2-24-11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Bishkul_ss@mail.ru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Бугровского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2-39-17, факс: 2-39-17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Вагулинского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5-34-52, факс: 5-30-88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Виноградовского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Сивково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5-34-66, факс: 5-34-66,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Долматовского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село Долматово 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5-36-32, факс: 5-36-32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аульного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Байтерек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5-11-93, факс: 5-11-93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kuzulzharckiico@mail.ru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2-36-87, факс: 2-36-87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SKOKRSB@rambler.ru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Пресновка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3-54-46, факс: 3-54-46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Akimat2030@mail.ru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Налобинского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3-37-54, факс: 3-39-18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2-51-16, факс: 2-51-80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akimatbkb@mail.ru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Петерфельдского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Петерфельд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2-30-67, факс: 2-41-25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peterfeldakimat@rambler.ru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Прибрежного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2-54-49, факс: 2-54-31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Рассветского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Рассвет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5-20-21, факс: 5-21-36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rassvetakimat1@rambler.ru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Пеньково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2-75-39, факс: 2-75-39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roshin-so@mail.ru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Светлопольского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Знаменское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2-65-85, факс: 2-65-85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Соколовского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Соколовка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(71538) 3-18-74, факс: 3-11-82,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Sokolov_so@list.ru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Якорьского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Якорь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3-45-82, факс: 3-46-09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yakor@mail.kz</w:t>
            </w:r>
          </w:p>
        </w:tc>
      </w:tr>
    </w:tbl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3421"/>
        <w:gridCol w:w="3358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2012 года № 303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ветеринарного паспорта на животное»</w:t>
      </w:r>
    </w:p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29"/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 пункта 10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31"/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0"/>
        <w:gridCol w:w="4091"/>
        <w:gridCol w:w="466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2-37-49, факс: 2-37-82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ARXSO1@rambler.ru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Асановского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Асаново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2-44-30, факс: 2-44-30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akimat_asanovo2011@mail.ru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Березовского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3-57-84, факс: 3-57-84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berezovskiy_so@mail.ru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Бескольского аульного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2-21-68, факс: 2-24-11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Bishkul_ss@mail.ru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Бугровского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2-39-17, факс: 2-39-17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Вагулинского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5-34-52, факс: 5-30-88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Виноградовского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Сивково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5-34-66, факс: 5-34-66,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Долматовского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село Долматово 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5-36-32, факс: 5-36-32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аульного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Байтерек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5-11-93, факс: 5-11-93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kuzulzharckiico@mail.ru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2-36-87, факс: 2-36-87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SKOKRSB@rambler.ru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Пресновка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3-54-46, факс: 3-54-46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Akimat2030@mail.ru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Налобинского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3-37-54, факс: 3-39-18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2-51-16, факс: 2-51-80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akimatbkb@mail.ru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Петерфельдского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Петерфельд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2-30-67, факс: 2-41-25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peterfeldakimat@rambler.ru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Прибрежного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2-54-49, факс: 2-54-31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Рассветского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Рассвет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5-20-21, факс: 5-21-36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rassvetakimat1@rambler.ru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Пеньково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2-75-39, факс: 2-75-39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roshin-so@mail.ru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Светлопольского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Знаменское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2-65-85, факс: 2-65-85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Соколовского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Соколовка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(71538) 3-18-74, факс: 3-11-82,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Sokolov_so@list.ru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Якорьского сельского округа»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Якорь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3-45-82, факс: 3-46-09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yakor@mail.kz</w:t>
            </w:r>
          </w:p>
        </w:tc>
      </w:tr>
    </w:tbl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116"/>
        <w:gridCol w:w="2627"/>
        <w:gridCol w:w="3563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готовит мотивированный ответ об отказе в предоставлении государственной услуги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705"/>
        <w:gridCol w:w="2620"/>
        <w:gridCol w:w="3681"/>
        <w:gridCol w:w="2897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2012 года № 303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утратил силу - постановлением акимата Кызылжарского района Северо-Казахстанской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N 540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