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32e1" w14:textId="4ec3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
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24 сентября 2012 года N 461. Зарегистрировано Департаментом юстиции Северо-Казахстанской области 23 октября 2012 года N 1912. 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Кызылжарского района Северо-Казахстанской области от 24.05.2013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спорта», акимат Кызылжарского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Кызылжарского района Северо-Казахстанской области Жумабаеву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В. Редин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«24» сентября 2012 года № 461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района - государственное учреждение «Кызылжарский районный отдел физической культуры и 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 исполнительным органом по вопросам физической культуры и спорта района государственным учреждением «Кызылжарский районный отдел физической культуры и спорта» (далее – местный исполнительный орган) через Кызылжарский районный отдел Филиала республиканского государственного предприятия «Центр обслуживания населения» по Северо-Казахстанской области (далее – Центр) по месту проживания получателя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спорту», утвержденного постановлением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местного исполнительного органа: www.kzh-ofks.sko.kz,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«Спортсмен 1 юношеского разряда», «Спортсмен 2 юношеского разряда», «Спортсмен 3 юношеского разряда»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второй категории», «Тренер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второй категории», «Методист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присвоению спортивных званий,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третий, первый, 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6"/>
        <w:gridCol w:w="4338"/>
        <w:gridCol w:w="2947"/>
        <w:gridCol w:w="2269"/>
      </w:tblGrid>
      <w:tr>
        <w:trPr>
          <w:trHeight w:val="6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местного исполнительного органа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«Кызылжарский районный отдел физической культуры и спорта»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Кызылжарский район 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8(71538)2-12-71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третий, первый, 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5"/>
        <w:gridCol w:w="4094"/>
        <w:gridCol w:w="1793"/>
        <w:gridCol w:w="2398"/>
      </w:tblGrid>
      <w:tr>
        <w:trPr>
          <w:trHeight w:val="825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 обслуживания населения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районный отдел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Кызылжарский район 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Институтская,  1в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  - воскресенье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8(71538)2-17-46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третий, первый, 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 категории, инструктор-спортсмен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2"/>
        <w:gridCol w:w="3550"/>
        <w:gridCol w:w="2990"/>
      </w:tblGrid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2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 (2 шт.) 3,5 х 4,5</w:t>
            </w:r>
          </w:p>
        </w:tc>
      </w:tr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«__» ___________ 20 ___ г.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«__» ______ 20 __ г.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«__» ___ 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«_____»______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880"/>
        <w:gridCol w:w="2755"/>
        <w:gridCol w:w="33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3"/>
        <w:gridCol w:w="3724"/>
        <w:gridCol w:w="4325"/>
      </w:tblGrid>
      <w:tr>
        <w:trPr>
          <w:trHeight w:val="3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отправки «___» ___________ 20 ___ г.</w:t>
            </w:r>
          </w:p>
        </w:tc>
      </w:tr>
    </w:tbl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третий, первый, 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и место проведения соревнования_________________________________________________________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Весовая категория до _________________________________________ 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Занял место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спортсменов, принявших участие в данной весовой категории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737"/>
        <w:gridCol w:w="2906"/>
        <w:gridCol w:w="2907"/>
        <w:gridCol w:w="270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секретарь соревнований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главного судьи соревнования заверяется печатью проводящей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 Правилами присвоения квалификационных категорий тренерам, методистам, инструкторам ознакомлен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 20 __ год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третий, первый, 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должностей работников организаций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Тренер высшего уровня квалификации высшей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Тренер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Тренер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Тренер высшего уровня квалификации без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Тренер среднего уровня квалификации высшей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Тренер среднего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Тренер среднего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Тренер среднего уровня квалификации без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Методист высшего уровня квалификации высшей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Методист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Методист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Методист высшего уровня квалификации без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Методист среднего уровня квалификации высшей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Методист среднего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Методист среднего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Методист среднего уровня квалификации без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Инструктор-спортсмен высшего уровня квалификации высшей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Инструктор-спортсмен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Инструктор-спортсмен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третий, первый, 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по физической культуре и спорту)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Квалификационная категория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Спортивное звание _________________________________________, почетное звание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работы, занимаемая должность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тренерско-преподавательской работы______________________________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рассмотреть вопрос присвоения мне_____________________________________________________________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присвоения квалификационной категории считаю следующие результаты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(личная подпись)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третий, первый, 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подготовке спортсменов тренером-преподавателем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2306"/>
        <w:gridCol w:w="1456"/>
        <w:gridCol w:w="1092"/>
        <w:gridCol w:w="1578"/>
        <w:gridCol w:w="1820"/>
        <w:gridCol w:w="1335"/>
        <w:gridCol w:w="1579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подготовленного спортсмена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спортсменом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 документ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зачислен (передан)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 документ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</w:p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третий, первый, 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 категории, инструктор-спортсмен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</w:p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767"/>
        <w:gridCol w:w="1498"/>
        <w:gridCol w:w="1668"/>
        <w:gridCol w:w="1499"/>
        <w:gridCol w:w="1916"/>
        <w:gridCol w:w="2184"/>
      </w:tblGrid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действия(хода, потока работ)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Инспекторнакопительногоотдела Центра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спортивных званий, разрядов</w:t>
            </w:r>
          </w:p>
        </w:tc>
      </w:tr>
      <w:tr>
        <w:trPr>
          <w:trHeight w:val="58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процедуры,операции) и ихописание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Сбордокументов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документов, передача на рассмотрение руководителю местного исполнительного органа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направление ответственному исполнителю местного исполнительного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направление на рассмотрение комиссии по присвоению спортивных званий, разрядов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документов. Принятие решения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 документ,организационно-распорядительноерешение)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Отправкадокументов вместный исполнительный орган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местного исполнительного органа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исполнителю местного исполнительного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рассмотрение комиссии по присвоению спортивных званий, разрядов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комиссии</w:t>
            </w:r>
          </w:p>
        </w:tc>
      </w:tr>
      <w:tr>
        <w:trPr>
          <w:trHeight w:val="21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календарных дней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147"/>
        <w:gridCol w:w="1909"/>
        <w:gridCol w:w="1909"/>
        <w:gridCol w:w="2134"/>
        <w:gridCol w:w="1981"/>
        <w:gridCol w:w="1248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5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мотивированного ответа об отказе в оказании государственной услуги в форме электронного документа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мотивированного ответа об отказе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либо мотивированного ответа об отказе и направление в Центр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выписки либо мотивированного ответа об отказе руководителю местного исполнительного органа на подпись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мотивированный ответ об отказе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в Центр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или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1776"/>
        <w:gridCol w:w="2110"/>
        <w:gridCol w:w="2214"/>
        <w:gridCol w:w="1525"/>
        <w:gridCol w:w="1427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спортивных званий, разрядов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и передача в местный исполнительный орган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передача на рассмотрение руководителю местного исполнительного органа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направление ответственному исполнителю местного исполнительного органа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Осуществление проверки полноты документов, направление на рассмотрение комиссии по присвоению спортивных званий, разрядов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6. Рассмотрение представленных документов. Принятие решения о присвоении спортивного звания, разряда и судейской категорий по спорту 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выписки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получателю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и направление в Центр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9"/>
        <w:gridCol w:w="2136"/>
        <w:gridCol w:w="2136"/>
        <w:gridCol w:w="1907"/>
        <w:gridCol w:w="1482"/>
        <w:gridCol w:w="1712"/>
      </w:tblGrid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спортивных званий, разрядов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исполнительный орган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рассмотрение руководителю местного исполнительного органа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Рассмотрение документов, направление ответственному исполнителю местного исполнительного органа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Осуществление проверки полноты документов, направление на рассмотрение комиссии по присвоению спортивных званий, разрядов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Рассмотрение представленных документов. Принятие решения об отказе в присвоении спортивного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Выдача мотивированного ответа об отказе получателю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Регистрация мотивированного ответа об отказе и направление в Центр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подписание мотивированного ответа об отказе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подготовка мотивированного ответа об отказе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третий, первый, 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инструктор-спортсмен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9126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