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ef3d" w14:textId="888e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22 декабря 2011 года N 43/1 "О 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5 ноября 2012 года N 8/1. Зарегистрировано Департаментом юстиции Северо-Казахстанской области 21 ноября 2012 года N 1956. Утратило силу (письмо маслихата Кызылжарского района Северо-Казахстанской области от 12 апреля 2013 года N 02-07-01-20/44)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Кызылжарского района Северо-Казахстанской области от 12.04.2013 N 02-07-01-20/44)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Кызылжарский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2012-2014 годы» от 22 декабря 2011 года № 43/1 (зарегистрировано в Реестре государственной регистрации нормативных правовых актов 9 января 2012 года № 13-8-160, опубликовано от 20 января 2012 года в газетах «Қызылжар» № 3, «Маяк» № 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- 4 156 576,2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- 421 897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- 4 483,2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- 8 676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- 3 721 520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- 4 251 586,9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- 49 570,4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- 51 402,4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- 1 832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- 13 000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- 157 581,1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- 157 581,1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7), 10)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26 494 тысяч тенге -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- 6 800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- 445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 - 12 909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- 6 340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12 546 тысяч тенге - для реализации мер социальной поддержки специалистов;»;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2012 год бюджетные кредиты из республиканского бюджета местным исполнительным органам для реализации мер социальной поддержки специалистов - 51 391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6), 7), 8), 9), 12)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7 549 тысяч тенге - реконструкция системы водоснабжения в селе Кондратовка;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19 882 тысяч тенге - реконструкция системы водоснабжения в селе Белое;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6 879 тысяч тенге - реконструкция системы водоснабжения в селе Боголюбово;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2 528 тысяч тенге - строительство водопроводных сетей в селе Тепличное и селе Прибрежное;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114 129 тысяч тенге - благоустройство улицы Гагарина от трассы Астана-Петропавловск до улицы Театральной аула Бесколь Кызылжарского района;»;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«17) 1 337 тысяч тенге - приобретение учебных пособий организациям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«13. Утвердить резерв местного исполнительного органа района на 2012 год в сумме 30,9 тысяч тенге.»;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Установить в расходах бюджета района на 2012 год выплаты на оказание социальной помощи специалистам здравоохранения, образования, социального обеспечения, культуры, спорта и ветеринарии, проживающим в сельской местности, по приобретению топлива.»;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Сыздыкова                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                 А. Фролова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№ 8/1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53"/>
        <w:gridCol w:w="693"/>
        <w:gridCol w:w="8173"/>
        <w:gridCol w:w="22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4 156 576,2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421 897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238 255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238 255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147 799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4 483,2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1 725,2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8 676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3 721 520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3 721 520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3 721 520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13"/>
        <w:gridCol w:w="813"/>
        <w:gridCol w:w="8293"/>
        <w:gridCol w:w="235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4 251 586,9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297 068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11 845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68 773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55 913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185 274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13 429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2 209 040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214 131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51 504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161 840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1 992 045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1 818 068,4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10 953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66 313,6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170 557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170 557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14 087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3 957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12 909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23 075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684 917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87 768,7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9 947,6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17 551,4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инжернерно-коммуникационной инфраструктуры в рамках Программы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397 503,3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397 503,3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125 623,8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125 623,8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125 344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35 773,6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35 773,6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22 593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22 593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5 849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28 008,4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24 487,4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3 521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62 713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12 546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15 439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611 554,9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599 344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591 325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61 106,9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61 106,9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58 975,9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49 570,4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51 402,4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51 402,4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51 402,4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51 402,4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-157 581,1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157 581,1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51 391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51 391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51 391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№ 8/1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693"/>
        <w:gridCol w:w="8693"/>
        <w:gridCol w:w="199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163 714,5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92 651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92 651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90 723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45 331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45 331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14 400,5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287"/>
        <w:gridCol w:w="1267"/>
        <w:gridCol w:w="1289"/>
        <w:gridCol w:w="1049"/>
        <w:gridCol w:w="1249"/>
        <w:gridCol w:w="1129"/>
        <w:gridCol w:w="1687"/>
        <w:gridCol w:w="1687"/>
        <w:gridCol w:w="1328"/>
      </w:tblGrid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12 345,7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17 304,8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</w:t>
            </w:r>
          </w:p>
        </w:tc>
      </w:tr>
      <w:tr>
        <w:trPr>
          <w:trHeight w:val="2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8 557</w:t>
            </w:r>
          </w:p>
        </w:tc>
      </w:tr>
      <w:tr>
        <w:trPr>
          <w:trHeight w:val="40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8 557</w:t>
            </w:r>
          </w:p>
        </w:tc>
      </w:tr>
      <w:tr>
        <w:trPr>
          <w:trHeight w:val="37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</w:t>
            </w:r>
          </w:p>
        </w:tc>
      </w:tr>
      <w:tr>
        <w:trPr>
          <w:trHeight w:val="2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42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42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2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4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4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6 381,8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36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6 381,8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21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6 381,8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16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53"/>
        <w:gridCol w:w="753"/>
        <w:gridCol w:w="8373"/>
        <w:gridCol w:w="191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121 550,1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91 527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3 335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21 373,1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21 373,1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21 373,1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1252"/>
        <w:gridCol w:w="1253"/>
        <w:gridCol w:w="1311"/>
        <w:gridCol w:w="1330"/>
        <w:gridCol w:w="1253"/>
        <w:gridCol w:w="1253"/>
        <w:gridCol w:w="1078"/>
        <w:gridCol w:w="1354"/>
        <w:gridCol w:w="1331"/>
      </w:tblGrid>
      <w:tr>
        <w:trPr>
          <w:trHeight w:val="19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95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Петерфельдский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Якорский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13 052,1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12 380</w:t>
            </w:r>
          </w:p>
        </w:tc>
      </w:tr>
      <w:tr>
        <w:trPr>
          <w:trHeight w:val="18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</w:p>
        </w:tc>
      </w:tr>
      <w:tr>
        <w:trPr>
          <w:trHeight w:val="345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</w:p>
        </w:tc>
      </w:tr>
      <w:tr>
        <w:trPr>
          <w:trHeight w:val="345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7 861</w:t>
            </w:r>
          </w:p>
        </w:tc>
      </w:tr>
      <w:tr>
        <w:trPr>
          <w:trHeight w:val="195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8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45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45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1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4 930,1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</w:p>
        </w:tc>
      </w:tr>
      <w:tr>
        <w:trPr>
          <w:trHeight w:val="375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4 930,1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</w:p>
        </w:tc>
      </w:tr>
      <w:tr>
        <w:trPr>
          <w:trHeight w:val="225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4 930,1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</w:p>
        </w:tc>
      </w:tr>
      <w:tr>
        <w:trPr>
          <w:trHeight w:val="18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№ 8/1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расходов на социальную помощь отдельным категориям нуждающихся граждан по решениям местных представительных органов Кызылжарского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813"/>
        <w:gridCol w:w="8473"/>
        <w:gridCol w:w="19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24 592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участникам и инвалидам ВОВ (бани, парикмахерские)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 участников и инвалидов ВОВ, лиц, приравненных по льготам и гарантиям к участникам и инвалидам ВОВ и других категории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Зубопротезирование участников и инвалидов ВОВ и на льготное зубопротезирование лиц, приравненных по льготам и гарантиям к участникам и инвалидам 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гражданам, больным активным туберкулезом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 за коммунальные услуги участникам и инвалидам 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16 309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№ 8/1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2012 года, и возврата целевых трансфертов республиканского и областного бюджетов, неиспользованных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53"/>
        <w:gridCol w:w="873"/>
        <w:gridCol w:w="873"/>
        <w:gridCol w:w="7353"/>
        <w:gridCol w:w="203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39 971,8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9 947,6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9 947,6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17 551,4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17 551,4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инжернерно-коммуникационной инфраструктуры в рамках Программы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1 221,7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1 221,7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456,3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456,3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10 794,8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10 794,8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58 975,9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58 975,9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