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a549" w14:textId="4bfa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2011 года N 43/1 "О 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6 декабря 2012 года N 9/1. Зарегистрировано Департаментом юстиции Северо-Казахстанской области 24 декабря 2012 года N 2023. Утратило силу (письмо маслихата Кызылжарского района Северо-Казахстанской области от 12 апреля 2013 года N 02-07-01-20/44)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Кызылжарского района Северо-Казахстанской области от 12.04.2013 N 02-07-01-20/44)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Кызылжарский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«О районном бюджете на 2012-2014 годы» от 22 декабря 2011 года № 43/1 (зарегистрировано в Реестре государственной регистрации нормативных правовых актов 9 января 2012 года № 13-8-160, опубликовано от 20 января 2012 года в газетах «Қызылжар» № 3, «Маяк»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- 4 126 756,6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- 421 897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- 4 483,2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- 8 676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- 3 691 700,4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- 4 221 767,3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- 49 570,4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- 51 402,4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- 1 832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- 13 000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- 157 581,1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- 157 581,1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Учесть в районном бюджете на 2012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161 840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22 270 тысяч тенге - на реализацию Государственной программы развития образования в Республике Казахстан на 2011-2020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«Об утверждении Государственной программы развития образования Республики Казахстан на 2011-2020 годы» от 7 декабря 2010 года № 1118,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20 470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1 800 тысяч тенге -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11 686 тысяч тенге -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26 720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722 тысяч тенге - на повышение оплаты труда учителям, прошедшим повышение квалификации по учебным программам автономные организации образования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2 680 тысяч тенге -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26 494 тысяч тенге - на реализацию мероприятий в рамках Программы занятости 2020, утвержденной постановлением Правительства Республики Казахстан «Об утверждении Программы занятости 2020» от 31 марта 2011 года №316,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- 6 800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- 445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центров занятости - 12 909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- 6 340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348 484 тысяч тенге - на развитие системы водоснабжения в сельских населенных пунктах,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системы водоснабжения в селе Кондратовка - 69 152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системы водоснабжения в селе Белое - 185 063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системы водоснабжения в селе Боголюбово - 68 936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водопроводных сетей в селе Тепличное и селе Прибрежное - 25 333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15 439 тысяч тенге - на проведение противоэпизоотических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11 250 тысяч тенге -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5 885 тысяч тенге - на реализацию мер по содействию экономическому развитию регионов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Программы Развитие регионов» от 26 июля 2011 года № 862;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41 505 тысяч тенге –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Программы занятости 2020» от 31 марта 2011 года № 316;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39 559,4 тысяч тенге - на развитие сельских населенных пунктов в рамках Программы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Программы занятости 2020» от 31 марта 2011 года № 316;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591 325 тысяч тенге - на развитие инженерной инфраструктуры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Программы Развитие регионов» от 26 июля 2011 года № 862;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Н. Маслова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                 А. Фролова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декабря 2012 года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9/1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43/1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73"/>
        <w:gridCol w:w="773"/>
        <w:gridCol w:w="8033"/>
        <w:gridCol w:w="25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4 126 756,6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421 897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238 255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238 255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147 799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76 497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52 712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29 192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7 338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12 027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5 652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5 652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4 483,2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1 725,2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8 676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5 084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3 691 700,4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3 691 700,4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3 691 700,4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3"/>
        <w:gridCol w:w="753"/>
        <w:gridCol w:w="8113"/>
        <w:gridCol w:w="2433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4 221 767,3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297 068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11 845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68 773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55 913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185 274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182 250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15 874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13 429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14 627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2 200 269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213 869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161 840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1 983 536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1 818 053,4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10 953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11 686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66 313,6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170 557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170 557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35 160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3 151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14 087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3 957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12 909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23 075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665 150,1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25 006,4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25 006,4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14 553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81 554,6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9 947,6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17 537,3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инжернерно-коммуникационной инфраструктуры в рамках 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1 221,7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51 316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385 778,3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385 778,3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125 623,8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125 623,8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125 344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35 773,6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35 773,6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22 593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22 593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5 849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28 008,4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24 487,4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3 521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7 503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6 996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61 417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15 439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611 554,9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599 344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591 325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61 121,0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61 121,0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58 990,0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49 570,4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51 402,4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51 402,4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51 402,4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51 402,4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-157 581,1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157 581,1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51 391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51 391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9/1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43/1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693"/>
        <w:gridCol w:w="8573"/>
        <w:gridCol w:w="203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162 333,9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92 651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92 651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90 723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43 950,4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43 950,4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25 006,4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11 003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14 400,5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14 400,5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493"/>
        <w:gridCol w:w="1533"/>
        <w:gridCol w:w="1693"/>
        <w:gridCol w:w="223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40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37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4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4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553"/>
        <w:gridCol w:w="1873"/>
        <w:gridCol w:w="2013"/>
        <w:gridCol w:w="175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40 098,4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12 345,7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17 304,8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8 557</w:t>
            </w:r>
          </w:p>
        </w:tc>
      </w:tr>
      <w:tr>
        <w:trPr>
          <w:trHeight w:val="40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8 557</w:t>
            </w:r>
          </w:p>
        </w:tc>
      </w:tr>
      <w:tr>
        <w:trPr>
          <w:trHeight w:val="37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8 387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42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42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4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4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25 006,4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6 381,8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36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6 381,8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21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6 381,8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16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 округов Кызылжарского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53"/>
        <w:gridCol w:w="753"/>
        <w:gridCol w:w="8553"/>
        <w:gridCol w:w="187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121 550,1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91 527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3 335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21 373,1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21 373,1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21 373,1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493"/>
        <w:gridCol w:w="1733"/>
        <w:gridCol w:w="2193"/>
        <w:gridCol w:w="159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9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13 052,1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1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</w:t>
            </w:r>
          </w:p>
        </w:tc>
      </w:tr>
      <w:tr>
        <w:trPr>
          <w:trHeight w:val="34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9 380</w:t>
            </w:r>
          </w:p>
        </w:tc>
      </w:tr>
      <w:tr>
        <w:trPr>
          <w:trHeight w:val="34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9 330</w:t>
            </w:r>
          </w:p>
        </w:tc>
      </w:tr>
      <w:tr>
        <w:trPr>
          <w:trHeight w:val="19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4 930,1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4 930,1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4 930,1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493"/>
        <w:gridCol w:w="1793"/>
        <w:gridCol w:w="1673"/>
        <w:gridCol w:w="189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Якорский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12 380</w:t>
            </w:r>
          </w:p>
        </w:tc>
      </w:tr>
      <w:tr>
        <w:trPr>
          <w:trHeight w:val="1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</w:p>
        </w:tc>
      </w:tr>
      <w:tr>
        <w:trPr>
          <w:trHeight w:val="34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7 911</w:t>
            </w:r>
          </w:p>
        </w:tc>
      </w:tr>
      <w:tr>
        <w:trPr>
          <w:trHeight w:val="34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7 861</w:t>
            </w:r>
          </w:p>
        </w:tc>
      </w:tr>
      <w:tr>
        <w:trPr>
          <w:trHeight w:val="19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4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4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</w:p>
        </w:tc>
      </w:tr>
      <w:tr>
        <w:trPr>
          <w:trHeight w:val="37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</w:p>
        </w:tc>
      </w:tr>
      <w:tr>
        <w:trPr>
          <w:trHeight w:val="22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4 164</w:t>
            </w:r>
          </w:p>
        </w:tc>
      </w:tr>
      <w:tr>
        <w:trPr>
          <w:trHeight w:val="1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9/1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43/1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2012 года, и возврата целевых трансфертов республиканского и областного бюджетов, неиспользованных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53"/>
        <w:gridCol w:w="733"/>
        <w:gridCol w:w="853"/>
        <w:gridCol w:w="7933"/>
        <w:gridCol w:w="187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39 957,7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9 947,6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9 947,6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17 537,3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17 537,3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инжернерно-коммуникационной инфраструктуры в рамках Программы занятости 2020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1 221,7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1 221,7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456,3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456,3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10 794,8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10 794,8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</w:tr>
      <w:tr>
        <w:trPr>
          <w:trHeight w:val="1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58 990,0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58 990,0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108 022,1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