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978a" w14:textId="9b19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Кызылжарском районе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13 декабря 2012 года N 603. Зарегистрировано Департаментом юстиции Северо-Казахстанской области 14 января 2013 года N 2058. Утратило силу (письмо акимата Кызылжарского района Северо-Казахстанской области от 28 января 2014 года N 9.1.4-8/91)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акимата Кызылжарского района Северо-Казахстанской области от 28.01.2014 N 9.1.4-8/91)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«О занятости населения»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 мерах по реализации Закона Республики Казахстан от 23 января 2001 года «О занятости населения» от 19 июня 2001 года № 836, в целях упорядочения распределения безработных граждан на общественные работы, акимат Кызылжарского района Северо–Казахстанской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Организовать общественные работы в Кызылжарском районе в 2013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общественных работ и источники финансирования на 2013 год (далее по тексту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размеры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оплаты труда безработных, привлеченных на общественные работы и режим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«Кызылжарский районный отдел занятости и социальных программ»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заявленной потребности рабочих мест – 400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утвержденной потребности рабочих мест – 400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Оплату труда общественных работников установить в размере минимальной заработной 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2012 года «О республиканском бюджете на 2013-2015 годы». Финансирование организации общественных работ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Условия общественных работ определяются продолжительностью рабочей недели 5 дней с двумя выходными (суббота, воскресенье), восьми часовой рабочий день, обеденный перерыв 1 час, исходя из условий труда, применяются гибкие формы организации рабочего времени, предусмотренные трудовым договором, заключаемые между работниками и работодателями. Работникам, работающим в холодное время года на открытом воздухе или в закрытых необогреваемых помещениях, а также занятым на погрузочно-разгрузочных работах, предоставляются специальные перерывы для обогрева и отдыха, которые включаются в рабочее время. Работодатель обязан обеспечить оборудование помещений для обогрева и отдыха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курирующего заместителя акима Кызылжарского района Северо–Казахстанской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Северо–Казахстанской области               Р. Рамазанов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Каскин С.Т.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 декабря 2012 года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 № 603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 и источники финансирования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2253"/>
        <w:gridCol w:w="2767"/>
        <w:gridCol w:w="3484"/>
        <w:gridCol w:w="1189"/>
        <w:gridCol w:w="1544"/>
        <w:gridCol w:w="1346"/>
      </w:tblGrid>
      <w:tr>
        <w:trPr>
          <w:trHeight w:val="9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оплачиваемых общественных работ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 человек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 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работ (месяцев)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</w:p>
        </w:tc>
      </w:tr>
      <w:tr>
        <w:trPr>
          <w:trHeight w:val="22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Архангельского сельского округа"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 - 5900 м., территорий площади, возле памятников - 1510 кв.м., уборка от мусора улиц - 30400 м., прополка сорной травы - 21200 м., обрезка деревьев - 55 шт., уборка от мусора территорий - 16100 ш.м., вырубка веток - 240 кустарников, побелка деревьев - 55 шт., побелка, покраска, частичная штукатурка памятников - 2 шт.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3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- 240 дел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Подворный обход для уточнения записей в похозяйственных книгах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- 1222 дела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Асановского сельского округа"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и территорий - 30000 кв.м., посадка саженцев - 400 шт., разбивка клумб - 2000 кв.м., побелка заборов - 5000 м., ремонт заборов - 5000 кв.м.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4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- 170 дел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благоустройстве свалок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- 10000 кв.м.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Подворный обход для уточнения записей в похозяйственных книгах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- 480 дворов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Березовского сельского округа"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грязи,площади в центре, вокруг памятников - 3790 кв.м., уборка от мусора территорий улиц - 69800 м., по кюветам на въезде в село - 10000 м., частичная штукатурка, побелка, покраска памятников - 2 шт.,ремонт изгороди - 100 м., побелка деревьев - 40 шт., посадка саженцев - 25 шт., побелка столбов - 140 шт., обкашивание кюветов по улицам сел - 7750 м., разбивка клумб - 400 кв.м., посадка цветов - 240 кв.м., полив клумб - 700 кв.м., прополка клумб - 600 кв.м., обрезка деревьев - 30 шт.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дворов - 1094 двора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180 - дел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заготовке дров для отапливания здания акимата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Погрузка, разгрузка, колка, складирование в поленицу дров - 50 куб.м.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1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Бескольского аульного округа"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и территорий - 933630 кв.м., очистка территорий от снега - 13975 кв.м., покраска скамеек - 30 шт., столбов - 40 шт., обрезка деревьев - 1390 шт., чистка фонтана - 10 кв.м., вскапывание клумб - 2140 кв.м., прополка клумб - 2900 кв.м., скашивание травы вдоль дорог - 10400 м., ремонт забора - 45 м.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дворов - 5672 двора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4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- 572 дела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документировании и регистрации населения по месту постоянного жительства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дел (прием документов, работа с картотекой)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составлении и ведении хозяйственных книг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 дел (составление и ведение хозяйственных книг)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качестве контролера на общественном автобусе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(продажа билетов)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Участие в благоустройстве свалок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3630 кв.м.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Оказание помощи в обработке и подготовке к хранению документации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 дел (сортировка поступающей документации, подклеивание и сшивание)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4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Бугровского сельского округа"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- 15710 м., очистка от мусора берега озера - 9500 м., посадка деревьев - 250 шт., частичная штукатурка, побелка,покраска памятников - 4 шт., побелка и ремонт заборов - 5000 м.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- 612 дворов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3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- 56 дел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4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Вагулинского сельского округа"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аллей - 25200 м., побелка деревьев и столбов - 110 шт., частичная штукатурка, побелка, покраска памятников - 4 шт., разбивка клумб и посадка цветов - 6 клумб, скашивание травы по улицам - 22000 м.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- 1282 двора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Виноградовского сельского округа"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- 25570 м., обрезка деревьев - 54 шт., побелка столбов и деревьев - 120 шт., прополка сорной травы по улицам - 10000 м., частичная штукатурка, побелка,покраска памятников - 2 шт.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- 1512 дворов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Долматовского сельского округа"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- 8000 м., прополка территорий улиц от сорной травы - 5000 м., посадка деревьев - 15 шт., высадка цветов рассады и полив - 2 клумбы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- 102 дела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дров, для отапливания здания акимата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Погрузка, разгрузка, колка, складирование в поленицу дров - 34 куб.м.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4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Куйбышевского сельского округа"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сточных канав и труб от мусора - 700 м., уборка от мусора улиц - 12000 м., парка - 1500 кв.м., территории вокруг кладбища - 6000 кв.м., разбивка клумб - 2 шт., ремонт забора - 330 м., обрезка и вырубка молодой поросли - 50 деревьев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- 1920 дворов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3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- 200 дел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4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Кызылжарского сельского округа"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по улицам села - 38000 м., уборка мусора по обочинам дорог - 26000 м., прополка сорной растительности по улицам сел - 35000 м., по обочинам дорог - 26000 м.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- 1260 дворов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3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- 200 дел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8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Лесного сельского округа"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- 48500 кв.м., погрузка мусора на телегу вручную - 4 тн., обрезка веток с деревьев - 400 деревьев, частичная штукатурка, побелка, покраска памятников - 3 шт., обкашивание кюветов по улицам сел и сгребание скошенной травы - 12000 м., побелка пасынков столбов по улицам сел - 500 шт., побелка заборов по улицам сел известью,вручную - 7200 м., высаживание саженцев по улицам сел - 400 шт.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- 820 дворов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3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Налобинского сельского округа"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сел - 18,5 км., прополка сорной растительности по улицам села 18,5 км., обрезка деревьев - 563 шт., побелка деревьев - 200 шт., штакетника на въезде села - 1 км., очистка снега - 3 км.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- 1138 дворов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для отапливания здания акимата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Погрузка, разгрузка, колка, складирование дров - 20 куб.м.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Новоникольского сельского округа"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по кюветам вдоль дороги при въезде в село - 8000 м., обкос травы вдоль дороги при въезде в село - 8700 м., прополка сорной травы по улицам села - 16000 м., обрезка деревьев - 120 шт., побелка столбов - 210 шт., погрузка мусора - 9 телег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- 1038 дворов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5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Петерфельдского сельского округа"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в центре села от снега и льда - 1000 кв.м., частичная штукатурка, побелка, покраска памятников - 3 шт., уборка от мусора улиц села - 130900 м., уборка от мусора территорий - 18800 кв.м., обрезка деревьев - 100 шт., разбивка клумб - 200 кв.м., обкашивание от сорной травы бесхозных территорий и вокруг кладбищ - 14600 кв.м., обочин дорог по улицам села - 9840 м.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- 2030 дворов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7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- 165 дел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подготовке к зиме,текущем ремонте здания акимата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 и стен - 116,5 кв.м.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Прибрежного сельского округа"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и территорий - 93000 кв.м., обкос сорной травы по улицам - 18000 кв.м., вырубка сухих кустарников и деревьев - 200 шт., частичная штукатурка, побелка, покраска памятников - 2 шт.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- 1244 двора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- 120 дел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Рассветского сельского округа"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улиц,территорий от мусора - 206960 кв.м., частичная штукатурка, побелка, покраска памятников - 2 шт., погрузка и разгрузка мусора - 11 тн., побелка столбов - 116 шт.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- 1298 дворов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- 47 дел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подготовке к зиме, текущем ремонте здания акимата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- 1209 кв.м., покраска пола - 108 кв.м., окон - 9 шт.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Рощинского сельского округа"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- 2000 м., посадка саженцев - 50 шт., побелка столбов - 70 шт., прополка лесопосадки молодых берез - 2000 кв.м., частичная штукатурка, побелка, покраска памятников - 2 шт.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- 1424 двора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- 185 дел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отапливании здания акимата в период отопительного сезона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Отапливание здания акимата - 443,6 кв.м.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Светлопольского сельского округа"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территорий улиц сел - 22000 м.,площади в центре села - 1000 кв.м., вокруг кладбища - 3000 кв.м., стадиона - 1800 кв.м., территории сломанных домов - 1700 кв.м.; стрижка кустарников в аллее - 1000 кв.м., прополка травы по улицам села - 30000 м., вокруг территории кладбища - 3000 кв.м., стадиона - 1800 кв.м., территорий сломанных домов - 2000 кв.м., аллеи - 400 кв.м., разбивка клумб - 700 кв.м, побелка столбов - 112 шт, частичная штукатурка, побелка, покраска памятников - 2 шт, побелка изгороди - 600 кв.м.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- 1120 двора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- 136 дел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8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Соколовского сельского округа"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от снега - 25000 кв.м., уборка от мусора улиц, площадей - 87400 кв.м., обрезка деревьев и вырубка молодой поросли - 250 деревьев, подрезка зеленой изгороди - 182 кв.м., частичная штукатурка, побелка, покраска памятников - 2 шт., побелка деревьев - 80 шт., столбов - 101 шт., бордюров - 600 п.м., изгороди - 450 кв.м., нанесение орнамента на столбы - 101 шт., покраска металлического забора - 150 кв.м., разбивка клумб - 900 кв.м., прополка сорной растительности - 87400 кв.м.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- 2262 двора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3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- 300 дел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подготовке к зиме, текущем ремонте здания акимата и дома культуры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 окон - 135 кв.м., дверей - 80 кв.м., стен - 400 кв.м., полов - 60 кв.м., побелка стен - 950 кв.м.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Участие в выполнении подсобных работ при строительстве ледовых городков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снега с территории плошади для установки елки и деревянных горок - 900 кв.м., изготовление заготовок из снега для вырезания фигур - 15 шт.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Оказание помощи в заготовке дров для отапливания здания акимата 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Погрузка, разгрузка, колка, складирование в поленицу дров - 35 куб.м.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Участие в благоустройстве свалок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15900 кв.м.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Якорьского сельского округа"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- 23500 м., прополка сорной растительности по улицам - 30400 м., обрезка крон деревьев - 120 шт.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- 1840 дворов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3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- 380 дел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Текущий ремонт здания акимата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потолка, стен акимата - 811,6 кв.м.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8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Кызылжарского района Департамента юстиции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Миниcтерства юстиции Республики Казахстан"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архивного делопроизводства, формирование архивных дел, оказание помощи в обработке и подготовке к хранению документации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дел (сортировка поступающей документации, подклеивание и сшивание)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 № 603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оплаты труда безработных, привлеченных на общественные работы и режим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3303"/>
        <w:gridCol w:w="4845"/>
        <w:gridCol w:w="4185"/>
      </w:tblGrid>
      <w:tr>
        <w:trPr>
          <w:trHeight w:val="5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на одного безработного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</w:p>
        </w:tc>
      </w:tr>
      <w:tr>
        <w:trPr>
          <w:trHeight w:val="3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Пятидневная рабочая неделя</w:t>
            </w:r>
          </w:p>
        </w:tc>
      </w:tr>
      <w:tr>
        <w:trPr>
          <w:trHeight w:val="211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связанные с физической нагрузкой и на открытом воздухе (благоустройство, очистка города, ремонтные и строительные работы)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 рабочий день- 8 часов</w:t>
            </w:r>
          </w:p>
        </w:tc>
      </w:tr>
      <w:tr>
        <w:trPr>
          <w:trHeight w:val="15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выполняемые в помещениях и не связанные с физическими нагрузками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 рабочий день- 8 часов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