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d1c6" w14:textId="ffad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25 ноября 2010 года N 515 "Об организации оплачиваемых общественных работ в организациях района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30 января 2012 года N 65. Зарегистрировано Департаментом юстиции Северо-Казахстанской области 29 февраля 2012 года N 13-9-152. Утратило силу постановлением акимата района Магжана Жумабаева Северо-Казахстанской области от 31 января 2013 года N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района Магжана Жумабаева Северо-Казахстанской области от 31.01.2013 года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25 ноября 2010 года № 515 «Об организации оплачиваемых общественных работ в организациях района Магжана Жумабаева» (зарегистрировано в Реестре государственной регистрации нормативных правовых актов за № 13-9-125, опубликовано в районных газетах «Мағжаң жұлдызы» от 24 декабря 2010 года № 52, «Вести» от 24 декабря 2010 года № 52)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«Перечень организаций района Магжана Жумабаева, виды и объемы общественных работ» изложить в новой редакции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«Оплату труда безработных, занятых на общественных работах, производить из средств местного бюджета, в размере 1,5 минимальной заработной платы,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«О республиканском бюджете на 2012-2014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спрос и предложения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101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101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№ 65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№ 515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Магжана Жумабаева, виды и объемы общественных работ, источники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2285"/>
        <w:gridCol w:w="2163"/>
        <w:gridCol w:w="1027"/>
        <w:gridCol w:w="784"/>
        <w:gridCol w:w="1333"/>
        <w:gridCol w:w="1191"/>
      </w:tblGrid>
      <w:tr>
        <w:trPr>
          <w:trHeight w:val="10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чиваемых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зателях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</w:tr>
      <w:tr>
        <w:trPr>
          <w:trHeight w:val="76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города Булаево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озеленение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города Булаево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- 5 тонн, очистка от снега – 1700 квадратных метров, побелка деревьев - 80 штук, посадка деревьев – 80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уборке и озеленении территории акимата района.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 посадка деревьев - 80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парка и площади.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– 0,09 Гектар, Площадь – 0,08 Гектар.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осенними паводками.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- 1000 квадратных метров, ручейков для стока воды – 1000 квадратных метров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устройстве свалок, кладбищ.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– 1 Гектар, Кладбище № 1 – 1 Гектар, Кладбище № 2 – 0,08 Гектар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2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Авангардского сельского округа района Магжана Жумабаева Северо – 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терри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.Государствен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Александровского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Бастомарского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Возвышенского сельского округа района Магжана Жумабаева Северо – 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3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Гавринского сельского округа района Магжана Жумабаева Северо – 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Золотонивского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Карагандинского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Карагугинского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Конюховского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Лебяженского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Майбалыкского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Молодежного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Молодогвардейского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Надеждинского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Октябрьского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Писаревского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 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Полудинского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  уголь - 5 тонн.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Советского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Тамановского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 - 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Узункольского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 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Успенского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 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Пролетарского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Фурмановского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Чистовского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6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«Управление юстиции района Магжана Жумабаева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 прав на недвижи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и сделок с ним, 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образования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охране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значения, здания и сооружения, а также пустующие здания, находящихся в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ственности Акимата.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– 3 тонны, очистка снега - 1000 квадратных метров, побелка деревьев - 80 штук, посадка деревьев – 40 штук, 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по сохраннос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сбе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режений, а также пустующих зданий,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ходящихся в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Акимата.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6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занятости и социальных программ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социальному работнику по уходу за одинокими престарелыми людьми.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 по ведению баз данных различных категорий населения, нуждающихся в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защите.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дел, помощь в работе с текущими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Территори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отдел района Магжана Жумабаева Департамента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шивке 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водств, доставка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Управление Комитета по правовой статистике и специальным учетам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для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качест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луживания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 и населения»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единиц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«Налоговое управление по району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вручению уведомлений об исчислен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суммах налогов физическим лицам по г.Булаево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 домовладе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Отдел внутренних дел района Магжана Жумабаева Департамента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 документов, проведение технических работ.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100-150 дел, помощь в работе с текущими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Отдел по чрезвычайным ситуациям района Магжана Жумабаева Департамента по чрезвычайным ситуациям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 документов, проведение технических работ.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100-150 дел, помощь в работе с текущими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