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d215d" w14:textId="54d21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22 декабря 2011 года N 39-1 "О бюджете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6 марта 2012 года N 2-2. Зарегистрировано Департаментом юстиции Северо-Казахстанской области 4 апреля 2012 года N 13-9-154. Утратило силу (письмо маслихата района Магжана Жумабаева Северо-Казахстанской области от 9 января 2013 года N 01-15/5)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маслихата района Магжана Жумабаева Северо-Казахстанской области от 09.01.2013 N 01-15/5)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148-II «О местном государственном управлении и самоуправлении в Республике Казахстан»,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бюджете района на 2012-2014 годы от 22 декабря 2011 года № 39-1 (зарегистрировано в Реестре государственной регистрации нормативных правовых актов от 18 января 2012 года за № 13-9-147, опубликовано в районных газетах «Вести» № 4 от 26 января 2012 года, «Мағжан Жұлдызы» № 4 от 26 января 2012 года),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2 925 676,0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345 246,0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2 485,0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2 575 945,0 тыс. тенге;»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затраты – 2 960 659,1 тысяч тенге;»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сальдо по операциям с финансовыми активами – 7 200,0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7 200,0 тысяч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0;»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дефицит (профицит) бюджета - (- 44 190,1) тысячи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финансирование дефицита (использование профицита) бюджета –44 190,1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4 854,0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2 847,0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42 183,1 тысячи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«13) 34 587,0 тысячи тенге на строительство и (или) приобретение жилья и развитие инженерно-коммуникационной инфраструктуры в рамках Программы занятости 2020».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подпункте 5) цифру «13000 заменить цифрой «15759,0»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Предусмотреть расходы бюджета района за счет свободных остатков бюджетных средств района, сложившихся на начало финансового года и возврата целевых трансфертов республиканского и областного бюджетов, неиспользованных в 2011 году, согласно приложению 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указанное решение дополнить приложением 8,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«3000 заменить цифрой «3072,0».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«Установить в расходах бюджета района на 2012 год выплаты на оказание социальной помощи специалистам здравоохранения, образования, социального обеспечения, культуры и спорта, проживающим в сельской местности по 3000 тенге на приобретение топлива».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Амренова                                Т. Абильмажинов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финансов района                Омарова М.И.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марта 2012 года № 2-2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547"/>
        <w:gridCol w:w="419"/>
        <w:gridCol w:w="7512"/>
        <w:gridCol w:w="255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2 925 676,0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345 246,0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5 910,0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5 910,0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176 580,0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176 580,0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135 396,0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63 790,0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14 322,0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37 284,0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 работы и услуги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24 650,0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2 815,0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16 036,0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5 799,0</w:t>
            </w:r>
          </w:p>
        </w:tc>
      </w:tr>
      <w:tr>
        <w:trPr>
          <w:trHeight w:val="7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2 710,0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2 710,0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2 485,0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1 915,0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915,0</w:t>
            </w:r>
          </w:p>
        </w:tc>
      </w:tr>
      <w:tr>
        <w:trPr>
          <w:trHeight w:val="11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 а также имущества, перешедшего по праву наследования к государству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5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2 575 945,0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2 575 945,0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2 575 945,0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753"/>
        <w:gridCol w:w="713"/>
        <w:gridCol w:w="7593"/>
        <w:gridCol w:w="201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2960659,1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295092,5</w:t>
            </w:r>
          </w:p>
        </w:tc>
      </w:tr>
      <w:tr>
        <w:trPr>
          <w:trHeight w:val="1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11864,0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48416,0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213540,0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208105,0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21072,5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19127,0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381,5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2039485,0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2037377,0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1861223,0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79927,0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29563,0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166326,0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166326,0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18171,0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35486,0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12805,0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29697,0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228965,8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23981,0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14776,0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203784,8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1039,9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128419,5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14899,4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122109,1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52420,7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52420,7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42087,4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19343,0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14280,4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19513,0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20703,0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15731,0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9469,0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25083,0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20161,0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 Развитие регионов"за счет целевых трансфертов из 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3646,7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3646,7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1564,7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4854,0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4854,0</w:t>
            </w:r>
          </w:p>
        </w:tc>
      </w:tr>
      <w:tr>
        <w:trPr>
          <w:trHeight w:val="1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2847,0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7200,0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-44190,1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44190,1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4854,0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4854,0</w:t>
            </w:r>
          </w:p>
        </w:tc>
      </w:tr>
      <w:tr>
        <w:trPr>
          <w:trHeight w:val="1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4854,0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2847,0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42183,1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марта 2012 года № 2-2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44"/>
        <w:gridCol w:w="566"/>
        <w:gridCol w:w="7895"/>
        <w:gridCol w:w="203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2 557 616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365 792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6 265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6 265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194 168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194 168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137 395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64 100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14 345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37 750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 работы и услуги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25 173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2 984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16 214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5 975</w:t>
            </w:r>
          </w:p>
        </w:tc>
      </w:tr>
      <w:tr>
        <w:trPr>
          <w:trHeight w:val="7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2 791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2 791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5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2 190 254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2 190 254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2 190 254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13"/>
        <w:gridCol w:w="753"/>
        <w:gridCol w:w="7973"/>
        <w:gridCol w:w="159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2557616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13486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13486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50686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50686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185133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185133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19595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1996388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1996388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1892070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17152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25365</w:t>
            </w:r>
          </w:p>
        </w:tc>
      </w:tr>
      <w:tr>
        <w:trPr>
          <w:trHeight w:val="10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97673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32941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12413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16772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23087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13793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13793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о реализации государственной политики на местном уровне в области строительства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-2847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тенге.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Дефицит (Профицит) бюджета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Финансирование дефицита (использование профицита) бюджета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-2847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тенге.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марта 2012 года № 2-2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44"/>
        <w:gridCol w:w="566"/>
        <w:gridCol w:w="7768"/>
        <w:gridCol w:w="216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2 654 090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391 441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6 641</w:t>
            </w:r>
          </w:p>
        </w:tc>
      </w:tr>
      <w:tr>
        <w:trPr>
          <w:trHeight w:val="2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6 641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215 867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215 867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139 925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64 350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14 132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39 843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 работы и услуги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26 092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3 162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6 430</w:t>
            </w:r>
          </w:p>
        </w:tc>
      </w:tr>
      <w:tr>
        <w:trPr>
          <w:trHeight w:val="7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2 916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2 916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1 636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2 261 013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2 261 013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2 261 013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13"/>
        <w:gridCol w:w="813"/>
        <w:gridCol w:w="7953"/>
        <w:gridCol w:w="161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2654090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296263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52644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52644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210058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210058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20868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19034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10753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10753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2005102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2005102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1901875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130588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130588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20234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</w:t>
            </w:r>
          </w:p>
        </w:tc>
      </w:tr>
      <w:tr>
        <w:trPr>
          <w:trHeight w:val="10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12703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30588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28152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24435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117489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58774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58774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культуры, развития языков, физической культуры и спорта района (города областного значения)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37387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14703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18181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культуры, развития языков, физической культуры и спорта района (города областного значения)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</w:t>
            </w:r>
          </w:p>
        </w:tc>
      </w:tr>
      <w:tr>
        <w:trPr>
          <w:trHeight w:val="10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29203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15446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12007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о реализации государственной политики на местном уровне в области строительства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16784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14722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-2847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-2847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марта 2012 года № 2-2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района Магжана Жумабаева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713"/>
        <w:gridCol w:w="753"/>
        <w:gridCol w:w="7933"/>
        <w:gridCol w:w="1653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304680,7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213540,0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213540,0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208105,0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2068,0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аульной (сельской) местности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23981,0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23981,0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14776,0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4895,0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52420,7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52420,7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52420,7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9083,0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аульных(сельских) округах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9083,0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3588,0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3588,0</w:t>
            </w:r>
          </w:p>
        </w:tc>
      </w:tr>
      <w:tr>
        <w:trPr>
          <w:trHeight w:val="9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Программы" Развитие регионов" за счет целевых трансфертов из республиканского бюджета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293"/>
        <w:gridCol w:w="1353"/>
        <w:gridCol w:w="1553"/>
        <w:gridCol w:w="1253"/>
        <w:gridCol w:w="1513"/>
        <w:gridCol w:w="1273"/>
        <w:gridCol w:w="1473"/>
        <w:gridCol w:w="1313"/>
      </w:tblGrid>
      <w:tr>
        <w:trPr>
          <w:trHeight w:val="19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шенский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Гаври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нивский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гинский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1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8702,8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8797,0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19237,8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9681,2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10115,2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8545,3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12677,0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9996,2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10594,5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8978,0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</w:tr>
      <w:tr>
        <w:trPr>
          <w:trHeight w:val="40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10594,5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8978,0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</w:tr>
      <w:tr>
        <w:trPr>
          <w:trHeight w:val="40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7375,0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10568,5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8978,0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8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2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1267,8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7126,3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703,2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1832,2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807,3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670,2</w:t>
            </w:r>
          </w:p>
        </w:tc>
      </w:tr>
      <w:tr>
        <w:trPr>
          <w:trHeight w:val="40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1267,8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7126,3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703,2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1832,2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807,3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670,2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1267,8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7126,3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703,2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1832,2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807,3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670,2</w:t>
            </w:r>
          </w:p>
        </w:tc>
      </w:tr>
      <w:tr>
        <w:trPr>
          <w:trHeight w:val="18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473"/>
        <w:gridCol w:w="1573"/>
        <w:gridCol w:w="1413"/>
        <w:gridCol w:w="1453"/>
        <w:gridCol w:w="1533"/>
        <w:gridCol w:w="1533"/>
        <w:gridCol w:w="1513"/>
      </w:tblGrid>
      <w:tr>
        <w:trPr>
          <w:trHeight w:val="19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лыкский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Писарев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19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8612,4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10924,8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16834,6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9290,6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11306,2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10217,3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14239,3</w:t>
            </w:r>
          </w:p>
        </w:tc>
      </w:tr>
      <w:tr>
        <w:trPr>
          <w:trHeight w:val="2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9456,0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8450,5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8642,0</w:t>
            </w:r>
          </w:p>
        </w:tc>
      </w:tr>
      <w:tr>
        <w:trPr>
          <w:trHeight w:val="40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9456,0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8450,5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8642,0</w:t>
            </w:r>
          </w:p>
        </w:tc>
      </w:tr>
      <w:tr>
        <w:trPr>
          <w:trHeight w:val="40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8335,5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8562,0</w:t>
            </w:r>
          </w:p>
        </w:tc>
      </w:tr>
      <w:tr>
        <w:trPr>
          <w:trHeight w:val="2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2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1327,4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7598,6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2283,2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1766,8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5597,3</w:t>
            </w:r>
          </w:p>
        </w:tc>
      </w:tr>
      <w:tr>
        <w:trPr>
          <w:trHeight w:val="40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1327,4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7598,6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2283,2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1766,8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5597,3</w:t>
            </w:r>
          </w:p>
        </w:tc>
      </w:tr>
      <w:tr>
        <w:trPr>
          <w:trHeight w:val="2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1327,4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7598,6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2283,2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1766,8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5597,3</w:t>
            </w:r>
          </w:p>
        </w:tc>
      </w:tr>
      <w:tr>
        <w:trPr>
          <w:trHeight w:val="1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553"/>
        <w:gridCol w:w="1373"/>
        <w:gridCol w:w="1313"/>
        <w:gridCol w:w="1513"/>
        <w:gridCol w:w="1553"/>
        <w:gridCol w:w="1413"/>
        <w:gridCol w:w="1673"/>
      </w:tblGrid>
      <w:tr>
        <w:trPr>
          <w:trHeight w:val="19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новский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г.о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8308,0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10185,8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8827,8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9889,8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11906,0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8965,8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48007,8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15483,0</w:t>
            </w:r>
          </w:p>
        </w:tc>
      </w:tr>
      <w:tr>
        <w:trPr>
          <w:trHeight w:val="40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15483,0</w:t>
            </w:r>
          </w:p>
        </w:tc>
      </w:tr>
      <w:tr>
        <w:trPr>
          <w:trHeight w:val="40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13983,0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21684,0</w:t>
            </w:r>
          </w:p>
        </w:tc>
      </w:tr>
      <w:tr>
        <w:trPr>
          <w:trHeight w:val="40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21684,0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13200,0</w:t>
            </w:r>
          </w:p>
        </w:tc>
      </w:tr>
      <w:tr>
        <w:trPr>
          <w:trHeight w:val="2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3210,0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4574,0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1265,8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1701,8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1184,8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918,8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1757,8</w:t>
            </w:r>
          </w:p>
        </w:tc>
      </w:tr>
      <w:tr>
        <w:trPr>
          <w:trHeight w:val="40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1265,8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1701,8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1184,8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918,8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1757,8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1265,8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1701,8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1184,8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918,8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1757,8</w:t>
            </w:r>
          </w:p>
        </w:tc>
      </w:tr>
      <w:tr>
        <w:trPr>
          <w:trHeight w:val="18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9083,0</w:t>
            </w:r>
          </w:p>
        </w:tc>
      </w:tr>
      <w:tr>
        <w:trPr>
          <w:trHeight w:val="42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9083,0</w:t>
            </w:r>
          </w:p>
        </w:tc>
      </w:tr>
      <w:tr>
        <w:trPr>
          <w:trHeight w:val="6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9083,0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марта 2012 года № 2-2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Свободные остатки бюджетных средств района Магжана.Жумабаева, сложившиеся на начало финансового года и возврат целевых трансфертов областного и республиканского бюджета, неиспользованных в 2011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73"/>
        <w:gridCol w:w="753"/>
        <w:gridCol w:w="7653"/>
        <w:gridCol w:w="1653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42183,1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42183,1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42183,1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42 183,1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198,5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178,5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28 275,8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26 845,8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1 039,9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1 826,5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14 899,4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9 080,0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4 243,6</w:t>
            </w:r>
          </w:p>
        </w:tc>
      </w:tr>
      <w:tr>
        <w:trPr>
          <w:trHeight w:val="5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1 685,2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1 685,2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7 272,0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5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1564,7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1564,7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