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5997" w14:textId="ce45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некоторых государственных учреждений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 июня 2012 года N 260. Зарегистрировано Департаментом юстиции Северо-Казахстанской области  13 июля 2012 года N 13-9-160.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336 «Об утверждении стандартов государственных услуг и внесении изменений и дополнения в некоторые решения Правительства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745», в целях качественного предоставления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1 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000000"/>
          <w:sz w:val="28"/>
        </w:rPr>
        <w:t>N 441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Аубакирова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июня 2012 года № 260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ff0000"/>
          <w:sz w:val="28"/>
        </w:rPr>
        <w:t>N 441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июня 2012 года № 260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города Булаево, аула (села), аульного (сельского) округа, осуществляющего деятельность в области ветеринарии (далее – МИО) по адресам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000000"/>
          <w:sz w:val="28"/>
        </w:rPr>
        <w:t>N 441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 Законом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4"/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(далее-объект)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ветврач МИО принимает необходимые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ветеринарную справку либо мотивированный ответ об отказе в предоставлении государственной услуги.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 оказывающих государственные услуги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473"/>
        <w:gridCol w:w="4071"/>
        <w:gridCol w:w="418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Полтавка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27-1-33, факс: 27-1-33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mzh-avangard@sko.kz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Александровка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5-25-37, факс: 5-25-35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mzh-aleksandrov@sko.kz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Бастомарского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Бастомар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35-7-33, факс: 35-7-33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mzh-bastomar@sko.kz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Возвышенского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Возвышенка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3-12-62, факс: 3-14-77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mzh-vozvyshen@sko.kz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Гаврино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(71545) 3-61-82, факс: 3-61-82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mzh-gavren@sko.kz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Золотонивского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Золотая Нива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33-4-33, факс: 33-4-05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mzh-zniva@sko.kz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Карагандинского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Караганды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2-13-88, факс: 3-55-75, E-mail: mzh-karaganda@sko.kz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Карагугинского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Каракога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24-4-49, факс: 24-4-49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mzh-karaguga@sko.kz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Конюховского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Конюхово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25-3-32, факс: 25-3-32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mzh-konuhovo@sko.kz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Лебяженского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Лебяжье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24-7-42, факс: 24-7-42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mzh-lebyazhe@sko.kz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Майбалык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52-0-25, факс: 52-0-25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mzh-maibalyk@sko.kz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Молодежное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23-5-29, факс: 23-5-29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mzh-molodezhny@sko.kz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Молодогвардейско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Молодогвардейское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33-6-31, факс: 33-6-31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mzh-mgvardiya@sko.kz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Надеждиннского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Надежка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27-4-42, факс: 27-4-42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mzh-nadezhka@sko.kz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Октябрьское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26-3-36, факс: 26-3-36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mzh-oktyabr@sko.kz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Писаревского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Писаревка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26-1-35, факс: 26-1-35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mzh-pisarevka@sko.kz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Полудино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26-5-73, факс: 26-5-73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mzh-poludin@sko.kz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Пролетарского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Пролетарка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52-3-94, факс: 52-3-94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mzh-proletar@sko.kz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Советского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Советское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(71531) 36-4-70, факс: 36-9-70,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mzh-sovet@sko.kz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Тамановского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Таманское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5-29-31, факс: 5-28-90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mzh-taman@sko.kz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аул Узынкол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5-26-16, факс: 5-26-16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mzh-uzunkul@sko.kz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Успенка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(71531) 25-7-71, факс: 25-1-21,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mzh-uspen@sko.kz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Фурмановского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Байтерек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27-5-33, факс: 27-5-33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mzh-furmanovo@sko.kz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Чистовское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24-5-35, факс: 24-5-35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mzh-chistov@sko.kz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Булаево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Пушкина, 16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2-14-46, факс: 2-14-07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mzh-bulaevo@sko.kz</w:t>
            </w:r>
          </w:p>
        </w:tc>
      </w:tr>
    </w:tbl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93"/>
        <w:gridCol w:w="3954"/>
        <w:gridCol w:w="4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ветеринарную справку, ставит печать либо готовит мотивированный ответ об отказе в предоставлении государственной услуги, подписывает 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534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июня 2012 года № 260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ветеринарного паспорта на животное»</w:t>
      </w:r>
    </w:p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города Булаево, аула (села), аульного (сельского) округа, осуществляющего деятельность в области ветеринарии (далее - МИО),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подпункта 20) пункта 2 статьи 10, подпункта 12) статьи 10–1 и пункта 2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000000"/>
          <w:sz w:val="28"/>
        </w:rPr>
        <w:t>N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 Законом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5"/>
    <w:bookmarkStart w:name="z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 пункта 10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к ветврачу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документы, регистрирует обращение, выдает талон с указанием даты и времени, срока и места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000000"/>
          <w:sz w:val="28"/>
        </w:rPr>
        <w:t>N 441</w:t>
      </w:r>
    </w:p>
    <w:bookmarkEnd w:id="17"/>
    <w:bookmarkStart w:name="z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000000"/>
          <w:sz w:val="28"/>
        </w:rPr>
        <w:t>N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 оказывающих государственные услуги</w:t>
      </w:r>
    </w:p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ветеринарный врач МИО, участвующий в процессе оказания государственной услуги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000000"/>
          <w:sz w:val="28"/>
        </w:rPr>
        <w:t>N 441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473"/>
        <w:gridCol w:w="4071"/>
        <w:gridCol w:w="418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Полтавка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27-1-33, факс: 27-1-33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mzh-avangard@sko.kz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Александровка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5-25-37, факс: 5-25-35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mzh-aleksandrov@sko.kz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Бастомарского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Бастомар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35-7-33, факс: 35-7-33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mzh-bastomar@sko.kz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Возвышенского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Возвышенка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3-12-62, факс: 3-14-77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mzh-vozvyshen@sko.kz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Гаврино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(71545) 3-61-82, факс: 3-61-82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mzh-gavren@sko.kz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Золотонивского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Золотая Нива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33-4-33, факс: 33-4-05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mzh-zniva@sko.kz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Карагандинского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Караганды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2-13-88, факс: 3-55-75, E-mail: mzh-karaganda@sko.kz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Карагугинского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Каракога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24-4-49, факс: 24-4-49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mzh-karaguga@sko.kz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Конюховского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Конюхово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25-3-32, факс: 25-3-32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mzh-konuhovo@sko.kz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Лебяженского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Лебяжье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24-7-42, факс: 24-7-42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mzh-lebyazhe@sko.kz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Майбалык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52-0-25, факс: 52-0-25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mzh-maibalyk@sko.kz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Молодежное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23-5-29, факс: 23-5-29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mzh-molodezhny@sko.kz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Молодогвардейско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Молодогвардейское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33-6-31, факс: 33-6-31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mzh-mgvardiya@sko.kz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Надеждиннского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Надежка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27-4-42, факс: 27-4-42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mzh-nadezhka@sko.kz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Октябрьское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26-3-36, факс: 26-3-36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mzh-oktyabr@sko.kz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Писаревского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Писаревка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26-1-35, факс: 26-1-35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mzh-pisarevka@sko.kz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Полудино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26-5-73, факс: 26-5-73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mzh-poludin@sko.kz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Пролетарского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Пролетарка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52-3-94, факс: 52-3-94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mzh-proletar@sko.kz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Советского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Советское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(71531) 36-4-70, факс: 36-9-70,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mzh-sovet@sko.kz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Тамановского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Таманское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5-29-31, факс: 5-28-90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mzh-taman@sko.kz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аульного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аул Узынкол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5-26-16, факс: 5-26-16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mzh-uzunkul@sko.kz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Успенка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(71531) 25-7-71, факс: 25-1-21,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mzh-uspen@sko.kz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Фурмановского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Байтерек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27-5-33, факс: 27-5-33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mzh-furmanovo@sko.kz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Чистовского сельского округа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Чистовское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24-5-35, факс: 24-5-35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mzh-chistov@sko.kz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Булаево района Магжана Жумабаева СКО»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Пушкина, 16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2-14-46, факс: 2-14-07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mzh-bulaevo@sko.kz</w:t>
            </w:r>
          </w:p>
        </w:tc>
      </w:tr>
    </w:tbl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ff0000"/>
          <w:sz w:val="28"/>
        </w:rPr>
        <w:t>N 441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107"/>
        <w:gridCol w:w="3319"/>
        <w:gridCol w:w="3213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 принимает необходимые документы, регистрирует обращение, выдает талон с указанием даты и времени, срока и места получения потребителем государственной услуги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паспорт на животное либо мотивированный ответ об отказе в предоставлении государственной услуги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219"/>
        <w:gridCol w:w="3432"/>
        <w:gridCol w:w="2986"/>
        <w:gridCol w:w="2945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 принимает необходимые документы, регистрирует обращение, выдает талон с указанием даты и времени, срока и места получения потребителем государственной услуги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 «Выдача ветеринарного паспорта на животное»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Приложение 3 в редакции постановления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ff0000"/>
          <w:sz w:val="28"/>
        </w:rPr>
        <w:t>N 441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июня 2012 года № 260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района Магжана Жумабаева Северо-Казахстанской области от 01.10.2012 г. </w:t>
      </w:r>
      <w:r>
        <w:rPr>
          <w:rFonts w:ascii="Times New Roman"/>
          <w:b w:val="false"/>
          <w:i w:val="false"/>
          <w:color w:val="ff0000"/>
          <w:sz w:val="28"/>
        </w:rPr>
        <w:t>N 441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