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0889" w14:textId="3d10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Магжана Жумабаева Северо-Казахстанской области от 1 июня 2012 года N 263. Зарегистрировано Департаментом юстиции Северо-Казахстанской области 13 июля 2012 года N 13-9-161. Утратило силу постановлением акимата района Магжана Жумабаева Северо-Казахстанской области от 24 мая 2013 года N 184</w:t>
      </w:r>
    </w:p>
    <w:p>
      <w:pPr>
        <w:spacing w:after="0"/>
        <w:ind w:left="0"/>
        <w:jc w:val="both"/>
      </w:pPr>
      <w:r>
        <w:rPr>
          <w:rFonts w:ascii="Times New Roman"/>
          <w:b w:val="false"/>
          <w:i w:val="false"/>
          <w:color w:val="ff0000"/>
          <w:sz w:val="28"/>
        </w:rPr>
        <w:t>      Сноска. Утратило силу постановлением акимата района Магжана Жумабаева Северо-Казахстанской области от 24.05.2013 N 184</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«Об административных процедурах» от 27 ноября 2000 года № 176,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07 апреля 2011 года № 394 «Об утверждении стандартов государственных услуг в сфере социальной защиты, оказываемых местными исполнительными органами»,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регламенты:</w:t>
      </w:r>
      <w:r>
        <w:br/>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документов на инвалидов для предоставления им кресла-коляски;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документов на инвалидов для предоставления им протезно-ортопедической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Назначение</w:t>
      </w:r>
      <w:r>
        <w:rPr>
          <w:rFonts w:ascii="Times New Roman"/>
          <w:b w:val="false"/>
          <w:i w:val="false"/>
          <w:color w:val="000000"/>
          <w:sz w:val="28"/>
        </w:rPr>
        <w:t xml:space="preserve"> и выплата социальной помощи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Назначение</w:t>
      </w:r>
      <w:r>
        <w:rPr>
          <w:rFonts w:ascii="Times New Roman"/>
          <w:b w:val="false"/>
          <w:i w:val="false"/>
          <w:color w:val="000000"/>
          <w:sz w:val="28"/>
        </w:rPr>
        <w:t xml:space="preserve"> государственных пособий семьям, имеющим детей до 18 лет;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Назначение</w:t>
      </w:r>
      <w:r>
        <w:rPr>
          <w:rFonts w:ascii="Times New Roman"/>
          <w:b w:val="false"/>
          <w:i w:val="false"/>
          <w:color w:val="000000"/>
          <w:sz w:val="28"/>
        </w:rPr>
        <w:t xml:space="preserve"> жилищной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Назначение</w:t>
      </w:r>
      <w:r>
        <w:rPr>
          <w:rFonts w:ascii="Times New Roman"/>
          <w:b w:val="false"/>
          <w:i w:val="false"/>
          <w:color w:val="000000"/>
          <w:sz w:val="28"/>
        </w:rPr>
        <w:t xml:space="preserve"> социальной помощи специалистам социальной сферы, проживающим в сельской местности, по приобретению топлива;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Регистрация</w:t>
      </w:r>
      <w:r>
        <w:rPr>
          <w:rFonts w:ascii="Times New Roman"/>
          <w:b w:val="false"/>
          <w:i w:val="false"/>
          <w:color w:val="000000"/>
          <w:sz w:val="28"/>
        </w:rPr>
        <w:t xml:space="preserve"> и постановка на учет безработных граждан;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документов на инвалидов для обеспечения их санаторно–курортным лечением;</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sz w:val="28"/>
        </w:rPr>
        <w:t>егистрация</w:t>
      </w:r>
      <w:r>
        <w:rPr>
          <w:rFonts w:ascii="Times New Roman"/>
          <w:b w:val="false"/>
          <w:i w:val="false"/>
          <w:color w:val="000000"/>
          <w:sz w:val="28"/>
        </w:rPr>
        <w:t xml:space="preserve"> и учет граждан, пострадавших вследствие ядерных испытаний на Семипалатинском испытательном ядерном полигоне;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Оформление</w:t>
      </w:r>
      <w:r>
        <w:rPr>
          <w:rFonts w:ascii="Times New Roman"/>
          <w:b w:val="false"/>
          <w:i w:val="false"/>
          <w:color w:val="000000"/>
          <w:sz w:val="28"/>
        </w:rPr>
        <w:t xml:space="preserve"> документов на инвалидов для обеспечения их сурдо–тифлотехническими средствами и обязательными гигиеническими средствами.</w:t>
      </w:r>
      <w:r>
        <w:br/>
      </w:r>
      <w:r>
        <w:rPr>
          <w:rFonts w:ascii="Times New Roman"/>
          <w:b w:val="false"/>
          <w:i w:val="false"/>
          <w:color w:val="000000"/>
          <w:sz w:val="28"/>
        </w:rPr>
        <w:t>
</w:t>
      </w:r>
      <w:r>
        <w:rPr>
          <w:rFonts w:ascii="Times New Roman"/>
          <w:b w:val="false"/>
          <w:i w:val="false"/>
          <w:color w:val="000000"/>
          <w:sz w:val="28"/>
        </w:rPr>
        <w:t>
      2. Контроль за выполнением настоящего постановления возложить на начальника государственного учреждения «Отдела занятости и социальных программ района Магжана Жумабаева» Калиева Р.Е.</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В. Бубенко</w:t>
      </w:r>
    </w:p>
    <w:bookmarkStart w:name="z17"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Магжана Жумабаева</w:t>
      </w:r>
      <w:r>
        <w:br/>
      </w:r>
      <w:r>
        <w:rPr>
          <w:rFonts w:ascii="Times New Roman"/>
          <w:b w:val="false"/>
          <w:i w:val="false"/>
          <w:color w:val="000000"/>
          <w:sz w:val="28"/>
        </w:rPr>
        <w:t>
от 1 июня 2012 года № 263</w:t>
      </w:r>
    </w:p>
    <w:bookmarkEnd w:id="1"/>
    <w:p>
      <w:pPr>
        <w:spacing w:after="0"/>
        <w:ind w:left="0"/>
        <w:jc w:val="left"/>
      </w:pPr>
      <w:r>
        <w:rPr>
          <w:rFonts w:ascii="Times New Roman"/>
          <w:b/>
          <w:i w:val="false"/>
          <w:color w:val="000000"/>
        </w:rPr>
        <w:t xml:space="preserve"> Регламент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p>
    <w:bookmarkStart w:name="z18" w:id="2"/>
    <w:p>
      <w:pPr>
        <w:spacing w:after="0"/>
        <w:ind w:left="0"/>
        <w:jc w:val="left"/>
      </w:pPr>
      <w:r>
        <w:rPr>
          <w:rFonts w:ascii="Times New Roman"/>
          <w:b/>
          <w:i w:val="false"/>
          <w:color w:val="000000"/>
        </w:rPr>
        <w:t xml:space="preserve"> 
1. Основные понятия</w:t>
      </w:r>
    </w:p>
    <w:bookmarkEnd w:id="2"/>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инвалид – лицо, имеющее нарушения здоровья со стойким расстройством функций организма, обусловленное заболеваниями, травмами, их последствиями, дефектами, которые приводят к ограничению жизнедеятельности и необходимости его социальной защиты;</w:t>
      </w:r>
      <w:r>
        <w:br/>
      </w:r>
      <w:r>
        <w:rPr>
          <w:rFonts w:ascii="Times New Roman"/>
          <w:b w:val="false"/>
          <w:i w:val="false"/>
          <w:color w:val="000000"/>
          <w:sz w:val="28"/>
        </w:rPr>
        <w:t>
      2) ИПР – индивидуальная программа реабилитации;</w:t>
      </w:r>
      <w:r>
        <w:br/>
      </w:r>
      <w:r>
        <w:rPr>
          <w:rFonts w:ascii="Times New Roman"/>
          <w:b w:val="false"/>
          <w:i w:val="false"/>
          <w:color w:val="000000"/>
          <w:sz w:val="28"/>
        </w:rPr>
        <w:t>
      3) ЛД – личное дело;</w:t>
      </w:r>
      <w:r>
        <w:br/>
      </w:r>
      <w:r>
        <w:rPr>
          <w:rFonts w:ascii="Times New Roman"/>
          <w:b w:val="false"/>
          <w:i w:val="false"/>
          <w:color w:val="000000"/>
          <w:sz w:val="28"/>
        </w:rPr>
        <w:t>
      4) ГУ «УКЗ и СП» – государственное учреждение «Управление координации занятости и социальных программ Северо – Казахстанской области»;</w:t>
      </w:r>
      <w:r>
        <w:br/>
      </w:r>
      <w:r>
        <w:rPr>
          <w:rFonts w:ascii="Times New Roman"/>
          <w:b w:val="false"/>
          <w:i w:val="false"/>
          <w:color w:val="000000"/>
          <w:sz w:val="28"/>
        </w:rPr>
        <w:t>
      5) Структурно – 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6) Уполномоченный орган - государственное учреждение «Отдел занятости и социальных программ района Магжана Жумабаева Северо–Казахстанской области»;</w:t>
      </w:r>
    </w:p>
    <w:bookmarkStart w:name="z19" w:id="3"/>
    <w:p>
      <w:pPr>
        <w:spacing w:after="0"/>
        <w:ind w:left="0"/>
        <w:jc w:val="left"/>
      </w:pPr>
      <w:r>
        <w:rPr>
          <w:rFonts w:ascii="Times New Roman"/>
          <w:b/>
          <w:i w:val="false"/>
          <w:color w:val="000000"/>
        </w:rPr>
        <w:t xml:space="preserve"> 
2. Общие положения</w:t>
      </w:r>
    </w:p>
    <w:bookmarkEnd w:id="3"/>
    <w:bookmarkStart w:name="z20" w:id="4"/>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по адресу Северо-Казахстанская область, город Булаево, улица Киреева, 15, адрес электронной почты: ro_qumab@mail.online.kz, телефон 8-715-31-2-22-04, кабинет № 1.</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акимата района Магжана Жумабаева Северо-Казахстанской области от 30.10.2012 г. </w:t>
      </w:r>
      <w:r>
        <w:rPr>
          <w:rFonts w:ascii="Times New Roman"/>
          <w:b w:val="false"/>
          <w:i w:val="false"/>
          <w:color w:val="000000"/>
          <w:sz w:val="28"/>
        </w:rPr>
        <w:t>N 472</w:t>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 статьи 21 Закона Республики Казахстан от 13 апреля 2005 года «О социальной защите инвалидов в Республике Казахстан» и </w:t>
      </w:r>
      <w:r>
        <w:rPr>
          <w:rFonts w:ascii="Times New Roman"/>
          <w:b w:val="false"/>
          <w:i w:val="false"/>
          <w:color w:val="000000"/>
          <w:sz w:val="28"/>
        </w:rPr>
        <w:t>Правил</w:t>
      </w:r>
      <w:r>
        <w:rPr>
          <w:rFonts w:ascii="Times New Roman"/>
          <w:b w:val="false"/>
          <w:i w:val="false"/>
          <w:color w:val="000000"/>
          <w:sz w:val="28"/>
        </w:rPr>
        <w:t xml:space="preserve"> предоставления в соответствии с индивидуальной программой реабилитации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тридцать часов в год, утвержденные постановлением Правительства Республики Казахстан от 20 июля 2005 года № 754 «О некоторых вопросах реабилитации инвалидов»,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6. Результатом оказываемой услуги которую получит потребитель (заявитель) является уведомление об оформлении документов для предоставления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 специалиста жестового языка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xml:space="preserve">
      7. Государственная услуга оказывается физическим лицам: </w:t>
      </w:r>
      <w:r>
        <w:br/>
      </w:r>
      <w:r>
        <w:rPr>
          <w:rFonts w:ascii="Times New Roman"/>
          <w:b w:val="false"/>
          <w:i w:val="false"/>
          <w:color w:val="000000"/>
          <w:sz w:val="28"/>
        </w:rPr>
        <w:t xml:space="preserve">
      гражданам Республики Казахстан, иностранцам и лицам без гражданства, постоянно проживающих на территории Республики Казахстан (далее - потребители): </w:t>
      </w:r>
      <w:r>
        <w:br/>
      </w:r>
      <w:r>
        <w:rPr>
          <w:rFonts w:ascii="Times New Roman"/>
          <w:b w:val="false"/>
          <w:i w:val="false"/>
          <w:color w:val="000000"/>
          <w:sz w:val="28"/>
        </w:rPr>
        <w:t>
      1) инвалидам первой группы, имеющим затруднения в передвижении, на основании медицинских показаний к предоставлению социальных услуг индивидуального помощника;</w:t>
      </w:r>
      <w:r>
        <w:br/>
      </w:r>
      <w:r>
        <w:rPr>
          <w:rFonts w:ascii="Times New Roman"/>
          <w:b w:val="false"/>
          <w:i w:val="false"/>
          <w:color w:val="000000"/>
          <w:sz w:val="28"/>
        </w:rPr>
        <w:t>
      2) инвалидам по слуху, владеющих навыками жестового языка, на основании медицинских показаний к предоставлению социальных услуг специалиста жестового язык</w:t>
      </w:r>
    </w:p>
    <w:bookmarkEnd w:id="4"/>
    <w:bookmarkStart w:name="z25" w:id="5"/>
    <w:p>
      <w:pPr>
        <w:spacing w:after="0"/>
        <w:ind w:left="0"/>
        <w:jc w:val="left"/>
      </w:pPr>
      <w:r>
        <w:rPr>
          <w:rFonts w:ascii="Times New Roman"/>
          <w:b/>
          <w:i w:val="false"/>
          <w:color w:val="000000"/>
        </w:rPr>
        <w:t xml:space="preserve"> 
3. Требования к порядку оказания государственной услуги</w:t>
      </w:r>
    </w:p>
    <w:bookmarkEnd w:id="5"/>
    <w:bookmarkStart w:name="z26" w:id="6"/>
    <w:p>
      <w:pPr>
        <w:spacing w:after="0"/>
        <w:ind w:left="0"/>
        <w:jc w:val="both"/>
      </w:pPr>
      <w:r>
        <w:rPr>
          <w:rFonts w:ascii="Times New Roman"/>
          <w:b w:val="false"/>
          <w:i w:val="false"/>
          <w:color w:val="000000"/>
          <w:sz w:val="28"/>
        </w:rPr>
        <w:t>      8. Для получения государственной услуги потребитель представляет:</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выписку из индивидуальной программы реабилитации инвалида;</w:t>
      </w:r>
      <w:r>
        <w:br/>
      </w:r>
      <w:r>
        <w:rPr>
          <w:rFonts w:ascii="Times New Roman"/>
          <w:b w:val="false"/>
          <w:i w:val="false"/>
          <w:color w:val="000000"/>
          <w:sz w:val="28"/>
        </w:rPr>
        <w:t>
      3) документ, удостоверяющий личность потребителя;</w:t>
      </w:r>
      <w:r>
        <w:br/>
      </w:r>
      <w:r>
        <w:rPr>
          <w:rFonts w:ascii="Times New Roman"/>
          <w:b w:val="false"/>
          <w:i w:val="false"/>
          <w:color w:val="000000"/>
          <w:sz w:val="28"/>
        </w:rPr>
        <w:t>
      4) справку об инвалидности.</w:t>
      </w:r>
      <w:r>
        <w:br/>
      </w:r>
      <w:r>
        <w:rPr>
          <w:rFonts w:ascii="Times New Roman"/>
          <w:b w:val="false"/>
          <w:i w:val="false"/>
          <w:color w:val="000000"/>
          <w:sz w:val="28"/>
        </w:rPr>
        <w:t>
      Необходимые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9. Формы заявлений размещаются в зале ожидания уполномоченного органа либо у сотрудников принимающих документы по адресу указанного в </w:t>
      </w:r>
      <w:r>
        <w:rPr>
          <w:rFonts w:ascii="Times New Roman"/>
          <w:b w:val="false"/>
          <w:i w:val="false"/>
          <w:color w:val="000000"/>
          <w:sz w:val="28"/>
        </w:rPr>
        <w:t>пункте 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10. Необходимые для получения государственной услуги заполненная форма заявления и другие документы передаются ответственному специалисту по работе с ветеранами и инвалидами уполномоченного органа в кабинет № 3.</w:t>
      </w:r>
      <w:r>
        <w:br/>
      </w:r>
      <w:r>
        <w:rPr>
          <w:rFonts w:ascii="Times New Roman"/>
          <w:b w:val="false"/>
          <w:i w:val="false"/>
          <w:color w:val="000000"/>
          <w:sz w:val="28"/>
        </w:rPr>
        <w:t>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11.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12. Выдача и доставка уведомления об оформлении (отказе в оформлении) документов для, предоставления услуг осуществляется посредством личного посещения потребителем уполномоченного органа по месту жительства, также посредством почтового сообщения.</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 специалиста жестового языка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13.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предоставлении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14. Государственная услуга оказывается в помещении уполномоченного органа в соответствии с графиком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15. Сроки оказания государственной услуги:</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определенных в пункте 8 настоящего регламента – в течение десяти рабочих дней; </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услугой, оказываемой на месте в день обращения – не более 15 минут.</w:t>
      </w:r>
      <w:r>
        <w:br/>
      </w:r>
      <w:r>
        <w:rPr>
          <w:rFonts w:ascii="Times New Roman"/>
          <w:b w:val="false"/>
          <w:i w:val="false"/>
          <w:color w:val="000000"/>
          <w:sz w:val="28"/>
        </w:rPr>
        <w:t>
</w:t>
      </w:r>
      <w:r>
        <w:rPr>
          <w:rFonts w:ascii="Times New Roman"/>
          <w:b w:val="false"/>
          <w:i w:val="false"/>
          <w:color w:val="000000"/>
          <w:sz w:val="28"/>
        </w:rPr>
        <w:t>
      16.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17. Помещения уполномоченного органа,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Помещение уполномоченного органа соответствует санитарно–эпидемиологическим нормам, требованиям к безопасности здания, оснащены охраной и пожарной сигнализацией.</w:t>
      </w:r>
      <w:r>
        <w:br/>
      </w:r>
      <w:r>
        <w:rPr>
          <w:rFonts w:ascii="Times New Roman"/>
          <w:b w:val="false"/>
          <w:i w:val="false"/>
          <w:color w:val="000000"/>
          <w:sz w:val="28"/>
        </w:rPr>
        <w:t>
</w:t>
      </w:r>
      <w:r>
        <w:rPr>
          <w:rFonts w:ascii="Times New Roman"/>
          <w:b w:val="false"/>
          <w:i w:val="false"/>
          <w:color w:val="000000"/>
          <w:sz w:val="28"/>
        </w:rPr>
        <w:t>
      18.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главному специалисту по работе с ветеранами и инвалидами (далее - главный специалист);</w:t>
      </w:r>
      <w:r>
        <w:br/>
      </w:r>
      <w:r>
        <w:rPr>
          <w:rFonts w:ascii="Times New Roman"/>
          <w:b w:val="false"/>
          <w:i w:val="false"/>
          <w:color w:val="000000"/>
          <w:sz w:val="28"/>
        </w:rPr>
        <w:t>
      4) главный специалист уполномоченного органа рассматривает поступившие документы на определение права получателя услуги на предоставление услуги, вводит данные потребителя в электронную базу данных, готовит сопроводительное письмо для направления пакета документов в ГУ УКЗ и СП;</w:t>
      </w:r>
      <w:r>
        <w:br/>
      </w:r>
      <w:r>
        <w:rPr>
          <w:rFonts w:ascii="Times New Roman"/>
          <w:b w:val="false"/>
          <w:i w:val="false"/>
          <w:color w:val="000000"/>
          <w:sz w:val="28"/>
        </w:rPr>
        <w:t>
      5) главный специалист готовит уведомление потребителю о постановке на учет на предоставление услуги, либо мотивированный ответ (уведомление)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пописывает уведомление потребителю о постановке на учет на предоставление услуги, либо мотивированный ответ (уведомление)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7) ответственный специалист уполномоченного органа выдает результат государственной услуги: уведомление потребителю о постановке на учет на предоставление услуги, либо мотивированный ответ (уведомление) об отказе в предоставлении государственной услуги.</w:t>
      </w:r>
    </w:p>
    <w:bookmarkEnd w:id="6"/>
    <w:bookmarkStart w:name="z36" w:id="7"/>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7"/>
    <w:bookmarkStart w:name="z37" w:id="8"/>
    <w:p>
      <w:pPr>
        <w:spacing w:after="0"/>
        <w:ind w:left="0"/>
        <w:jc w:val="both"/>
      </w:pPr>
      <w:r>
        <w:rPr>
          <w:rFonts w:ascii="Times New Roman"/>
          <w:b w:val="false"/>
          <w:i w:val="false"/>
          <w:color w:val="000000"/>
          <w:sz w:val="28"/>
        </w:rPr>
        <w:t>      19. Порядок оформления входящей корреспонденции (в том числе электронной) и получения информации потребителем о приеме (регистрации) его заявления на оказание государственной услуги регистрируется в журнале регистрации обращений, заявлений граждан, присваивается входящий номер, выдается талон.</w:t>
      </w:r>
      <w:r>
        <w:br/>
      </w:r>
      <w:r>
        <w:rPr>
          <w:rFonts w:ascii="Times New Roman"/>
          <w:b w:val="false"/>
          <w:i w:val="false"/>
          <w:color w:val="000000"/>
          <w:sz w:val="28"/>
        </w:rPr>
        <w:t>
      20.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21.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 Главный специалист по работе с ветеранами и инвалидами уполномоченного органа;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должностные лица УКЗ и СП.</w:t>
      </w:r>
      <w:r>
        <w:br/>
      </w:r>
      <w:r>
        <w:rPr>
          <w:rFonts w:ascii="Times New Roman"/>
          <w:b w:val="false"/>
          <w:i w:val="false"/>
          <w:color w:val="000000"/>
          <w:sz w:val="28"/>
        </w:rPr>
        <w:t>
</w:t>
      </w:r>
      <w:r>
        <w:rPr>
          <w:rFonts w:ascii="Times New Roman"/>
          <w:b w:val="false"/>
          <w:i w:val="false"/>
          <w:color w:val="000000"/>
          <w:sz w:val="28"/>
        </w:rPr>
        <w:t>
      22.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23.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24.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приложениях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настоящего регламента.</w:t>
      </w:r>
    </w:p>
    <w:bookmarkEnd w:id="8"/>
    <w:bookmarkStart w:name="z42" w:id="9"/>
    <w:p>
      <w:pPr>
        <w:spacing w:after="0"/>
        <w:ind w:left="0"/>
        <w:jc w:val="left"/>
      </w:pPr>
      <w:r>
        <w:rPr>
          <w:rFonts w:ascii="Times New Roman"/>
          <w:b/>
          <w:i w:val="false"/>
          <w:color w:val="000000"/>
        </w:rPr>
        <w:t xml:space="preserve"> 
4. Ответственность должностных лиц, оказываемых государственные услуги</w:t>
      </w:r>
    </w:p>
    <w:bookmarkEnd w:id="9"/>
    <w:bookmarkStart w:name="z43" w:id="10"/>
    <w:p>
      <w:pPr>
        <w:spacing w:after="0"/>
        <w:ind w:left="0"/>
        <w:jc w:val="both"/>
      </w:pPr>
      <w:r>
        <w:rPr>
          <w:rFonts w:ascii="Times New Roman"/>
          <w:b w:val="false"/>
          <w:i w:val="false"/>
          <w:color w:val="000000"/>
          <w:sz w:val="28"/>
        </w:rPr>
        <w:t>      25. Ответственными лицами за оказание государственной услуги является начальник уполномоченного органа, ответственные должностные лица уполномоченного органа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начальника руководителя вышестоящего уполномоченного органа ГУ УКЗ и СП, ответственного за организацию оказания данной государственной услуги, в случае некорректного обслуживания жалоба подается на имя начальника уполномоченного органа, номер кабинета которого указан на стенде уполномоченного органа, наименование,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26.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0"/>
    <w:bookmarkStart w:name="z44" w:id="1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услуги индивидуального</w:t>
      </w:r>
      <w:r>
        <w:br/>
      </w:r>
      <w:r>
        <w:rPr>
          <w:rFonts w:ascii="Times New Roman"/>
          <w:b w:val="false"/>
          <w:i w:val="false"/>
          <w:color w:val="000000"/>
          <w:sz w:val="28"/>
        </w:rPr>
        <w:t>
помощника для инвалидов первой группы,</w:t>
      </w:r>
      <w:r>
        <w:br/>
      </w:r>
      <w:r>
        <w:rPr>
          <w:rFonts w:ascii="Times New Roman"/>
          <w:b w:val="false"/>
          <w:i w:val="false"/>
          <w:color w:val="000000"/>
          <w:sz w:val="28"/>
        </w:rPr>
        <w:t>
имеющих затруднение в передвижении, и</w:t>
      </w:r>
      <w:r>
        <w:br/>
      </w:r>
      <w:r>
        <w:rPr>
          <w:rFonts w:ascii="Times New Roman"/>
          <w:b w:val="false"/>
          <w:i w:val="false"/>
          <w:color w:val="000000"/>
          <w:sz w:val="28"/>
        </w:rPr>
        <w:t>
специалиста жестового языка для инвалидов по слуху»</w:t>
      </w:r>
    </w:p>
    <w:bookmarkEnd w:id="11"/>
    <w:p>
      <w:pPr>
        <w:spacing w:after="0"/>
        <w:ind w:left="0"/>
        <w:jc w:val="left"/>
      </w:pPr>
      <w:r>
        <w:rPr>
          <w:rFonts w:ascii="Times New Roman"/>
          <w:b/>
          <w:i w:val="false"/>
          <w:color w:val="000000"/>
        </w:rPr>
        <w:t xml:space="preserve"> Текстовое табличное описание последовательности простых действий (процедур, функций, операций) СФЕ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3"/>
        <w:gridCol w:w="2037"/>
        <w:gridCol w:w="1779"/>
        <w:gridCol w:w="1973"/>
        <w:gridCol w:w="1823"/>
        <w:gridCol w:w="2125"/>
      </w:tblGrid>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 по</w:t>
            </w:r>
            <w:r>
              <w:br/>
            </w:r>
            <w:r>
              <w:rPr>
                <w:rFonts w:ascii="Times New Roman"/>
                <w:b w:val="false"/>
                <w:i w:val="false"/>
                <w:color w:val="000000"/>
                <w:sz w:val="20"/>
              </w:rPr>
              <w:t>
работе с</w:t>
            </w:r>
            <w:r>
              <w:br/>
            </w:r>
            <w:r>
              <w:rPr>
                <w:rFonts w:ascii="Times New Roman"/>
                <w:b w:val="false"/>
                <w:i w:val="false"/>
                <w:color w:val="000000"/>
                <w:sz w:val="20"/>
              </w:rPr>
              <w:t>
ветерана</w:t>
            </w:r>
            <w:r>
              <w:br/>
            </w:r>
            <w:r>
              <w:rPr>
                <w:rFonts w:ascii="Times New Roman"/>
                <w:b w:val="false"/>
                <w:i w:val="false"/>
                <w:color w:val="000000"/>
                <w:sz w:val="20"/>
              </w:rPr>
              <w:t>
ми и инва</w:t>
            </w:r>
            <w:r>
              <w:br/>
            </w:r>
            <w:r>
              <w:rPr>
                <w:rFonts w:ascii="Times New Roman"/>
                <w:b w:val="false"/>
                <w:i w:val="false"/>
                <w:color w:val="000000"/>
                <w:sz w:val="20"/>
              </w:rPr>
              <w:t>
лидами</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w:t>
            </w:r>
            <w:r>
              <w:br/>
            </w:r>
            <w:r>
              <w:rPr>
                <w:rFonts w:ascii="Times New Roman"/>
                <w:b w:val="false"/>
                <w:i w:val="false"/>
                <w:color w:val="000000"/>
                <w:sz w:val="20"/>
              </w:rPr>
              <w:t>
их описание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заявления</w:t>
            </w:r>
            <w:r>
              <w:br/>
            </w:r>
            <w:r>
              <w:rPr>
                <w:rFonts w:ascii="Times New Roman"/>
                <w:b w:val="false"/>
                <w:i w:val="false"/>
                <w:color w:val="000000"/>
                <w:sz w:val="20"/>
              </w:rPr>
              <w:t>
и со</w:t>
            </w:r>
            <w:r>
              <w:br/>
            </w:r>
            <w:r>
              <w:rPr>
                <w:rFonts w:ascii="Times New Roman"/>
                <w:b w:val="false"/>
                <w:i w:val="false"/>
                <w:color w:val="000000"/>
                <w:sz w:val="20"/>
              </w:rPr>
              <w:t>
всеми не</w:t>
            </w:r>
            <w:r>
              <w:br/>
            </w:r>
            <w:r>
              <w:rPr>
                <w:rFonts w:ascii="Times New Roman"/>
                <w:b w:val="false"/>
                <w:i w:val="false"/>
                <w:color w:val="000000"/>
                <w:sz w:val="20"/>
              </w:rPr>
              <w:t>
обходимы</w:t>
            </w:r>
            <w:r>
              <w:br/>
            </w:r>
            <w:r>
              <w:rPr>
                <w:rFonts w:ascii="Times New Roman"/>
                <w:b w:val="false"/>
                <w:i w:val="false"/>
                <w:color w:val="000000"/>
                <w:sz w:val="20"/>
              </w:rPr>
              <w:t>
ми доку</w:t>
            </w:r>
            <w:r>
              <w:br/>
            </w:r>
            <w:r>
              <w:rPr>
                <w:rFonts w:ascii="Times New Roman"/>
                <w:b w:val="false"/>
                <w:i w:val="false"/>
                <w:color w:val="000000"/>
                <w:sz w:val="20"/>
              </w:rPr>
              <w:t>
ментами и</w:t>
            </w:r>
            <w:r>
              <w:br/>
            </w:r>
            <w:r>
              <w:rPr>
                <w:rFonts w:ascii="Times New Roman"/>
                <w:b w:val="false"/>
                <w:i w:val="false"/>
                <w:color w:val="000000"/>
                <w:sz w:val="20"/>
              </w:rPr>
              <w:t>
выдача</w:t>
            </w:r>
            <w:r>
              <w:br/>
            </w:r>
            <w:r>
              <w:rPr>
                <w:rFonts w:ascii="Times New Roman"/>
                <w:b w:val="false"/>
                <w:i w:val="false"/>
                <w:color w:val="000000"/>
                <w:sz w:val="20"/>
              </w:rPr>
              <w:t>
талона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зая</w:t>
            </w:r>
            <w:r>
              <w:br/>
            </w:r>
            <w:r>
              <w:rPr>
                <w:rFonts w:ascii="Times New Roman"/>
                <w:b w:val="false"/>
                <w:i w:val="false"/>
                <w:color w:val="000000"/>
                <w:sz w:val="20"/>
              </w:rPr>
              <w:t>
вления в</w:t>
            </w:r>
            <w:r>
              <w:br/>
            </w:r>
            <w:r>
              <w:rPr>
                <w:rFonts w:ascii="Times New Roman"/>
                <w:b w:val="false"/>
                <w:i w:val="false"/>
                <w:color w:val="000000"/>
                <w:sz w:val="20"/>
              </w:rPr>
              <w:t>
журнале</w:t>
            </w:r>
            <w:r>
              <w:br/>
            </w:r>
            <w:r>
              <w:rPr>
                <w:rFonts w:ascii="Times New Roman"/>
                <w:b w:val="false"/>
                <w:i w:val="false"/>
                <w:color w:val="000000"/>
                <w:sz w:val="20"/>
              </w:rPr>
              <w:t>
регистра</w:t>
            </w:r>
            <w:r>
              <w:br/>
            </w:r>
            <w:r>
              <w:rPr>
                <w:rFonts w:ascii="Times New Roman"/>
                <w:b w:val="false"/>
                <w:i w:val="false"/>
                <w:color w:val="000000"/>
                <w:sz w:val="20"/>
              </w:rPr>
              <w:t>
ции и</w:t>
            </w:r>
            <w:r>
              <w:br/>
            </w:r>
            <w:r>
              <w:rPr>
                <w:rFonts w:ascii="Times New Roman"/>
                <w:b w:val="false"/>
                <w:i w:val="false"/>
                <w:color w:val="000000"/>
                <w:sz w:val="20"/>
              </w:rPr>
              <w:t>
учета</w:t>
            </w:r>
            <w:r>
              <w:br/>
            </w:r>
            <w:r>
              <w:rPr>
                <w:rFonts w:ascii="Times New Roman"/>
                <w:b w:val="false"/>
                <w:i w:val="false"/>
                <w:color w:val="000000"/>
                <w:sz w:val="20"/>
              </w:rPr>
              <w:t>
письмен</w:t>
            </w:r>
            <w:r>
              <w:br/>
            </w:r>
            <w:r>
              <w:rPr>
                <w:rFonts w:ascii="Times New Roman"/>
                <w:b w:val="false"/>
                <w:i w:val="false"/>
                <w:color w:val="000000"/>
                <w:sz w:val="20"/>
              </w:rPr>
              <w:t>
ных обра</w:t>
            </w:r>
            <w:r>
              <w:br/>
            </w:r>
            <w:r>
              <w:rPr>
                <w:rFonts w:ascii="Times New Roman"/>
                <w:b w:val="false"/>
                <w:i w:val="false"/>
                <w:color w:val="000000"/>
                <w:sz w:val="20"/>
              </w:rPr>
              <w:t>
щений</w:t>
            </w:r>
            <w:r>
              <w:br/>
            </w:r>
            <w:r>
              <w:rPr>
                <w:rFonts w:ascii="Times New Roman"/>
                <w:b w:val="false"/>
                <w:i w:val="false"/>
                <w:color w:val="000000"/>
                <w:sz w:val="20"/>
              </w:rPr>
              <w:t>
граждан</w:t>
            </w:r>
            <w:r>
              <w:br/>
            </w:r>
            <w:r>
              <w:rPr>
                <w:rFonts w:ascii="Times New Roman"/>
                <w:b w:val="false"/>
                <w:i w:val="false"/>
                <w:color w:val="000000"/>
                <w:sz w:val="20"/>
              </w:rPr>
              <w:t>
передача</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чальнику</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на заявле</w:t>
            </w:r>
            <w:r>
              <w:br/>
            </w:r>
            <w:r>
              <w:rPr>
                <w:rFonts w:ascii="Times New Roman"/>
                <w:b w:val="false"/>
                <w:i w:val="false"/>
                <w:color w:val="000000"/>
                <w:sz w:val="20"/>
              </w:rPr>
              <w:t>
ния, опре</w:t>
            </w:r>
            <w:r>
              <w:br/>
            </w:r>
            <w:r>
              <w:rPr>
                <w:rFonts w:ascii="Times New Roman"/>
                <w:b w:val="false"/>
                <w:i w:val="false"/>
                <w:color w:val="000000"/>
                <w:sz w:val="20"/>
              </w:rPr>
              <w:t>
деление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специалис</w:t>
            </w:r>
            <w:r>
              <w:br/>
            </w:r>
            <w:r>
              <w:rPr>
                <w:rFonts w:ascii="Times New Roman"/>
                <w:b w:val="false"/>
                <w:i w:val="false"/>
                <w:color w:val="000000"/>
                <w:sz w:val="20"/>
              </w:rPr>
              <w:t>
та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исполне</w:t>
            </w:r>
            <w:r>
              <w:br/>
            </w:r>
            <w:r>
              <w:rPr>
                <w:rFonts w:ascii="Times New Roman"/>
                <w:b w:val="false"/>
                <w:i w:val="false"/>
                <w:color w:val="000000"/>
                <w:sz w:val="20"/>
              </w:rPr>
              <w:t>
ние глав</w:t>
            </w:r>
            <w:r>
              <w:br/>
            </w:r>
            <w:r>
              <w:rPr>
                <w:rFonts w:ascii="Times New Roman"/>
                <w:b w:val="false"/>
                <w:i w:val="false"/>
                <w:color w:val="000000"/>
                <w:sz w:val="20"/>
              </w:rPr>
              <w:t>
ному спе</w:t>
            </w:r>
            <w:r>
              <w:br/>
            </w:r>
            <w:r>
              <w:rPr>
                <w:rFonts w:ascii="Times New Roman"/>
                <w:b w:val="false"/>
                <w:i w:val="false"/>
                <w:color w:val="000000"/>
                <w:sz w:val="20"/>
              </w:rPr>
              <w:t>
циалисту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формирова</w:t>
            </w:r>
            <w:r>
              <w:br/>
            </w:r>
            <w:r>
              <w:rPr>
                <w:rFonts w:ascii="Times New Roman"/>
                <w:b w:val="false"/>
                <w:i w:val="false"/>
                <w:color w:val="000000"/>
                <w:sz w:val="20"/>
              </w:rPr>
              <w:t>
ние ЛД,</w:t>
            </w:r>
            <w:r>
              <w:br/>
            </w:r>
            <w:r>
              <w:rPr>
                <w:rFonts w:ascii="Times New Roman"/>
                <w:b w:val="false"/>
                <w:i w:val="false"/>
                <w:color w:val="000000"/>
                <w:sz w:val="20"/>
              </w:rPr>
              <w:t>
ввод</w:t>
            </w:r>
            <w:r>
              <w:br/>
            </w:r>
            <w:r>
              <w:rPr>
                <w:rFonts w:ascii="Times New Roman"/>
                <w:b w:val="false"/>
                <w:i w:val="false"/>
                <w:color w:val="000000"/>
                <w:sz w:val="20"/>
              </w:rPr>
              <w:t>
данных</w:t>
            </w:r>
            <w:r>
              <w:br/>
            </w:r>
            <w:r>
              <w:rPr>
                <w:rFonts w:ascii="Times New Roman"/>
                <w:b w:val="false"/>
                <w:i w:val="false"/>
                <w:color w:val="000000"/>
                <w:sz w:val="20"/>
              </w:rPr>
              <w:t>
заявителя</w:t>
            </w:r>
            <w:r>
              <w:br/>
            </w:r>
            <w:r>
              <w:rPr>
                <w:rFonts w:ascii="Times New Roman"/>
                <w:b w:val="false"/>
                <w:i w:val="false"/>
                <w:color w:val="000000"/>
                <w:sz w:val="20"/>
              </w:rPr>
              <w:t>
в элек</w:t>
            </w:r>
            <w:r>
              <w:br/>
            </w:r>
            <w:r>
              <w:rPr>
                <w:rFonts w:ascii="Times New Roman"/>
                <w:b w:val="false"/>
                <w:i w:val="false"/>
                <w:color w:val="000000"/>
                <w:sz w:val="20"/>
              </w:rPr>
              <w:t>
тронную</w:t>
            </w:r>
            <w:r>
              <w:br/>
            </w:r>
            <w:r>
              <w:rPr>
                <w:rFonts w:ascii="Times New Roman"/>
                <w:b w:val="false"/>
                <w:i w:val="false"/>
                <w:color w:val="000000"/>
                <w:sz w:val="20"/>
              </w:rPr>
              <w:t>
базу</w:t>
            </w:r>
            <w:r>
              <w:br/>
            </w:r>
            <w:r>
              <w:rPr>
                <w:rFonts w:ascii="Times New Roman"/>
                <w:b w:val="false"/>
                <w:i w:val="false"/>
                <w:color w:val="000000"/>
                <w:sz w:val="20"/>
              </w:rPr>
              <w:t>
данных,</w:t>
            </w:r>
            <w:r>
              <w:br/>
            </w:r>
            <w:r>
              <w:rPr>
                <w:rFonts w:ascii="Times New Roman"/>
                <w:b w:val="false"/>
                <w:i w:val="false"/>
                <w:color w:val="000000"/>
                <w:sz w:val="20"/>
              </w:rPr>
              <w:t>
готовит</w:t>
            </w:r>
            <w:r>
              <w:br/>
            </w:r>
            <w:r>
              <w:rPr>
                <w:rFonts w:ascii="Times New Roman"/>
                <w:b w:val="false"/>
                <w:i w:val="false"/>
                <w:color w:val="000000"/>
                <w:sz w:val="20"/>
              </w:rPr>
              <w:t>
сопроводи</w:t>
            </w:r>
            <w:r>
              <w:br/>
            </w:r>
            <w:r>
              <w:rPr>
                <w:rFonts w:ascii="Times New Roman"/>
                <w:b w:val="false"/>
                <w:i w:val="false"/>
                <w:color w:val="000000"/>
                <w:sz w:val="20"/>
              </w:rPr>
              <w:t>
тельное</w:t>
            </w:r>
            <w:r>
              <w:br/>
            </w:r>
            <w:r>
              <w:rPr>
                <w:rFonts w:ascii="Times New Roman"/>
                <w:b w:val="false"/>
                <w:i w:val="false"/>
                <w:color w:val="000000"/>
                <w:sz w:val="20"/>
              </w:rPr>
              <w:t>
письмо</w:t>
            </w:r>
            <w:r>
              <w:br/>
            </w:r>
            <w:r>
              <w:rPr>
                <w:rFonts w:ascii="Times New Roman"/>
                <w:b w:val="false"/>
                <w:i w:val="false"/>
                <w:color w:val="000000"/>
                <w:sz w:val="20"/>
              </w:rPr>
              <w:t>
для на</w:t>
            </w:r>
            <w:r>
              <w:br/>
            </w:r>
            <w:r>
              <w:rPr>
                <w:rFonts w:ascii="Times New Roman"/>
                <w:b w:val="false"/>
                <w:i w:val="false"/>
                <w:color w:val="000000"/>
                <w:sz w:val="20"/>
              </w:rPr>
              <w:t>
правления</w:t>
            </w:r>
            <w:r>
              <w:br/>
            </w:r>
            <w:r>
              <w:rPr>
                <w:rFonts w:ascii="Times New Roman"/>
                <w:b w:val="false"/>
                <w:i w:val="false"/>
                <w:color w:val="000000"/>
                <w:sz w:val="20"/>
              </w:rPr>
              <w:t>
пакета до</w:t>
            </w:r>
            <w:r>
              <w:br/>
            </w:r>
            <w:r>
              <w:rPr>
                <w:rFonts w:ascii="Times New Roman"/>
                <w:b w:val="false"/>
                <w:i w:val="false"/>
                <w:color w:val="000000"/>
                <w:sz w:val="20"/>
              </w:rPr>
              <w:t>
кументов</w:t>
            </w:r>
            <w:r>
              <w:br/>
            </w:r>
            <w:r>
              <w:rPr>
                <w:rFonts w:ascii="Times New Roman"/>
                <w:b w:val="false"/>
                <w:i w:val="false"/>
                <w:color w:val="000000"/>
                <w:sz w:val="20"/>
              </w:rPr>
              <w:t>
в ГУ УКЗ</w:t>
            </w:r>
            <w:r>
              <w:br/>
            </w:r>
            <w:r>
              <w:rPr>
                <w:rFonts w:ascii="Times New Roman"/>
                <w:b w:val="false"/>
                <w:i w:val="false"/>
                <w:color w:val="000000"/>
                <w:sz w:val="20"/>
              </w:rPr>
              <w:t>
и СП и</w:t>
            </w:r>
            <w:r>
              <w:br/>
            </w:r>
            <w:r>
              <w:rPr>
                <w:rFonts w:ascii="Times New Roman"/>
                <w:b w:val="false"/>
                <w:i w:val="false"/>
                <w:color w:val="000000"/>
                <w:sz w:val="20"/>
              </w:rPr>
              <w:t>
уведомле</w:t>
            </w:r>
            <w:r>
              <w:br/>
            </w:r>
            <w:r>
              <w:rPr>
                <w:rFonts w:ascii="Times New Roman"/>
                <w:b w:val="false"/>
                <w:i w:val="false"/>
                <w:color w:val="000000"/>
                <w:sz w:val="20"/>
              </w:rPr>
              <w:t>
ние потре</w:t>
            </w:r>
            <w:r>
              <w:br/>
            </w:r>
            <w:r>
              <w:rPr>
                <w:rFonts w:ascii="Times New Roman"/>
                <w:b w:val="false"/>
                <w:i w:val="false"/>
                <w:color w:val="000000"/>
                <w:sz w:val="20"/>
              </w:rPr>
              <w:t>
бителю о</w:t>
            </w:r>
            <w:r>
              <w:br/>
            </w:r>
            <w:r>
              <w:rPr>
                <w:rFonts w:ascii="Times New Roman"/>
                <w:b w:val="false"/>
                <w:i w:val="false"/>
                <w:color w:val="000000"/>
                <w:sz w:val="20"/>
              </w:rPr>
              <w:t>
постанов</w:t>
            </w:r>
            <w:r>
              <w:br/>
            </w:r>
            <w:r>
              <w:rPr>
                <w:rFonts w:ascii="Times New Roman"/>
                <w:b w:val="false"/>
                <w:i w:val="false"/>
                <w:color w:val="000000"/>
                <w:sz w:val="20"/>
              </w:rPr>
              <w:t>
ке на</w:t>
            </w:r>
            <w:r>
              <w:br/>
            </w:r>
            <w:r>
              <w:rPr>
                <w:rFonts w:ascii="Times New Roman"/>
                <w:b w:val="false"/>
                <w:i w:val="false"/>
                <w:color w:val="000000"/>
                <w:sz w:val="20"/>
              </w:rPr>
              <w:t>
учет на</w:t>
            </w:r>
            <w:r>
              <w:br/>
            </w:r>
            <w:r>
              <w:rPr>
                <w:rFonts w:ascii="Times New Roman"/>
                <w:b w:val="false"/>
                <w:i w:val="false"/>
                <w:color w:val="000000"/>
                <w:sz w:val="20"/>
              </w:rPr>
              <w:t>
предостав</w:t>
            </w:r>
            <w:r>
              <w:br/>
            </w:r>
            <w:r>
              <w:rPr>
                <w:rFonts w:ascii="Times New Roman"/>
                <w:b w:val="false"/>
                <w:i w:val="false"/>
                <w:color w:val="000000"/>
                <w:sz w:val="20"/>
              </w:rPr>
              <w:t>
ление ус</w:t>
            </w:r>
            <w:r>
              <w:br/>
            </w:r>
            <w:r>
              <w:rPr>
                <w:rFonts w:ascii="Times New Roman"/>
                <w:b w:val="false"/>
                <w:i w:val="false"/>
                <w:color w:val="000000"/>
                <w:sz w:val="20"/>
              </w:rPr>
              <w:t>
луги, ли</w:t>
            </w:r>
            <w:r>
              <w:br/>
            </w:r>
            <w:r>
              <w:rPr>
                <w:rFonts w:ascii="Times New Roman"/>
                <w:b w:val="false"/>
                <w:i w:val="false"/>
                <w:color w:val="000000"/>
                <w:sz w:val="20"/>
              </w:rPr>
              <w:t>
бо моти</w:t>
            </w:r>
            <w:r>
              <w:br/>
            </w:r>
            <w:r>
              <w:rPr>
                <w:rFonts w:ascii="Times New Roman"/>
                <w:b w:val="false"/>
                <w:i w:val="false"/>
                <w:color w:val="000000"/>
                <w:sz w:val="20"/>
              </w:rPr>
              <w:t>
вирован</w:t>
            </w:r>
            <w:r>
              <w:br/>
            </w:r>
            <w:r>
              <w:rPr>
                <w:rFonts w:ascii="Times New Roman"/>
                <w:b w:val="false"/>
                <w:i w:val="false"/>
                <w:color w:val="000000"/>
                <w:sz w:val="20"/>
              </w:rPr>
              <w:t>
ный ответ</w:t>
            </w:r>
            <w:r>
              <w:br/>
            </w:r>
            <w:r>
              <w:rPr>
                <w:rFonts w:ascii="Times New Roman"/>
                <w:b w:val="false"/>
                <w:i w:val="false"/>
                <w:color w:val="000000"/>
                <w:sz w:val="20"/>
              </w:rPr>
              <w:t>
(уведомле</w:t>
            </w:r>
            <w:r>
              <w:br/>
            </w:r>
            <w:r>
              <w:rPr>
                <w:rFonts w:ascii="Times New Roman"/>
                <w:b w:val="false"/>
                <w:i w:val="false"/>
                <w:color w:val="000000"/>
                <w:sz w:val="20"/>
              </w:rPr>
              <w:t>
ние) об</w:t>
            </w:r>
            <w:r>
              <w:br/>
            </w:r>
            <w:r>
              <w:rPr>
                <w:rFonts w:ascii="Times New Roman"/>
                <w:b w:val="false"/>
                <w:i w:val="false"/>
                <w:color w:val="000000"/>
                <w:sz w:val="20"/>
              </w:rPr>
              <w:t>
отказе в</w:t>
            </w:r>
            <w:r>
              <w:br/>
            </w:r>
            <w:r>
              <w:rPr>
                <w:rFonts w:ascii="Times New Roman"/>
                <w:b w:val="false"/>
                <w:i w:val="false"/>
                <w:color w:val="000000"/>
                <w:sz w:val="20"/>
              </w:rPr>
              <w:t>
предостав</w:t>
            </w:r>
            <w:r>
              <w:br/>
            </w:r>
            <w:r>
              <w:rPr>
                <w:rFonts w:ascii="Times New Roman"/>
                <w:b w:val="false"/>
                <w:i w:val="false"/>
                <w:color w:val="000000"/>
                <w:sz w:val="20"/>
              </w:rPr>
              <w:t>
лении ус</w:t>
            </w:r>
            <w:r>
              <w:br/>
            </w:r>
            <w:r>
              <w:rPr>
                <w:rFonts w:ascii="Times New Roman"/>
                <w:b w:val="false"/>
                <w:i w:val="false"/>
                <w:color w:val="000000"/>
                <w:sz w:val="20"/>
              </w:rPr>
              <w:t>
луги и</w:t>
            </w:r>
            <w:r>
              <w:br/>
            </w:r>
            <w:r>
              <w:rPr>
                <w:rFonts w:ascii="Times New Roman"/>
                <w:b w:val="false"/>
                <w:i w:val="false"/>
                <w:color w:val="000000"/>
                <w:sz w:val="20"/>
              </w:rPr>
              <w:t>
передает ответст</w:t>
            </w:r>
            <w:r>
              <w:br/>
            </w:r>
            <w:r>
              <w:rPr>
                <w:rFonts w:ascii="Times New Roman"/>
                <w:b w:val="false"/>
                <w:i w:val="false"/>
                <w:color w:val="000000"/>
                <w:sz w:val="20"/>
              </w:rPr>
              <w:t>
венному</w:t>
            </w:r>
            <w:r>
              <w:br/>
            </w:r>
            <w:r>
              <w:rPr>
                <w:rFonts w:ascii="Times New Roman"/>
                <w:b w:val="false"/>
                <w:i w:val="false"/>
                <w:color w:val="000000"/>
                <w:sz w:val="20"/>
              </w:rPr>
              <w:t>
специалис</w:t>
            </w:r>
            <w:r>
              <w:br/>
            </w:r>
            <w:r>
              <w:rPr>
                <w:rFonts w:ascii="Times New Roman"/>
                <w:b w:val="false"/>
                <w:i w:val="false"/>
                <w:color w:val="000000"/>
                <w:sz w:val="20"/>
              </w:rPr>
              <w:t>
ту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r>
      <w:tr>
        <w:trPr>
          <w:trHeight w:val="18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w:t>
            </w:r>
            <w:r>
              <w:br/>
            </w:r>
            <w:r>
              <w:rPr>
                <w:rFonts w:ascii="Times New Roman"/>
                <w:b w:val="false"/>
                <w:i w:val="false"/>
                <w:color w:val="000000"/>
                <w:sz w:val="20"/>
              </w:rPr>
              <w:t>
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 на</w:t>
            </w:r>
            <w:r>
              <w:br/>
            </w:r>
            <w:r>
              <w:rPr>
                <w:rFonts w:ascii="Times New Roman"/>
                <w:b w:val="false"/>
                <w:i w:val="false"/>
                <w:color w:val="000000"/>
                <w:sz w:val="20"/>
              </w:rPr>
              <w:t>
руках</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w:t>
            </w:r>
            <w:r>
              <w:br/>
            </w:r>
            <w:r>
              <w:rPr>
                <w:rFonts w:ascii="Times New Roman"/>
                <w:b w:val="false"/>
                <w:i w:val="false"/>
                <w:color w:val="000000"/>
                <w:sz w:val="20"/>
              </w:rPr>
              <w:t>
ние вхо</w:t>
            </w:r>
            <w:r>
              <w:br/>
            </w:r>
            <w:r>
              <w:rPr>
                <w:rFonts w:ascii="Times New Roman"/>
                <w:b w:val="false"/>
                <w:i w:val="false"/>
                <w:color w:val="000000"/>
                <w:sz w:val="20"/>
              </w:rPr>
              <w:t>
дящего</w:t>
            </w:r>
            <w:r>
              <w:br/>
            </w:r>
            <w:r>
              <w:rPr>
                <w:rFonts w:ascii="Times New Roman"/>
                <w:b w:val="false"/>
                <w:i w:val="false"/>
                <w:color w:val="000000"/>
                <w:sz w:val="20"/>
              </w:rPr>
              <w:t xml:space="preserve">
номера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исполни</w:t>
            </w:r>
            <w:r>
              <w:br/>
            </w:r>
            <w:r>
              <w:rPr>
                <w:rFonts w:ascii="Times New Roman"/>
                <w:b w:val="false"/>
                <w:i w:val="false"/>
                <w:color w:val="000000"/>
                <w:sz w:val="20"/>
              </w:rPr>
              <w:t>
теля в</w:t>
            </w:r>
            <w:r>
              <w:br/>
            </w:r>
            <w:r>
              <w:rPr>
                <w:rFonts w:ascii="Times New Roman"/>
                <w:b w:val="false"/>
                <w:i w:val="false"/>
                <w:color w:val="000000"/>
                <w:sz w:val="20"/>
              </w:rPr>
              <w:t>
журнале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w:t>
            </w:r>
            <w:r>
              <w:br/>
            </w:r>
            <w:r>
              <w:rPr>
                <w:rFonts w:ascii="Times New Roman"/>
                <w:b w:val="false"/>
                <w:i w:val="false"/>
                <w:color w:val="000000"/>
                <w:sz w:val="20"/>
              </w:rPr>
              <w:t>
ние потре</w:t>
            </w:r>
            <w:r>
              <w:br/>
            </w:r>
            <w:r>
              <w:rPr>
                <w:rFonts w:ascii="Times New Roman"/>
                <w:b w:val="false"/>
                <w:i w:val="false"/>
                <w:color w:val="000000"/>
                <w:sz w:val="20"/>
              </w:rPr>
              <w:t>
бителю о</w:t>
            </w:r>
            <w:r>
              <w:br/>
            </w:r>
            <w:r>
              <w:rPr>
                <w:rFonts w:ascii="Times New Roman"/>
                <w:b w:val="false"/>
                <w:i w:val="false"/>
                <w:color w:val="000000"/>
                <w:sz w:val="20"/>
              </w:rPr>
              <w:t>
постанов</w:t>
            </w:r>
            <w:r>
              <w:br/>
            </w:r>
            <w:r>
              <w:rPr>
                <w:rFonts w:ascii="Times New Roman"/>
                <w:b w:val="false"/>
                <w:i w:val="false"/>
                <w:color w:val="000000"/>
                <w:sz w:val="20"/>
              </w:rPr>
              <w:t>
ке на</w:t>
            </w:r>
            <w:r>
              <w:br/>
            </w:r>
            <w:r>
              <w:rPr>
                <w:rFonts w:ascii="Times New Roman"/>
                <w:b w:val="false"/>
                <w:i w:val="false"/>
                <w:color w:val="000000"/>
                <w:sz w:val="20"/>
              </w:rPr>
              <w:t>
учет на</w:t>
            </w:r>
            <w:r>
              <w:br/>
            </w:r>
            <w:r>
              <w:rPr>
                <w:rFonts w:ascii="Times New Roman"/>
                <w:b w:val="false"/>
                <w:i w:val="false"/>
                <w:color w:val="000000"/>
                <w:sz w:val="20"/>
              </w:rPr>
              <w:t>
предостав</w:t>
            </w:r>
            <w:r>
              <w:br/>
            </w:r>
            <w:r>
              <w:rPr>
                <w:rFonts w:ascii="Times New Roman"/>
                <w:b w:val="false"/>
                <w:i w:val="false"/>
                <w:color w:val="000000"/>
                <w:sz w:val="20"/>
              </w:rPr>
              <w:t>
ление ус</w:t>
            </w:r>
            <w:r>
              <w:br/>
            </w:r>
            <w:r>
              <w:rPr>
                <w:rFonts w:ascii="Times New Roman"/>
                <w:b w:val="false"/>
                <w:i w:val="false"/>
                <w:color w:val="000000"/>
                <w:sz w:val="20"/>
              </w:rPr>
              <w:t>
луги, ли</w:t>
            </w:r>
            <w:r>
              <w:br/>
            </w:r>
            <w:r>
              <w:rPr>
                <w:rFonts w:ascii="Times New Roman"/>
                <w:b w:val="false"/>
                <w:i w:val="false"/>
                <w:color w:val="000000"/>
                <w:sz w:val="20"/>
              </w:rPr>
              <w:t>
бо моти</w:t>
            </w:r>
            <w:r>
              <w:br/>
            </w:r>
            <w:r>
              <w:rPr>
                <w:rFonts w:ascii="Times New Roman"/>
                <w:b w:val="false"/>
                <w:i w:val="false"/>
                <w:color w:val="000000"/>
                <w:sz w:val="20"/>
              </w:rPr>
              <w:t>
вирован</w:t>
            </w:r>
            <w:r>
              <w:br/>
            </w:r>
            <w:r>
              <w:rPr>
                <w:rFonts w:ascii="Times New Roman"/>
                <w:b w:val="false"/>
                <w:i w:val="false"/>
                <w:color w:val="000000"/>
                <w:sz w:val="20"/>
              </w:rPr>
              <w:t>
ный ответ</w:t>
            </w:r>
            <w:r>
              <w:br/>
            </w:r>
            <w:r>
              <w:rPr>
                <w:rFonts w:ascii="Times New Roman"/>
                <w:b w:val="false"/>
                <w:i w:val="false"/>
                <w:color w:val="000000"/>
                <w:sz w:val="20"/>
              </w:rPr>
              <w:t>
(уведомле</w:t>
            </w:r>
            <w:r>
              <w:br/>
            </w:r>
            <w:r>
              <w:rPr>
                <w:rFonts w:ascii="Times New Roman"/>
                <w:b w:val="false"/>
                <w:i w:val="false"/>
                <w:color w:val="000000"/>
                <w:sz w:val="20"/>
              </w:rPr>
              <w:t>
ние) об</w:t>
            </w:r>
            <w:r>
              <w:br/>
            </w:r>
            <w:r>
              <w:rPr>
                <w:rFonts w:ascii="Times New Roman"/>
                <w:b w:val="false"/>
                <w:i w:val="false"/>
                <w:color w:val="000000"/>
                <w:sz w:val="20"/>
              </w:rPr>
              <w:t>
отказе в</w:t>
            </w:r>
            <w:r>
              <w:br/>
            </w:r>
            <w:r>
              <w:rPr>
                <w:rFonts w:ascii="Times New Roman"/>
                <w:b w:val="false"/>
                <w:i w:val="false"/>
                <w:color w:val="000000"/>
                <w:sz w:val="20"/>
              </w:rPr>
              <w:t>
предостав</w:t>
            </w:r>
            <w:r>
              <w:br/>
            </w:r>
            <w:r>
              <w:rPr>
                <w:rFonts w:ascii="Times New Roman"/>
                <w:b w:val="false"/>
                <w:i w:val="false"/>
                <w:color w:val="000000"/>
                <w:sz w:val="20"/>
              </w:rPr>
              <w:t>
лении</w:t>
            </w:r>
            <w:r>
              <w:br/>
            </w:r>
            <w:r>
              <w:rPr>
                <w:rFonts w:ascii="Times New Roman"/>
                <w:b w:val="false"/>
                <w:i w:val="false"/>
                <w:color w:val="000000"/>
                <w:sz w:val="20"/>
              </w:rPr>
              <w:t>
услуги</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15 мин</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15 мин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w:t>
            </w:r>
            <w:r>
              <w:br/>
            </w:r>
            <w:r>
              <w:rPr>
                <w:rFonts w:ascii="Times New Roman"/>
                <w:b w:val="false"/>
                <w:i w:val="false"/>
                <w:color w:val="000000"/>
                <w:sz w:val="20"/>
              </w:rPr>
              <w:t>
чего дня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нии 15</w:t>
            </w:r>
            <w:r>
              <w:br/>
            </w:r>
            <w:r>
              <w:rPr>
                <w:rFonts w:ascii="Times New Roman"/>
                <w:b w:val="false"/>
                <w:i w:val="false"/>
                <w:color w:val="000000"/>
                <w:sz w:val="20"/>
              </w:rPr>
              <w:t>
мин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8 рабочих</w:t>
            </w:r>
            <w:r>
              <w:br/>
            </w:r>
            <w:r>
              <w:rPr>
                <w:rFonts w:ascii="Times New Roman"/>
                <w:b w:val="false"/>
                <w:i w:val="false"/>
                <w:color w:val="000000"/>
                <w:sz w:val="20"/>
              </w:rPr>
              <w:t>
дней</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3210"/>
        <w:gridCol w:w="3252"/>
        <w:gridCol w:w="3316"/>
      </w:tblGrid>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уведомление потребителю о постановке на учет на предоставление услуги, либо мотивированный ответ (уведомление) об отказе в предоставлении услуги и передает на подпись начальнику уполномоченного органа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подписывает уведомление о постановке на учет на предоставление услуги, либо мотивированный ответ (уведомление) об отказе в предоставлении услуги и передает ответственному специалисту уполномоченного органа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уведомление о постановке на учет на предоставление услуги, либо мотивированный ответ (уведомление) об отказе в предоставлении услуги, выдает результат государственной услуги потребителю</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 решение)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на подпись начальнику уполномоченного органа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подписи на уведомления потребителю</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постановке на учет на предоставление услуги, либо мотивированный ответ(уведомление) об отказе в предоставлении услуги</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15 мин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1"/>
        <w:gridCol w:w="3844"/>
        <w:gridCol w:w="4405"/>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88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по работе с ветеранами и инвалидами</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по работе с ветеранами и инвалидами уполномоченного органа</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r>
      <w:tr>
        <w:trPr>
          <w:trHeight w:val="73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p>
        </w:tc>
      </w:tr>
      <w:tr>
        <w:trPr>
          <w:trHeight w:val="54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p>
        </w:tc>
      </w:tr>
      <w:tr>
        <w:trPr>
          <w:trHeight w:val="72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услуги индивидуального</w:t>
      </w:r>
      <w:r>
        <w:br/>
      </w:r>
      <w:r>
        <w:rPr>
          <w:rFonts w:ascii="Times New Roman"/>
          <w:b w:val="false"/>
          <w:i w:val="false"/>
          <w:color w:val="000000"/>
          <w:sz w:val="28"/>
        </w:rPr>
        <w:t>
помощника для инвалидов первой группы,</w:t>
      </w:r>
      <w:r>
        <w:br/>
      </w:r>
      <w:r>
        <w:rPr>
          <w:rFonts w:ascii="Times New Roman"/>
          <w:b w:val="false"/>
          <w:i w:val="false"/>
          <w:color w:val="000000"/>
          <w:sz w:val="28"/>
        </w:rPr>
        <w:t>
имеющих затруднение в передвижении, и</w:t>
      </w:r>
      <w:r>
        <w:br/>
      </w:r>
      <w:r>
        <w:rPr>
          <w:rFonts w:ascii="Times New Roman"/>
          <w:b w:val="false"/>
          <w:i w:val="false"/>
          <w:color w:val="000000"/>
          <w:sz w:val="28"/>
        </w:rPr>
        <w:t>
специалиста жестового языка для инвалидов по слуху»</w:t>
      </w:r>
    </w:p>
    <w:bookmarkEnd w:id="12"/>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p>
      <w:pPr>
        <w:spacing w:after="0"/>
        <w:ind w:left="0"/>
        <w:jc w:val="both"/>
      </w:pPr>
      <w:r>
        <w:drawing>
          <wp:inline distT="0" distB="0" distL="0" distR="0">
            <wp:extent cx="8229600" cy="923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29600" cy="9232900"/>
                    </a:xfrm>
                    <a:prstGeom prst="rect">
                      <a:avLst/>
                    </a:prstGeom>
                  </pic:spPr>
                </pic:pic>
              </a:graphicData>
            </a:graphic>
          </wp:inline>
        </w:drawing>
      </w:r>
    </w:p>
    <w:bookmarkStart w:name="z46" w:id="1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услуги индивидуального</w:t>
      </w:r>
      <w:r>
        <w:br/>
      </w:r>
      <w:r>
        <w:rPr>
          <w:rFonts w:ascii="Times New Roman"/>
          <w:b w:val="false"/>
          <w:i w:val="false"/>
          <w:color w:val="000000"/>
          <w:sz w:val="28"/>
        </w:rPr>
        <w:t>
помощника для инвалидов первой группы,</w:t>
      </w:r>
      <w:r>
        <w:br/>
      </w:r>
      <w:r>
        <w:rPr>
          <w:rFonts w:ascii="Times New Roman"/>
          <w:b w:val="false"/>
          <w:i w:val="false"/>
          <w:color w:val="000000"/>
          <w:sz w:val="28"/>
        </w:rPr>
        <w:t>
имеющих затруднение в передвижении, и</w:t>
      </w:r>
      <w:r>
        <w:br/>
      </w:r>
      <w:r>
        <w:rPr>
          <w:rFonts w:ascii="Times New Roman"/>
          <w:b w:val="false"/>
          <w:i w:val="false"/>
          <w:color w:val="000000"/>
          <w:sz w:val="28"/>
        </w:rPr>
        <w:t>
специалиста жестового языка для инвалидов по слуху»</w:t>
      </w:r>
    </w:p>
    <w:bookmarkEnd w:id="13"/>
    <w:p>
      <w:pPr>
        <w:spacing w:after="0"/>
        <w:ind w:left="0"/>
        <w:jc w:val="both"/>
      </w:pPr>
      <w:r>
        <w:rPr>
          <w:rFonts w:ascii="Times New Roman"/>
          <w:b w:val="false"/>
          <w:i w:val="false"/>
          <w:color w:val="000000"/>
          <w:sz w:val="28"/>
        </w:rPr>
        <w:t>1. Заявление</w:t>
      </w:r>
    </w:p>
    <w:p>
      <w:pPr>
        <w:spacing w:after="0"/>
        <w:ind w:left="0"/>
        <w:jc w:val="both"/>
      </w:pPr>
      <w:r>
        <w:rPr>
          <w:rFonts w:ascii="Times New Roman"/>
          <w:b w:val="false"/>
          <w:i w:val="false"/>
          <w:color w:val="000000"/>
          <w:sz w:val="28"/>
        </w:rPr>
        <w:t>Начальнику</w:t>
      </w:r>
      <w:r>
        <w:br/>
      </w:r>
      <w:r>
        <w:rPr>
          <w:rFonts w:ascii="Times New Roman"/>
          <w:b w:val="false"/>
          <w:i w:val="false"/>
          <w:color w:val="000000"/>
          <w:sz w:val="28"/>
        </w:rPr>
        <w:t>
отдела занятости и</w:t>
      </w:r>
      <w:r>
        <w:br/>
      </w:r>
      <w:r>
        <w:rPr>
          <w:rFonts w:ascii="Times New Roman"/>
          <w:b w:val="false"/>
          <w:i w:val="false"/>
          <w:color w:val="000000"/>
          <w:sz w:val="28"/>
        </w:rPr>
        <w:t>
социальных программ</w:t>
      </w:r>
    </w:p>
    <w:p>
      <w:pPr>
        <w:spacing w:after="0"/>
        <w:ind w:left="0"/>
        <w:jc w:val="both"/>
      </w:pPr>
      <w:r>
        <w:rPr>
          <w:rFonts w:ascii="Times New Roman"/>
          <w:b w:val="false"/>
          <w:i w:val="false"/>
          <w:color w:val="000000"/>
          <w:sz w:val="28"/>
        </w:rPr>
        <w:t>от ____________________________________</w:t>
      </w:r>
    </w:p>
    <w:p>
      <w:pPr>
        <w:spacing w:after="0"/>
        <w:ind w:left="0"/>
        <w:jc w:val="both"/>
      </w:pPr>
      <w:r>
        <w:rPr>
          <w:rFonts w:ascii="Times New Roman"/>
          <w:b w:val="false"/>
          <w:i w:val="false"/>
          <w:color w:val="000000"/>
          <w:sz w:val="28"/>
        </w:rPr>
        <w:t>(ф.и.о. заявителя)</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проживающего__________________________</w:t>
      </w:r>
    </w:p>
    <w:p>
      <w:pPr>
        <w:spacing w:after="0"/>
        <w:ind w:left="0"/>
        <w:jc w:val="both"/>
      </w:pPr>
      <w:r>
        <w:rPr>
          <w:rFonts w:ascii="Times New Roman"/>
          <w:b w:val="false"/>
          <w:i w:val="false"/>
          <w:color w:val="000000"/>
          <w:sz w:val="28"/>
        </w:rPr>
        <w:t>(домашний адрес)</w:t>
      </w:r>
    </w:p>
    <w:p>
      <w:pPr>
        <w:spacing w:after="0"/>
        <w:ind w:left="0"/>
        <w:jc w:val="both"/>
      </w:pPr>
      <w:r>
        <w:rPr>
          <w:rFonts w:ascii="Times New Roman"/>
          <w:b w:val="false"/>
          <w:i w:val="false"/>
          <w:color w:val="000000"/>
          <w:sz w:val="28"/>
        </w:rPr>
        <w:t>телефон 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обеспечить меня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К заявлению прилагаю:</w:t>
      </w:r>
    </w:p>
    <w:p>
      <w:pPr>
        <w:spacing w:after="0"/>
        <w:ind w:left="0"/>
        <w:jc w:val="both"/>
      </w:pPr>
      <w:r>
        <w:rPr>
          <w:rFonts w:ascii="Times New Roman"/>
          <w:b w:val="false"/>
          <w:i w:val="false"/>
          <w:color w:val="000000"/>
          <w:sz w:val="28"/>
        </w:rPr>
        <w:t>      1. Копию удостоверения личности;</w:t>
      </w:r>
      <w:r>
        <w:br/>
      </w:r>
      <w:r>
        <w:rPr>
          <w:rFonts w:ascii="Times New Roman"/>
          <w:b w:val="false"/>
          <w:i w:val="false"/>
          <w:color w:val="000000"/>
          <w:sz w:val="28"/>
        </w:rPr>
        <w:t>
      2. Копия справки об инвалидности;</w:t>
      </w:r>
      <w:r>
        <w:br/>
      </w:r>
      <w:r>
        <w:rPr>
          <w:rFonts w:ascii="Times New Roman"/>
          <w:b w:val="false"/>
          <w:i w:val="false"/>
          <w:color w:val="000000"/>
          <w:sz w:val="28"/>
        </w:rPr>
        <w:t>
      3. ИПР инвалида.</w:t>
      </w:r>
    </w:p>
    <w:p>
      <w:pPr>
        <w:spacing w:after="0"/>
        <w:ind w:left="0"/>
        <w:jc w:val="both"/>
      </w:pPr>
      <w:r>
        <w:rPr>
          <w:rFonts w:ascii="Times New Roman"/>
          <w:b w:val="false"/>
          <w:i w:val="false"/>
          <w:color w:val="000000"/>
          <w:sz w:val="28"/>
        </w:rPr>
        <w:t>«_______»________________года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отрыва)</w:t>
      </w:r>
    </w:p>
    <w:p>
      <w:pPr>
        <w:spacing w:after="0"/>
        <w:ind w:left="0"/>
        <w:jc w:val="both"/>
      </w:pPr>
      <w:r>
        <w:rPr>
          <w:rFonts w:ascii="Times New Roman"/>
          <w:b w:val="false"/>
          <w:i w:val="false"/>
          <w:color w:val="000000"/>
          <w:sz w:val="28"/>
        </w:rPr>
        <w:t>ТАЛОН</w:t>
      </w:r>
    </w:p>
    <w:p>
      <w:pPr>
        <w:spacing w:after="0"/>
        <w:ind w:left="0"/>
        <w:jc w:val="both"/>
      </w:pPr>
      <w:r>
        <w:rPr>
          <w:rFonts w:ascii="Times New Roman"/>
          <w:b w:val="false"/>
          <w:i w:val="false"/>
          <w:color w:val="000000"/>
          <w:sz w:val="28"/>
        </w:rPr>
        <w:t>      ГУ «Отделом занятости и социальных программ района Магжана Жумабаева» принято "____"_______20__года заявление гр.________________________________________ с прилагаемыми документами в количестве ______ штук. По истечению 15 календарных дней со дня подачи заявления Вы будете уведомлены о результате рассмотрения Вашего заявления.</w:t>
      </w:r>
    </w:p>
    <w:p>
      <w:pPr>
        <w:spacing w:after="0"/>
        <w:ind w:left="0"/>
        <w:jc w:val="both"/>
      </w:pPr>
      <w:r>
        <w:rPr>
          <w:rFonts w:ascii="Times New Roman"/>
          <w:b w:val="false"/>
          <w:i w:val="false"/>
          <w:color w:val="000000"/>
          <w:sz w:val="28"/>
        </w:rPr>
        <w:t>(ФИО принявшего документы)_____________</w:t>
      </w:r>
    </w:p>
    <w:bookmarkStart w:name="z47" w:id="1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услуги индивидуального</w:t>
      </w:r>
      <w:r>
        <w:br/>
      </w:r>
      <w:r>
        <w:rPr>
          <w:rFonts w:ascii="Times New Roman"/>
          <w:b w:val="false"/>
          <w:i w:val="false"/>
          <w:color w:val="000000"/>
          <w:sz w:val="28"/>
        </w:rPr>
        <w:t>
помощника для инвалидов первой группы,</w:t>
      </w:r>
      <w:r>
        <w:br/>
      </w:r>
      <w:r>
        <w:rPr>
          <w:rFonts w:ascii="Times New Roman"/>
          <w:b w:val="false"/>
          <w:i w:val="false"/>
          <w:color w:val="000000"/>
          <w:sz w:val="28"/>
        </w:rPr>
        <w:t>
имеющих затруднение в передвижении, и</w:t>
      </w:r>
      <w:r>
        <w:br/>
      </w:r>
      <w:r>
        <w:rPr>
          <w:rFonts w:ascii="Times New Roman"/>
          <w:b w:val="false"/>
          <w:i w:val="false"/>
          <w:color w:val="000000"/>
          <w:sz w:val="28"/>
        </w:rPr>
        <w:t>
специалиста жестового языка для инвалидов по слуху»</w:t>
      </w:r>
    </w:p>
    <w:bookmarkEnd w:id="14"/>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Уважаемый (ая) ____________________________________________________</w:t>
      </w:r>
    </w:p>
    <w:p>
      <w:pPr>
        <w:spacing w:after="0"/>
        <w:ind w:left="0"/>
        <w:jc w:val="both"/>
      </w:pPr>
      <w:r>
        <w:rPr>
          <w:rFonts w:ascii="Times New Roman"/>
          <w:b w:val="false"/>
          <w:i w:val="false"/>
          <w:color w:val="000000"/>
          <w:sz w:val="28"/>
        </w:rPr>
        <w:t>ГУ «Отдел занятости и социальных программ района Магжана Жумабаева» сообщает, что для обеспечения ____________________________, Ваши документы направлены в управление координации занятости и социальных программ. О дате выдачи ______________________</w:t>
      </w:r>
    </w:p>
    <w:p>
      <w:pPr>
        <w:spacing w:after="0"/>
        <w:ind w:left="0"/>
        <w:jc w:val="both"/>
      </w:pPr>
      <w:r>
        <w:rPr>
          <w:rFonts w:ascii="Times New Roman"/>
          <w:b w:val="false"/>
          <w:i w:val="false"/>
          <w:color w:val="000000"/>
          <w:sz w:val="28"/>
        </w:rPr>
        <w:t>Будет сообщено дополнительно.</w:t>
      </w:r>
    </w:p>
    <w:p>
      <w:pPr>
        <w:spacing w:after="0"/>
        <w:ind w:left="0"/>
        <w:jc w:val="both"/>
      </w:pPr>
      <w:r>
        <w:rPr>
          <w:rFonts w:ascii="Times New Roman"/>
          <w:b w:val="false"/>
          <w:i w:val="false"/>
          <w:color w:val="000000"/>
          <w:sz w:val="28"/>
        </w:rPr>
        <w:t>      Начальник отдела                   Ф.И.О. 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Уважаемый (ая) _____________________________________________________</w:t>
      </w:r>
    </w:p>
    <w:p>
      <w:pPr>
        <w:spacing w:after="0"/>
        <w:ind w:left="0"/>
        <w:jc w:val="both"/>
      </w:pPr>
      <w:r>
        <w:rPr>
          <w:rFonts w:ascii="Times New Roman"/>
          <w:b w:val="false"/>
          <w:i w:val="false"/>
          <w:color w:val="000000"/>
          <w:sz w:val="28"/>
        </w:rPr>
        <w:t xml:space="preserve">ГУ «Отдел занятости социальных программ района Магжана Жумабаева» сообщает, что Вы поставлены на учет по обеспечению услугами: _______________________________. </w:t>
      </w:r>
    </w:p>
    <w:p>
      <w:pPr>
        <w:spacing w:after="0"/>
        <w:ind w:left="0"/>
        <w:jc w:val="both"/>
      </w:pPr>
      <w:r>
        <w:rPr>
          <w:rFonts w:ascii="Times New Roman"/>
          <w:b w:val="false"/>
          <w:i w:val="false"/>
          <w:color w:val="000000"/>
          <w:sz w:val="28"/>
        </w:rPr>
        <w:t>О дате получения услуг будет сообщено дополнительно.</w:t>
      </w:r>
    </w:p>
    <w:p>
      <w:pPr>
        <w:spacing w:after="0"/>
        <w:ind w:left="0"/>
        <w:jc w:val="both"/>
      </w:pPr>
      <w:r>
        <w:rPr>
          <w:rFonts w:ascii="Times New Roman"/>
          <w:b w:val="false"/>
          <w:i w:val="false"/>
          <w:color w:val="000000"/>
          <w:sz w:val="28"/>
        </w:rPr>
        <w:t>      Начальник отдела                    Ф.И.О. 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Уважаемый (ая) _____________________________________________________</w:t>
      </w:r>
    </w:p>
    <w:p>
      <w:pPr>
        <w:spacing w:after="0"/>
        <w:ind w:left="0"/>
        <w:jc w:val="both"/>
      </w:pPr>
      <w:r>
        <w:rPr>
          <w:rFonts w:ascii="Times New Roman"/>
          <w:b w:val="false"/>
          <w:i w:val="false"/>
          <w:color w:val="000000"/>
          <w:sz w:val="28"/>
        </w:rPr>
        <w:t>ГУ «Отдел занятости социальных программ района Магжана Жумабаева» сообщает, что в предоставлении услуг __________________________,Вам отказано, в связи с ____________________________ _____________________________________________________________________________ (указать причину)</w:t>
      </w:r>
    </w:p>
    <w:p>
      <w:pPr>
        <w:spacing w:after="0"/>
        <w:ind w:left="0"/>
        <w:jc w:val="both"/>
      </w:pPr>
      <w:r>
        <w:rPr>
          <w:rFonts w:ascii="Times New Roman"/>
          <w:b w:val="false"/>
          <w:i w:val="false"/>
          <w:color w:val="000000"/>
          <w:sz w:val="28"/>
        </w:rPr>
        <w:t>      Начальник отдела           Ф.И.О. ___________________ (подпись)</w:t>
      </w:r>
    </w:p>
    <w:bookmarkStart w:name="z48" w:id="15"/>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 от 1 июня 2012 года</w:t>
      </w:r>
      <w:r>
        <w:br/>
      </w:r>
      <w:r>
        <w:rPr>
          <w:rFonts w:ascii="Times New Roman"/>
          <w:b w:val="false"/>
          <w:i w:val="false"/>
          <w:color w:val="000000"/>
          <w:sz w:val="28"/>
        </w:rPr>
        <w:t>
№ 263</w:t>
      </w:r>
    </w:p>
    <w:bookmarkEnd w:id="15"/>
    <w:p>
      <w:pPr>
        <w:spacing w:after="0"/>
        <w:ind w:left="0"/>
        <w:jc w:val="left"/>
      </w:pPr>
      <w:r>
        <w:rPr>
          <w:rFonts w:ascii="Times New Roman"/>
          <w:b/>
          <w:i w:val="false"/>
          <w:color w:val="000000"/>
        </w:rPr>
        <w:t xml:space="preserve"> Регламент государственной услуги «Оформление документов на инвалидов для предоставления им кресла-коляски»</w:t>
      </w:r>
    </w:p>
    <w:bookmarkStart w:name="z49" w:id="16"/>
    <w:p>
      <w:pPr>
        <w:spacing w:after="0"/>
        <w:ind w:left="0"/>
        <w:jc w:val="left"/>
      </w:pPr>
      <w:r>
        <w:rPr>
          <w:rFonts w:ascii="Times New Roman"/>
          <w:b/>
          <w:i w:val="false"/>
          <w:color w:val="000000"/>
        </w:rPr>
        <w:t xml:space="preserve"> 
1. Основные понятия</w:t>
      </w:r>
    </w:p>
    <w:bookmarkEnd w:id="16"/>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инвалид – лицо, имеющее нарушения здоровья со стойким расстройством функций организма, обусловленное заболеваниями, травмами, их последствиями, дефектами, которые приводят к ограничению жизнедеятельности и необходимости его социальной защиты;</w:t>
      </w:r>
      <w:r>
        <w:br/>
      </w:r>
      <w:r>
        <w:rPr>
          <w:rFonts w:ascii="Times New Roman"/>
          <w:b w:val="false"/>
          <w:i w:val="false"/>
          <w:color w:val="000000"/>
          <w:sz w:val="28"/>
        </w:rPr>
        <w:t>
      2) ИПР – индивидуальная программа реабилитации;</w:t>
      </w:r>
      <w:r>
        <w:br/>
      </w:r>
      <w:r>
        <w:rPr>
          <w:rFonts w:ascii="Times New Roman"/>
          <w:b w:val="false"/>
          <w:i w:val="false"/>
          <w:color w:val="000000"/>
          <w:sz w:val="28"/>
        </w:rPr>
        <w:t>
      3) ЛД – личное дело;</w:t>
      </w:r>
      <w:r>
        <w:br/>
      </w:r>
      <w:r>
        <w:rPr>
          <w:rFonts w:ascii="Times New Roman"/>
          <w:b w:val="false"/>
          <w:i w:val="false"/>
          <w:color w:val="000000"/>
          <w:sz w:val="28"/>
        </w:rPr>
        <w:t>
      4) ГУ «УКЗ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5)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6) Уполномоченный орган - государственное учреждение «Отдел занятости и социальных программ района Магжана Жумабаева Северо–Казахстанской области»;</w:t>
      </w:r>
    </w:p>
    <w:bookmarkStart w:name="z50" w:id="17"/>
    <w:p>
      <w:pPr>
        <w:spacing w:after="0"/>
        <w:ind w:left="0"/>
        <w:jc w:val="left"/>
      </w:pPr>
      <w:r>
        <w:rPr>
          <w:rFonts w:ascii="Times New Roman"/>
          <w:b/>
          <w:i w:val="false"/>
          <w:color w:val="000000"/>
        </w:rPr>
        <w:t xml:space="preserve"> 
2. Общие положения</w:t>
      </w:r>
    </w:p>
    <w:bookmarkEnd w:id="17"/>
    <w:bookmarkStart w:name="z51" w:id="18"/>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по адресу Северо-Казахстанская область, город Булаево, улица Киреева, 15, адрес электронной почты: ro_qumab@mail.online.kz, телефон 8-715-31-2-22-04, кабинет № 1.</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акимата района Магжана Жумабаева Северо-Казахстанской области от 30.10.2012 г. </w:t>
      </w:r>
      <w:r>
        <w:rPr>
          <w:rFonts w:ascii="Times New Roman"/>
          <w:b w:val="false"/>
          <w:i w:val="false"/>
          <w:color w:val="000000"/>
          <w:sz w:val="28"/>
        </w:rPr>
        <w:t>N 472</w:t>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и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специальными средствами передвижения, утвержденных постановлением Правительства Республики Казахстан от 20 июля 2005 года № 754,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
      5. Результатом оказываемой услуги которую получит потребитель (заявитель) является уведомление об оформлении документов для предоставления кресло–коляски, либо мотивированный ответ об отказе в предоставлении услуг на бумажном носителе. </w:t>
      </w:r>
      <w:r>
        <w:br/>
      </w:r>
      <w:r>
        <w:rPr>
          <w:rFonts w:ascii="Times New Roman"/>
          <w:b w:val="false"/>
          <w:i w:val="false"/>
          <w:color w:val="000000"/>
          <w:sz w:val="28"/>
        </w:rPr>
        <w:t>
</w:t>
      </w:r>
      <w:r>
        <w:rPr>
          <w:rFonts w:ascii="Times New Roman"/>
          <w:b w:val="false"/>
          <w:i w:val="false"/>
          <w:color w:val="000000"/>
          <w:sz w:val="28"/>
        </w:rPr>
        <w:t>
      6. Выдача кресло-коляски по списку с указанием фамилии, наименование кресло-коляски, даты получения, отметки в получении, отчества инвалида, номера пенсионного удостоверения, даты рождения, места проживания, наименование полученной коляски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лицам(-далее потребители): гражданам Республики Казахстан, иностранцам и лицам без гражданства, постоянно проживающим на территории Республики Казахстан, являющимися инвалидами. Инвалидам от трудового увечья или профессионального заболевания.</w:t>
      </w:r>
    </w:p>
    <w:bookmarkEnd w:id="18"/>
    <w:bookmarkStart w:name="z56" w:id="19"/>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9"/>
    <w:bookmarkStart w:name="z57" w:id="20"/>
    <w:p>
      <w:pPr>
        <w:spacing w:after="0"/>
        <w:ind w:left="0"/>
        <w:jc w:val="both"/>
      </w:pPr>
      <w:r>
        <w:rPr>
          <w:rFonts w:ascii="Times New Roman"/>
          <w:b w:val="false"/>
          <w:i w:val="false"/>
          <w:color w:val="000000"/>
          <w:sz w:val="28"/>
        </w:rPr>
        <w:t>      8.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индивидуальную программу реабилитации инвалида.</w:t>
      </w:r>
      <w:r>
        <w:br/>
      </w:r>
      <w:r>
        <w:rPr>
          <w:rFonts w:ascii="Times New Roman"/>
          <w:b w:val="false"/>
          <w:i w:val="false"/>
          <w:color w:val="000000"/>
          <w:sz w:val="28"/>
        </w:rPr>
        <w:t>
      3)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Необходимые документы предоставляются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для предоставления кресло – коляски на основании доверенности, не требующей нотариального удостоверения.</w:t>
      </w:r>
      <w:r>
        <w:br/>
      </w:r>
      <w:r>
        <w:rPr>
          <w:rFonts w:ascii="Times New Roman"/>
          <w:b w:val="false"/>
          <w:i w:val="false"/>
          <w:color w:val="000000"/>
          <w:sz w:val="28"/>
        </w:rPr>
        <w:t>
      9. Формы заявлений размещаются в зале ожидания уполномоченного органа либо у сотрудников принимающих документы по адресу указанного в пункте 2 настоящего регламента.</w:t>
      </w:r>
      <w:r>
        <w:br/>
      </w:r>
      <w:r>
        <w:rPr>
          <w:rFonts w:ascii="Times New Roman"/>
          <w:b w:val="false"/>
          <w:i w:val="false"/>
          <w:color w:val="000000"/>
          <w:sz w:val="28"/>
        </w:rPr>
        <w:t>
</w:t>
      </w:r>
      <w:r>
        <w:rPr>
          <w:rFonts w:ascii="Times New Roman"/>
          <w:b w:val="false"/>
          <w:i w:val="false"/>
          <w:color w:val="000000"/>
          <w:sz w:val="28"/>
        </w:rPr>
        <w:t>
      10. Необходимые для получения государственной услуги заполненная форма заявления и другие документы передаются ответственному специалисту по работе с ветеранами и инвалидами уполномоченного органа в кабинет № 3.</w:t>
      </w:r>
      <w:r>
        <w:br/>
      </w:r>
      <w:r>
        <w:rPr>
          <w:rFonts w:ascii="Times New Roman"/>
          <w:b w:val="false"/>
          <w:i w:val="false"/>
          <w:color w:val="000000"/>
          <w:sz w:val="28"/>
        </w:rPr>
        <w:t>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11.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12. Выдача и доставка уведомления об оформлении (отказе в оформлении) документов для, предоставления услуг осуществляется посредством личного посещения потребителем уполномоченного органа по месту жительства, также посредством почтового сообщения.</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 специалиста жестового языка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13.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обеспечении креслами–колясками;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14. Государственная услуга оказывается в помещении уполномоченного органа в соответствии с графиком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15. Сроки оказания государственной услуги с момента сдачи потребителем необходимых документов, определенных в пункте 8 настоящего регламента - в течении десяти рабочих дней.</w:t>
      </w:r>
      <w:r>
        <w:br/>
      </w:r>
      <w:r>
        <w:rPr>
          <w:rFonts w:ascii="Times New Roman"/>
          <w:b w:val="false"/>
          <w:i w:val="false"/>
          <w:color w:val="000000"/>
          <w:sz w:val="28"/>
        </w:rPr>
        <w:t>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пятнадцати минут на обслуживание одного потребителя.</w:t>
      </w:r>
      <w:r>
        <w:br/>
      </w:r>
      <w:r>
        <w:rPr>
          <w:rFonts w:ascii="Times New Roman"/>
          <w:b w:val="false"/>
          <w:i w:val="false"/>
          <w:color w:val="000000"/>
          <w:sz w:val="28"/>
        </w:rPr>
        <w:t>
      Максимально допустимое время обслуживания потребителя государственной услугой, оказываемой на месте в день обращения, - не более пятнадцати минут.</w:t>
      </w:r>
      <w:r>
        <w:br/>
      </w:r>
      <w:r>
        <w:rPr>
          <w:rFonts w:ascii="Times New Roman"/>
          <w:b w:val="false"/>
          <w:i w:val="false"/>
          <w:color w:val="000000"/>
          <w:sz w:val="28"/>
        </w:rPr>
        <w:t>
</w:t>
      </w:r>
      <w:r>
        <w:rPr>
          <w:rFonts w:ascii="Times New Roman"/>
          <w:b w:val="false"/>
          <w:i w:val="false"/>
          <w:color w:val="000000"/>
          <w:sz w:val="28"/>
        </w:rPr>
        <w:t>
      16.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17. В уполномоченном органе, формы заявлений размещаются на специальном стенде в зале ожидания, либо у сотрудников, принимающих документы.</w:t>
      </w:r>
      <w:r>
        <w:br/>
      </w:r>
      <w:r>
        <w:rPr>
          <w:rFonts w:ascii="Times New Roman"/>
          <w:b w:val="false"/>
          <w:i w:val="false"/>
          <w:color w:val="000000"/>
          <w:sz w:val="28"/>
        </w:rPr>
        <w:t>
</w:t>
      </w:r>
      <w:r>
        <w:rPr>
          <w:rFonts w:ascii="Times New Roman"/>
          <w:b w:val="false"/>
          <w:i w:val="false"/>
          <w:color w:val="000000"/>
          <w:sz w:val="28"/>
        </w:rPr>
        <w:t>
      18. Помещения уполномоченного органа,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Помещение уполномоченного органа соответствует санитарно–эпидемиологическим нормам, требованиям к безопасности здания, оснащены охраной и пожарной сигнализацией.</w:t>
      </w:r>
      <w:r>
        <w:br/>
      </w:r>
      <w:r>
        <w:rPr>
          <w:rFonts w:ascii="Times New Roman"/>
          <w:b w:val="false"/>
          <w:i w:val="false"/>
          <w:color w:val="000000"/>
          <w:sz w:val="28"/>
        </w:rPr>
        <w:t>
</w:t>
      </w:r>
      <w:r>
        <w:rPr>
          <w:rFonts w:ascii="Times New Roman"/>
          <w:b w:val="false"/>
          <w:i w:val="false"/>
          <w:color w:val="000000"/>
          <w:sz w:val="28"/>
        </w:rPr>
        <w:t>
      19.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главному специалисту по работе с ветеранами и инвалидами (далее - главный специалист);</w:t>
      </w:r>
      <w:r>
        <w:br/>
      </w:r>
      <w:r>
        <w:rPr>
          <w:rFonts w:ascii="Times New Roman"/>
          <w:b w:val="false"/>
          <w:i w:val="false"/>
          <w:color w:val="000000"/>
          <w:sz w:val="28"/>
        </w:rPr>
        <w:t>
      4) главный специалист уполномоченного органа рассматривает поступившие документы на определение права получателя услуги на предоставление услуги, вводит данные потребителя в электронную базу данных, готовит сопроводительное письмо для направления пакета документов в ГУ УКЗ и СП;</w:t>
      </w:r>
      <w:r>
        <w:br/>
      </w:r>
      <w:r>
        <w:rPr>
          <w:rFonts w:ascii="Times New Roman"/>
          <w:b w:val="false"/>
          <w:i w:val="false"/>
          <w:color w:val="000000"/>
          <w:sz w:val="28"/>
        </w:rPr>
        <w:t>
      5) главный специалист готовит уведомление потребителю о постановке на учет на предоставление услуги, либо мотивированный ответ(уведомление)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пописывает уведомление потребителю о постановке на учет на предоставление услуги, либо мотивированный ответ (уведомление)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7) ответственный специалист уполномоченного органа выдает результат государственной услуги: уведомление потребителю о постановке на учет на предоставление услуги, либо мотивированный ответ (уведомление) об отказе в предоставлении государственной услуги.</w:t>
      </w:r>
    </w:p>
    <w:bookmarkEnd w:id="20"/>
    <w:bookmarkStart w:name="z68" w:id="21"/>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1"/>
    <w:bookmarkStart w:name="z69" w:id="22"/>
    <w:p>
      <w:pPr>
        <w:spacing w:after="0"/>
        <w:ind w:left="0"/>
        <w:jc w:val="both"/>
      </w:pPr>
      <w:r>
        <w:rPr>
          <w:rFonts w:ascii="Times New Roman"/>
          <w:b w:val="false"/>
          <w:i w:val="false"/>
          <w:color w:val="000000"/>
          <w:sz w:val="28"/>
        </w:rPr>
        <w:t>      20. Порядок оформления входящей корреспонденции (в том числе электронной) и получения информации потребителем о приеме (регистрации) его запроса (заявки) на оказание государственной услуги – Заявление регистрируется в журнале регистрации обращений, заявлений граждан, присваивается входящий номер, выдается талон.</w:t>
      </w:r>
      <w:r>
        <w:br/>
      </w:r>
      <w:r>
        <w:rPr>
          <w:rFonts w:ascii="Times New Roman"/>
          <w:b w:val="false"/>
          <w:i w:val="false"/>
          <w:color w:val="000000"/>
          <w:sz w:val="28"/>
        </w:rPr>
        <w:t>
      21. Формы, шаблоны, необходимых для оказания государственной услуги документов указаны в приложении 3 настоящего регламента.</w:t>
      </w:r>
      <w:r>
        <w:br/>
      </w:r>
      <w:r>
        <w:rPr>
          <w:rFonts w:ascii="Times New Roman"/>
          <w:b w:val="false"/>
          <w:i w:val="false"/>
          <w:color w:val="000000"/>
          <w:sz w:val="28"/>
        </w:rPr>
        <w:t>
</w:t>
      </w:r>
      <w:r>
        <w:rPr>
          <w:rFonts w:ascii="Times New Roman"/>
          <w:b w:val="false"/>
          <w:i w:val="false"/>
          <w:color w:val="000000"/>
          <w:sz w:val="28"/>
        </w:rPr>
        <w:t>
      22.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23.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 Главный специалист по работе с ветеранами и инвалидами уполномоченного органа;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должностные лица УКЗ и СП.</w:t>
      </w:r>
      <w:r>
        <w:br/>
      </w:r>
      <w:r>
        <w:rPr>
          <w:rFonts w:ascii="Times New Roman"/>
          <w:b w:val="false"/>
          <w:i w:val="false"/>
          <w:color w:val="000000"/>
          <w:sz w:val="28"/>
        </w:rPr>
        <w:t>
</w:t>
      </w:r>
      <w:r>
        <w:rPr>
          <w:rFonts w:ascii="Times New Roman"/>
          <w:b w:val="false"/>
          <w:i w:val="false"/>
          <w:color w:val="000000"/>
          <w:sz w:val="28"/>
        </w:rPr>
        <w:t>
      24.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25. Таблицы, отражающие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26. Формы, шаблоны бланков в соответствии с которыми должен быть представлен результат оказания государственной услуги,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2"/>
    <w:p>
      <w:pPr>
        <w:spacing w:after="0"/>
        <w:ind w:left="0"/>
        <w:jc w:val="left"/>
      </w:pPr>
      <w:r>
        <w:rPr>
          <w:rFonts w:ascii="Times New Roman"/>
          <w:b/>
          <w:i w:val="false"/>
          <w:color w:val="000000"/>
        </w:rPr>
        <w:t xml:space="preserve"> 5. Ответственность должностных лиц, оказываемых государственные услуги</w:t>
      </w:r>
    </w:p>
    <w:bookmarkStart w:name="z75" w:id="23"/>
    <w:p>
      <w:pPr>
        <w:spacing w:after="0"/>
        <w:ind w:left="0"/>
        <w:jc w:val="both"/>
      </w:pPr>
      <w:r>
        <w:rPr>
          <w:rFonts w:ascii="Times New Roman"/>
          <w:b w:val="false"/>
          <w:i w:val="false"/>
          <w:color w:val="000000"/>
          <w:sz w:val="28"/>
        </w:rPr>
        <w:t xml:space="preserve">
      27. Ответственными лицами за оказание государственной услуги является начальник уполномоченного органа, ответственные должностные лица уполномоченного органа (далее – должностные лица). </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начальника руководителя вышестоящего уполномоченного органа ГУ УКЗ и СП, ответственного за организацию оказания данной государственной услуги, в случае некорректного обслуживания жалоба подается на имя начальника уполномоченного органа, номер кабинета которого указан на стенде уполномоченного органа, наименование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28.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23"/>
    <w:bookmarkStart w:name="z77" w:id="2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кресла-коляски»</w:t>
      </w:r>
    </w:p>
    <w:bookmarkEnd w:id="24"/>
    <w:p>
      <w:pPr>
        <w:spacing w:after="0"/>
        <w:ind w:left="0"/>
        <w:jc w:val="left"/>
      </w:pPr>
      <w:r>
        <w:rPr>
          <w:rFonts w:ascii="Times New Roman"/>
          <w:b/>
          <w:i w:val="false"/>
          <w:color w:val="000000"/>
        </w:rPr>
        <w:t xml:space="preserve"> Текстовое табличное описание последовательности простых действий (процедур, функций, операций) каждой СФЕ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3"/>
        <w:gridCol w:w="2037"/>
        <w:gridCol w:w="1779"/>
        <w:gridCol w:w="1973"/>
        <w:gridCol w:w="1823"/>
        <w:gridCol w:w="2125"/>
      </w:tblGrid>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 по</w:t>
            </w:r>
            <w:r>
              <w:br/>
            </w:r>
            <w:r>
              <w:rPr>
                <w:rFonts w:ascii="Times New Roman"/>
                <w:b w:val="false"/>
                <w:i w:val="false"/>
                <w:color w:val="000000"/>
                <w:sz w:val="20"/>
              </w:rPr>
              <w:t>
работе с</w:t>
            </w:r>
            <w:r>
              <w:br/>
            </w:r>
            <w:r>
              <w:rPr>
                <w:rFonts w:ascii="Times New Roman"/>
                <w:b w:val="false"/>
                <w:i w:val="false"/>
                <w:color w:val="000000"/>
                <w:sz w:val="20"/>
              </w:rPr>
              <w:t>
ветерана</w:t>
            </w:r>
            <w:r>
              <w:br/>
            </w:r>
            <w:r>
              <w:rPr>
                <w:rFonts w:ascii="Times New Roman"/>
                <w:b w:val="false"/>
                <w:i w:val="false"/>
                <w:color w:val="000000"/>
                <w:sz w:val="20"/>
              </w:rPr>
              <w:t>
ми и инва</w:t>
            </w:r>
            <w:r>
              <w:br/>
            </w:r>
            <w:r>
              <w:rPr>
                <w:rFonts w:ascii="Times New Roman"/>
                <w:b w:val="false"/>
                <w:i w:val="false"/>
                <w:color w:val="000000"/>
                <w:sz w:val="20"/>
              </w:rPr>
              <w:t>
лидами</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 по</w:t>
            </w:r>
            <w:r>
              <w:br/>
            </w:r>
            <w:r>
              <w:rPr>
                <w:rFonts w:ascii="Times New Roman"/>
                <w:b w:val="false"/>
                <w:i w:val="false"/>
                <w:color w:val="000000"/>
                <w:sz w:val="20"/>
              </w:rPr>
              <w:t>
работе с</w:t>
            </w:r>
            <w:r>
              <w:br/>
            </w:r>
            <w:r>
              <w:rPr>
                <w:rFonts w:ascii="Times New Roman"/>
                <w:b w:val="false"/>
                <w:i w:val="false"/>
                <w:color w:val="000000"/>
                <w:sz w:val="20"/>
              </w:rPr>
              <w:t>
ветерана</w:t>
            </w:r>
            <w:r>
              <w:br/>
            </w:r>
            <w:r>
              <w:rPr>
                <w:rFonts w:ascii="Times New Roman"/>
                <w:b w:val="false"/>
                <w:i w:val="false"/>
                <w:color w:val="000000"/>
                <w:sz w:val="20"/>
              </w:rPr>
              <w:t>
ми и инва</w:t>
            </w:r>
            <w:r>
              <w:br/>
            </w:r>
            <w:r>
              <w:rPr>
                <w:rFonts w:ascii="Times New Roman"/>
                <w:b w:val="false"/>
                <w:i w:val="false"/>
                <w:color w:val="000000"/>
                <w:sz w:val="20"/>
              </w:rPr>
              <w:t>
лидами</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w:t>
            </w:r>
            <w:r>
              <w:br/>
            </w:r>
            <w:r>
              <w:rPr>
                <w:rFonts w:ascii="Times New Roman"/>
                <w:b w:val="false"/>
                <w:i w:val="false"/>
                <w:color w:val="000000"/>
                <w:sz w:val="20"/>
              </w:rPr>
              <w:t>
их описание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заявления</w:t>
            </w:r>
            <w:r>
              <w:br/>
            </w:r>
            <w:r>
              <w:rPr>
                <w:rFonts w:ascii="Times New Roman"/>
                <w:b w:val="false"/>
                <w:i w:val="false"/>
                <w:color w:val="000000"/>
                <w:sz w:val="20"/>
              </w:rPr>
              <w:t>
и со</w:t>
            </w:r>
            <w:r>
              <w:br/>
            </w:r>
            <w:r>
              <w:rPr>
                <w:rFonts w:ascii="Times New Roman"/>
                <w:b w:val="false"/>
                <w:i w:val="false"/>
                <w:color w:val="000000"/>
                <w:sz w:val="20"/>
              </w:rPr>
              <w:t>
всеми не</w:t>
            </w:r>
            <w:r>
              <w:br/>
            </w:r>
            <w:r>
              <w:rPr>
                <w:rFonts w:ascii="Times New Roman"/>
                <w:b w:val="false"/>
                <w:i w:val="false"/>
                <w:color w:val="000000"/>
                <w:sz w:val="20"/>
              </w:rPr>
              <w:t>
обходимы</w:t>
            </w:r>
            <w:r>
              <w:br/>
            </w:r>
            <w:r>
              <w:rPr>
                <w:rFonts w:ascii="Times New Roman"/>
                <w:b w:val="false"/>
                <w:i w:val="false"/>
                <w:color w:val="000000"/>
                <w:sz w:val="20"/>
              </w:rPr>
              <w:t>
ми доку</w:t>
            </w:r>
            <w:r>
              <w:br/>
            </w:r>
            <w:r>
              <w:rPr>
                <w:rFonts w:ascii="Times New Roman"/>
                <w:b w:val="false"/>
                <w:i w:val="false"/>
                <w:color w:val="000000"/>
                <w:sz w:val="20"/>
              </w:rPr>
              <w:t xml:space="preserve">
ментами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зая</w:t>
            </w:r>
            <w:r>
              <w:br/>
            </w:r>
            <w:r>
              <w:rPr>
                <w:rFonts w:ascii="Times New Roman"/>
                <w:b w:val="false"/>
                <w:i w:val="false"/>
                <w:color w:val="000000"/>
                <w:sz w:val="20"/>
              </w:rPr>
              <w:t>
вления в</w:t>
            </w:r>
            <w:r>
              <w:br/>
            </w:r>
            <w:r>
              <w:rPr>
                <w:rFonts w:ascii="Times New Roman"/>
                <w:b w:val="false"/>
                <w:i w:val="false"/>
                <w:color w:val="000000"/>
                <w:sz w:val="20"/>
              </w:rPr>
              <w:t>
журнале</w:t>
            </w:r>
            <w:r>
              <w:br/>
            </w:r>
            <w:r>
              <w:rPr>
                <w:rFonts w:ascii="Times New Roman"/>
                <w:b w:val="false"/>
                <w:i w:val="false"/>
                <w:color w:val="000000"/>
                <w:sz w:val="20"/>
              </w:rPr>
              <w:t>
регистра</w:t>
            </w:r>
            <w:r>
              <w:br/>
            </w:r>
            <w:r>
              <w:rPr>
                <w:rFonts w:ascii="Times New Roman"/>
                <w:b w:val="false"/>
                <w:i w:val="false"/>
                <w:color w:val="000000"/>
                <w:sz w:val="20"/>
              </w:rPr>
              <w:t>
ции и</w:t>
            </w:r>
            <w:r>
              <w:br/>
            </w:r>
            <w:r>
              <w:rPr>
                <w:rFonts w:ascii="Times New Roman"/>
                <w:b w:val="false"/>
                <w:i w:val="false"/>
                <w:color w:val="000000"/>
                <w:sz w:val="20"/>
              </w:rPr>
              <w:t>
учета</w:t>
            </w:r>
            <w:r>
              <w:br/>
            </w:r>
            <w:r>
              <w:rPr>
                <w:rFonts w:ascii="Times New Roman"/>
                <w:b w:val="false"/>
                <w:i w:val="false"/>
                <w:color w:val="000000"/>
                <w:sz w:val="20"/>
              </w:rPr>
              <w:t>
письмен</w:t>
            </w:r>
            <w:r>
              <w:br/>
            </w:r>
            <w:r>
              <w:rPr>
                <w:rFonts w:ascii="Times New Roman"/>
                <w:b w:val="false"/>
                <w:i w:val="false"/>
                <w:color w:val="000000"/>
                <w:sz w:val="20"/>
              </w:rPr>
              <w:t>
ных обра</w:t>
            </w:r>
            <w:r>
              <w:br/>
            </w:r>
            <w:r>
              <w:rPr>
                <w:rFonts w:ascii="Times New Roman"/>
                <w:b w:val="false"/>
                <w:i w:val="false"/>
                <w:color w:val="000000"/>
                <w:sz w:val="20"/>
              </w:rPr>
              <w:t>
щений</w:t>
            </w:r>
            <w:r>
              <w:br/>
            </w:r>
            <w:r>
              <w:rPr>
                <w:rFonts w:ascii="Times New Roman"/>
                <w:b w:val="false"/>
                <w:i w:val="false"/>
                <w:color w:val="000000"/>
                <w:sz w:val="20"/>
              </w:rPr>
              <w:t>
граждан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на заявле</w:t>
            </w:r>
            <w:r>
              <w:br/>
            </w:r>
            <w:r>
              <w:rPr>
                <w:rFonts w:ascii="Times New Roman"/>
                <w:b w:val="false"/>
                <w:i w:val="false"/>
                <w:color w:val="000000"/>
                <w:sz w:val="20"/>
              </w:rPr>
              <w:t>
ния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исполне</w:t>
            </w:r>
            <w:r>
              <w:br/>
            </w:r>
            <w:r>
              <w:rPr>
                <w:rFonts w:ascii="Times New Roman"/>
                <w:b w:val="false"/>
                <w:i w:val="false"/>
                <w:color w:val="000000"/>
                <w:sz w:val="20"/>
              </w:rPr>
              <w:t>
ние глав</w:t>
            </w:r>
            <w:r>
              <w:br/>
            </w:r>
            <w:r>
              <w:rPr>
                <w:rFonts w:ascii="Times New Roman"/>
                <w:b w:val="false"/>
                <w:i w:val="false"/>
                <w:color w:val="000000"/>
                <w:sz w:val="20"/>
              </w:rPr>
              <w:t>
ному спе</w:t>
            </w:r>
            <w:r>
              <w:br/>
            </w:r>
            <w:r>
              <w:rPr>
                <w:rFonts w:ascii="Times New Roman"/>
                <w:b w:val="false"/>
                <w:i w:val="false"/>
                <w:color w:val="000000"/>
                <w:sz w:val="20"/>
              </w:rPr>
              <w:t>
циалисту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формирова</w:t>
            </w:r>
            <w:r>
              <w:br/>
            </w:r>
            <w:r>
              <w:rPr>
                <w:rFonts w:ascii="Times New Roman"/>
                <w:b w:val="false"/>
                <w:i w:val="false"/>
                <w:color w:val="000000"/>
                <w:sz w:val="20"/>
              </w:rPr>
              <w:t>
ние ЛД,</w:t>
            </w:r>
            <w:r>
              <w:br/>
            </w:r>
            <w:r>
              <w:rPr>
                <w:rFonts w:ascii="Times New Roman"/>
                <w:b w:val="false"/>
                <w:i w:val="false"/>
                <w:color w:val="000000"/>
                <w:sz w:val="20"/>
              </w:rPr>
              <w:t>
ввод дан</w:t>
            </w:r>
            <w:r>
              <w:br/>
            </w:r>
            <w:r>
              <w:rPr>
                <w:rFonts w:ascii="Times New Roman"/>
                <w:b w:val="false"/>
                <w:i w:val="false"/>
                <w:color w:val="000000"/>
                <w:sz w:val="20"/>
              </w:rPr>
              <w:t>
ных заяви</w:t>
            </w:r>
            <w:r>
              <w:br/>
            </w:r>
            <w:r>
              <w:rPr>
                <w:rFonts w:ascii="Times New Roman"/>
                <w:b w:val="false"/>
                <w:i w:val="false"/>
                <w:color w:val="000000"/>
                <w:sz w:val="20"/>
              </w:rPr>
              <w:t>
теля в</w:t>
            </w:r>
            <w:r>
              <w:br/>
            </w:r>
            <w:r>
              <w:rPr>
                <w:rFonts w:ascii="Times New Roman"/>
                <w:b w:val="false"/>
                <w:i w:val="false"/>
                <w:color w:val="000000"/>
                <w:sz w:val="20"/>
              </w:rPr>
              <w:t>
электрон</w:t>
            </w:r>
            <w:r>
              <w:br/>
            </w:r>
            <w:r>
              <w:rPr>
                <w:rFonts w:ascii="Times New Roman"/>
                <w:b w:val="false"/>
                <w:i w:val="false"/>
                <w:color w:val="000000"/>
                <w:sz w:val="20"/>
              </w:rPr>
              <w:t>
ную базу</w:t>
            </w:r>
            <w:r>
              <w:br/>
            </w:r>
            <w:r>
              <w:rPr>
                <w:rFonts w:ascii="Times New Roman"/>
                <w:b w:val="false"/>
                <w:i w:val="false"/>
                <w:color w:val="000000"/>
                <w:sz w:val="20"/>
              </w:rPr>
              <w:t>
данных,</w:t>
            </w:r>
            <w:r>
              <w:br/>
            </w:r>
            <w:r>
              <w:rPr>
                <w:rFonts w:ascii="Times New Roman"/>
                <w:b w:val="false"/>
                <w:i w:val="false"/>
                <w:color w:val="000000"/>
                <w:sz w:val="20"/>
              </w:rPr>
              <w:t>
подготов</w:t>
            </w:r>
            <w:r>
              <w:br/>
            </w:r>
            <w:r>
              <w:rPr>
                <w:rFonts w:ascii="Times New Roman"/>
                <w:b w:val="false"/>
                <w:i w:val="false"/>
                <w:color w:val="000000"/>
                <w:sz w:val="20"/>
              </w:rPr>
              <w:t>
ка сопро</w:t>
            </w:r>
            <w:r>
              <w:br/>
            </w:r>
            <w:r>
              <w:rPr>
                <w:rFonts w:ascii="Times New Roman"/>
                <w:b w:val="false"/>
                <w:i w:val="false"/>
                <w:color w:val="000000"/>
                <w:sz w:val="20"/>
              </w:rPr>
              <w:t>
водитель</w:t>
            </w:r>
            <w:r>
              <w:br/>
            </w:r>
            <w:r>
              <w:rPr>
                <w:rFonts w:ascii="Times New Roman"/>
                <w:b w:val="false"/>
                <w:i w:val="false"/>
                <w:color w:val="000000"/>
                <w:sz w:val="20"/>
              </w:rPr>
              <w:t>
ного</w:t>
            </w:r>
            <w:r>
              <w:br/>
            </w:r>
            <w:r>
              <w:rPr>
                <w:rFonts w:ascii="Times New Roman"/>
                <w:b w:val="false"/>
                <w:i w:val="false"/>
                <w:color w:val="000000"/>
                <w:sz w:val="20"/>
              </w:rPr>
              <w:t>
письма</w:t>
            </w:r>
            <w:r>
              <w:br/>
            </w:r>
            <w:r>
              <w:rPr>
                <w:rFonts w:ascii="Times New Roman"/>
                <w:b w:val="false"/>
                <w:i w:val="false"/>
                <w:color w:val="000000"/>
                <w:sz w:val="20"/>
              </w:rPr>
              <w:t>
для на</w:t>
            </w:r>
            <w:r>
              <w:br/>
            </w:r>
            <w:r>
              <w:rPr>
                <w:rFonts w:ascii="Times New Roman"/>
                <w:b w:val="false"/>
                <w:i w:val="false"/>
                <w:color w:val="000000"/>
                <w:sz w:val="20"/>
              </w:rPr>
              <w:t>
правления</w:t>
            </w:r>
            <w:r>
              <w:br/>
            </w:r>
            <w:r>
              <w:rPr>
                <w:rFonts w:ascii="Times New Roman"/>
                <w:b w:val="false"/>
                <w:i w:val="false"/>
                <w:color w:val="000000"/>
                <w:sz w:val="20"/>
              </w:rPr>
              <w:t>
пакета</w:t>
            </w:r>
            <w:r>
              <w:br/>
            </w:r>
            <w:r>
              <w:rPr>
                <w:rFonts w:ascii="Times New Roman"/>
                <w:b w:val="false"/>
                <w:i w:val="false"/>
                <w:color w:val="000000"/>
                <w:sz w:val="20"/>
              </w:rPr>
              <w:t>
докумен</w:t>
            </w:r>
            <w:r>
              <w:br/>
            </w:r>
            <w:r>
              <w:rPr>
                <w:rFonts w:ascii="Times New Roman"/>
                <w:b w:val="false"/>
                <w:i w:val="false"/>
                <w:color w:val="000000"/>
                <w:sz w:val="20"/>
              </w:rPr>
              <w:t>
тов в ГУ</w:t>
            </w:r>
            <w:r>
              <w:br/>
            </w:r>
            <w:r>
              <w:rPr>
                <w:rFonts w:ascii="Times New Roman"/>
                <w:b w:val="false"/>
                <w:i w:val="false"/>
                <w:color w:val="000000"/>
                <w:sz w:val="20"/>
              </w:rPr>
              <w:t>
УКЗ и СП</w:t>
            </w:r>
            <w:r>
              <w:br/>
            </w:r>
            <w:r>
              <w:rPr>
                <w:rFonts w:ascii="Times New Roman"/>
                <w:b w:val="false"/>
                <w:i w:val="false"/>
                <w:color w:val="000000"/>
                <w:sz w:val="20"/>
              </w:rPr>
              <w:t>
и уведом</w:t>
            </w:r>
            <w:r>
              <w:br/>
            </w:r>
            <w:r>
              <w:rPr>
                <w:rFonts w:ascii="Times New Roman"/>
                <w:b w:val="false"/>
                <w:i w:val="false"/>
                <w:color w:val="000000"/>
                <w:sz w:val="20"/>
              </w:rPr>
              <w:t>
ления по</w:t>
            </w:r>
            <w:r>
              <w:br/>
            </w:r>
            <w:r>
              <w:rPr>
                <w:rFonts w:ascii="Times New Roman"/>
                <w:b w:val="false"/>
                <w:i w:val="false"/>
                <w:color w:val="000000"/>
                <w:sz w:val="20"/>
              </w:rPr>
              <w:t>
требителю</w:t>
            </w:r>
          </w:p>
        </w:tc>
      </w:tr>
      <w:tr>
        <w:trPr>
          <w:trHeight w:val="18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w:t>
            </w:r>
            <w:r>
              <w:br/>
            </w:r>
            <w:r>
              <w:rPr>
                <w:rFonts w:ascii="Times New Roman"/>
                <w:b w:val="false"/>
                <w:i w:val="false"/>
                <w:color w:val="000000"/>
                <w:sz w:val="20"/>
              </w:rPr>
              <w:t>
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w:t>
            </w:r>
            <w:r>
              <w:br/>
            </w:r>
            <w:r>
              <w:rPr>
                <w:rFonts w:ascii="Times New Roman"/>
                <w:b w:val="false"/>
                <w:i w:val="false"/>
                <w:color w:val="000000"/>
                <w:sz w:val="20"/>
              </w:rPr>
              <w:t>
ние вхо</w:t>
            </w:r>
            <w:r>
              <w:br/>
            </w:r>
            <w:r>
              <w:rPr>
                <w:rFonts w:ascii="Times New Roman"/>
                <w:b w:val="false"/>
                <w:i w:val="false"/>
                <w:color w:val="000000"/>
                <w:sz w:val="20"/>
              </w:rPr>
              <w:t>
дящего</w:t>
            </w:r>
            <w:r>
              <w:br/>
            </w:r>
            <w:r>
              <w:rPr>
                <w:rFonts w:ascii="Times New Roman"/>
                <w:b w:val="false"/>
                <w:i w:val="false"/>
                <w:color w:val="000000"/>
                <w:sz w:val="20"/>
              </w:rPr>
              <w:t xml:space="preserve">
номера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исполни</w:t>
            </w:r>
            <w:r>
              <w:br/>
            </w:r>
            <w:r>
              <w:rPr>
                <w:rFonts w:ascii="Times New Roman"/>
                <w:b w:val="false"/>
                <w:i w:val="false"/>
                <w:color w:val="000000"/>
                <w:sz w:val="20"/>
              </w:rPr>
              <w:t>
теля в</w:t>
            </w:r>
            <w:r>
              <w:br/>
            </w:r>
            <w:r>
              <w:rPr>
                <w:rFonts w:ascii="Times New Roman"/>
                <w:b w:val="false"/>
                <w:i w:val="false"/>
                <w:color w:val="000000"/>
                <w:sz w:val="20"/>
              </w:rPr>
              <w:t>
журнале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w:t>
            </w:r>
            <w:r>
              <w:br/>
            </w:r>
            <w:r>
              <w:rPr>
                <w:rFonts w:ascii="Times New Roman"/>
                <w:b w:val="false"/>
                <w:i w:val="false"/>
                <w:color w:val="000000"/>
                <w:sz w:val="20"/>
              </w:rPr>
              <w:t>
тельное</w:t>
            </w:r>
            <w:r>
              <w:br/>
            </w:r>
            <w:r>
              <w:rPr>
                <w:rFonts w:ascii="Times New Roman"/>
                <w:b w:val="false"/>
                <w:i w:val="false"/>
                <w:color w:val="000000"/>
                <w:sz w:val="20"/>
              </w:rPr>
              <w:t>
письмо,</w:t>
            </w:r>
            <w:r>
              <w:br/>
            </w:r>
            <w:r>
              <w:rPr>
                <w:rFonts w:ascii="Times New Roman"/>
                <w:b w:val="false"/>
                <w:i w:val="false"/>
                <w:color w:val="000000"/>
                <w:sz w:val="20"/>
              </w:rPr>
              <w:t>
уведомле</w:t>
            </w:r>
            <w:r>
              <w:br/>
            </w:r>
            <w:r>
              <w:rPr>
                <w:rFonts w:ascii="Times New Roman"/>
                <w:b w:val="false"/>
                <w:i w:val="false"/>
                <w:color w:val="000000"/>
                <w:sz w:val="20"/>
              </w:rPr>
              <w:t>
ние</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i w:val="false"/>
          <w:color w:val="000000"/>
        </w:rPr>
        <w:t xml:space="preserve"> Таблица 2.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513"/>
        <w:gridCol w:w="3073"/>
        <w:gridCol w:w="3093"/>
        <w:gridCol w:w="24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специ</w:t>
            </w:r>
            <w:r>
              <w:br/>
            </w:r>
            <w:r>
              <w:rPr>
                <w:rFonts w:ascii="Times New Roman"/>
                <w:b w:val="false"/>
                <w:i w:val="false"/>
                <w:color w:val="000000"/>
                <w:sz w:val="20"/>
              </w:rPr>
              <w:t>
алист упол</w:t>
            </w:r>
            <w:r>
              <w:br/>
            </w:r>
            <w:r>
              <w:rPr>
                <w:rFonts w:ascii="Times New Roman"/>
                <w:b w:val="false"/>
                <w:i w:val="false"/>
                <w:color w:val="000000"/>
                <w:sz w:val="20"/>
              </w:rPr>
              <w:t>
номоченного органа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уведомление заявителю и сопроводитель</w:t>
            </w:r>
            <w:r>
              <w:br/>
            </w:r>
            <w:r>
              <w:rPr>
                <w:rFonts w:ascii="Times New Roman"/>
                <w:b w:val="false"/>
                <w:i w:val="false"/>
                <w:color w:val="000000"/>
                <w:sz w:val="20"/>
              </w:rPr>
              <w:t>
ное письмо для направления пакета документов в ГУ УКЗ и СП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сопроводитель</w:t>
            </w:r>
            <w:r>
              <w:br/>
            </w:r>
            <w:r>
              <w:rPr>
                <w:rFonts w:ascii="Times New Roman"/>
                <w:b w:val="false"/>
                <w:i w:val="false"/>
                <w:color w:val="000000"/>
                <w:sz w:val="20"/>
              </w:rPr>
              <w:t>
ное письмо для направления пакета документов в ГУ УКЗ и СП и уведомление заявителю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сопроводи</w:t>
            </w:r>
            <w:r>
              <w:br/>
            </w:r>
            <w:r>
              <w:rPr>
                <w:rFonts w:ascii="Times New Roman"/>
                <w:b w:val="false"/>
                <w:i w:val="false"/>
                <w:color w:val="000000"/>
                <w:sz w:val="20"/>
              </w:rPr>
              <w:t>
тельного письма для направления пакета документов в ГУ УКЗ и СП и уведомления потребителю</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w:t>
            </w:r>
            <w:r>
              <w:br/>
            </w:r>
            <w:r>
              <w:rPr>
                <w:rFonts w:ascii="Times New Roman"/>
                <w:b w:val="false"/>
                <w:i w:val="false"/>
                <w:color w:val="000000"/>
                <w:sz w:val="20"/>
              </w:rPr>
              <w:t>
но–распо</w:t>
            </w:r>
            <w:r>
              <w:br/>
            </w:r>
            <w:r>
              <w:rPr>
                <w:rFonts w:ascii="Times New Roman"/>
                <w:b w:val="false"/>
                <w:i w:val="false"/>
                <w:color w:val="000000"/>
                <w:sz w:val="20"/>
              </w:rPr>
              <w:t>
рядительное решение)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на подпись начальнику ОЗ и СП уведомления потребителю и сопроводительного письма для направления пакета документов в ГУ УКЗ и СП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сопроводительно</w:t>
            </w:r>
            <w:r>
              <w:br/>
            </w:r>
            <w:r>
              <w:rPr>
                <w:rFonts w:ascii="Times New Roman"/>
                <w:b w:val="false"/>
                <w:i w:val="false"/>
                <w:color w:val="000000"/>
                <w:sz w:val="20"/>
              </w:rPr>
              <w:t>
го письма для направления пакета документов ГУ УКЗ и СП и уведомления потребителю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сопроводи</w:t>
            </w:r>
            <w:r>
              <w:br/>
            </w:r>
            <w:r>
              <w:rPr>
                <w:rFonts w:ascii="Times New Roman"/>
                <w:b w:val="false"/>
                <w:i w:val="false"/>
                <w:color w:val="000000"/>
                <w:sz w:val="20"/>
              </w:rPr>
              <w:t>
тельного письма и уведомления адресатам</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2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кресла-коляски»</w:t>
      </w:r>
    </w:p>
    <w:bookmarkEnd w:id="25"/>
    <w:p>
      <w:pPr>
        <w:spacing w:after="0"/>
        <w:ind w:left="0"/>
        <w:jc w:val="left"/>
      </w:pPr>
      <w:r>
        <w:rPr>
          <w:rFonts w:ascii="Times New Roman"/>
          <w:b/>
          <w:i w:val="false"/>
          <w:color w:val="000000"/>
        </w:rPr>
        <w:t xml:space="preserve"> Таблица 3.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3733"/>
        <w:gridCol w:w="315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88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по работе с ветеранами и инвалидами уполномоченного органа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r>
      <w:tr>
        <w:trPr>
          <w:trHeight w:val="10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p>
        </w:tc>
      </w:tr>
      <w:tr>
        <w:trPr>
          <w:trHeight w:val="99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p>
        </w:tc>
      </w:tr>
      <w:tr>
        <w:trPr>
          <w:trHeight w:val="76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Схема,</w:t>
      </w:r>
      <w:r>
        <w:br/>
      </w:r>
      <w:r>
        <w:rPr>
          <w:rFonts w:ascii="Times New Roman"/>
          <w:b/>
          <w:i w:val="false"/>
          <w:color w:val="000000"/>
        </w:rPr>
        <w:t>
отражающая взаимосвязь между логической</w:t>
      </w:r>
      <w:r>
        <w:br/>
      </w:r>
      <w:r>
        <w:rPr>
          <w:rFonts w:ascii="Times New Roman"/>
          <w:b/>
          <w:i w:val="false"/>
          <w:color w:val="000000"/>
        </w:rPr>
        <w:t>
последовательностью административных действий</w:t>
      </w:r>
    </w:p>
    <w:p>
      <w:pPr>
        <w:spacing w:after="0"/>
        <w:ind w:left="0"/>
        <w:jc w:val="both"/>
      </w:pPr>
      <w:r>
        <w:drawing>
          <wp:inline distT="0" distB="0" distL="0" distR="0">
            <wp:extent cx="72644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8356600"/>
                    </a:xfrm>
                    <a:prstGeom prst="rect">
                      <a:avLst/>
                    </a:prstGeom>
                  </pic:spPr>
                </pic:pic>
              </a:graphicData>
            </a:graphic>
          </wp:inline>
        </w:drawing>
      </w:r>
    </w:p>
    <w:bookmarkStart w:name="z79" w:id="2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кресла-коляски»</w:t>
      </w:r>
    </w:p>
    <w:bookmarkEnd w:id="26"/>
    <w:p>
      <w:pPr>
        <w:spacing w:after="0"/>
        <w:ind w:left="0"/>
        <w:jc w:val="both"/>
      </w:pPr>
      <w:r>
        <w:rPr>
          <w:rFonts w:ascii="Times New Roman"/>
          <w:b w:val="false"/>
          <w:i w:val="false"/>
          <w:color w:val="000000"/>
          <w:sz w:val="28"/>
        </w:rPr>
        <w:t>1. Заявление</w:t>
      </w:r>
    </w:p>
    <w:p>
      <w:pPr>
        <w:spacing w:after="0"/>
        <w:ind w:left="0"/>
        <w:jc w:val="both"/>
      </w:pPr>
      <w:r>
        <w:rPr>
          <w:rFonts w:ascii="Times New Roman"/>
          <w:b w:val="false"/>
          <w:i w:val="false"/>
          <w:color w:val="000000"/>
          <w:sz w:val="28"/>
        </w:rPr>
        <w:t>Начальнику</w:t>
      </w:r>
      <w:r>
        <w:br/>
      </w:r>
      <w:r>
        <w:rPr>
          <w:rFonts w:ascii="Times New Roman"/>
          <w:b w:val="false"/>
          <w:i w:val="false"/>
          <w:color w:val="000000"/>
          <w:sz w:val="28"/>
        </w:rPr>
        <w:t>
      отдела занятости и</w:t>
      </w:r>
      <w:r>
        <w:br/>
      </w:r>
      <w:r>
        <w:rPr>
          <w:rFonts w:ascii="Times New Roman"/>
          <w:b w:val="false"/>
          <w:i w:val="false"/>
          <w:color w:val="000000"/>
          <w:sz w:val="28"/>
        </w:rPr>
        <w:t>
      социальных программ</w:t>
      </w:r>
    </w:p>
    <w:p>
      <w:pPr>
        <w:spacing w:after="0"/>
        <w:ind w:left="0"/>
        <w:jc w:val="both"/>
      </w:pPr>
      <w:r>
        <w:rPr>
          <w:rFonts w:ascii="Times New Roman"/>
          <w:b w:val="false"/>
          <w:i w:val="false"/>
          <w:color w:val="000000"/>
          <w:sz w:val="28"/>
        </w:rPr>
        <w:t>от ____________________________________</w:t>
      </w:r>
    </w:p>
    <w:p>
      <w:pPr>
        <w:spacing w:after="0"/>
        <w:ind w:left="0"/>
        <w:jc w:val="both"/>
      </w:pPr>
      <w:r>
        <w:rPr>
          <w:rFonts w:ascii="Times New Roman"/>
          <w:b w:val="false"/>
          <w:i w:val="false"/>
          <w:color w:val="000000"/>
          <w:sz w:val="28"/>
        </w:rPr>
        <w:t>(ф.и.о. заявителя)</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проживающего__________________________</w:t>
      </w:r>
    </w:p>
    <w:p>
      <w:pPr>
        <w:spacing w:after="0"/>
        <w:ind w:left="0"/>
        <w:jc w:val="both"/>
      </w:pPr>
      <w:r>
        <w:rPr>
          <w:rFonts w:ascii="Times New Roman"/>
          <w:b w:val="false"/>
          <w:i w:val="false"/>
          <w:color w:val="000000"/>
          <w:sz w:val="28"/>
        </w:rPr>
        <w:t>(домашний адрес)</w:t>
      </w:r>
      <w:r>
        <w:br/>
      </w:r>
      <w:r>
        <w:rPr>
          <w:rFonts w:ascii="Times New Roman"/>
          <w:b w:val="false"/>
          <w:i w:val="false"/>
          <w:color w:val="000000"/>
          <w:sz w:val="28"/>
        </w:rPr>
        <w:t>
телефон 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обеспечить меня 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 заявлению прилагаю:</w:t>
      </w:r>
    </w:p>
    <w:p>
      <w:pPr>
        <w:spacing w:after="0"/>
        <w:ind w:left="0"/>
        <w:jc w:val="both"/>
      </w:pPr>
      <w:r>
        <w:rPr>
          <w:rFonts w:ascii="Times New Roman"/>
          <w:b w:val="false"/>
          <w:i w:val="false"/>
          <w:color w:val="000000"/>
          <w:sz w:val="28"/>
        </w:rPr>
        <w:t>1. Копию удостоверения личности;</w:t>
      </w:r>
    </w:p>
    <w:p>
      <w:pPr>
        <w:spacing w:after="0"/>
        <w:ind w:left="0"/>
        <w:jc w:val="both"/>
      </w:pPr>
      <w:r>
        <w:rPr>
          <w:rFonts w:ascii="Times New Roman"/>
          <w:b w:val="false"/>
          <w:i w:val="false"/>
          <w:color w:val="000000"/>
          <w:sz w:val="28"/>
        </w:rPr>
        <w:t>2. Копия справки об инвалидности;</w:t>
      </w:r>
    </w:p>
    <w:p>
      <w:pPr>
        <w:spacing w:after="0"/>
        <w:ind w:left="0"/>
        <w:jc w:val="both"/>
      </w:pPr>
      <w:r>
        <w:rPr>
          <w:rFonts w:ascii="Times New Roman"/>
          <w:b w:val="false"/>
          <w:i w:val="false"/>
          <w:color w:val="000000"/>
          <w:sz w:val="28"/>
        </w:rPr>
        <w:t>3. ИПР инвалида.</w:t>
      </w:r>
    </w:p>
    <w:p>
      <w:pPr>
        <w:spacing w:after="0"/>
        <w:ind w:left="0"/>
        <w:jc w:val="both"/>
      </w:pPr>
      <w:r>
        <w:rPr>
          <w:rFonts w:ascii="Times New Roman"/>
          <w:b w:val="false"/>
          <w:i w:val="false"/>
          <w:color w:val="000000"/>
          <w:sz w:val="28"/>
        </w:rPr>
        <w:t>«_______»________________года Подпись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отрыва)</w:t>
      </w:r>
    </w:p>
    <w:p>
      <w:pPr>
        <w:spacing w:after="0"/>
        <w:ind w:left="0"/>
        <w:jc w:val="both"/>
      </w:pPr>
      <w:r>
        <w:rPr>
          <w:rFonts w:ascii="Times New Roman"/>
          <w:b w:val="false"/>
          <w:i w:val="false"/>
          <w:color w:val="000000"/>
          <w:sz w:val="28"/>
        </w:rPr>
        <w:t>Отделом занятости и социальных программ района Магжана Жумабаева принято "____"_______20__года заявление гр.________________________________________ с прилагаемыми документами в количестве ______ штук. По истечению 15 календарных дней со дня подачи заявления Вы будете уведомлены о результате рассмотрения Вашего заявления.</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(ФИО принявшего документы)</w:t>
      </w:r>
    </w:p>
    <w:p>
      <w:pPr>
        <w:spacing w:after="0"/>
        <w:ind w:left="0"/>
        <w:jc w:val="both"/>
      </w:pPr>
      <w:r>
        <w:rPr>
          <w:rFonts w:ascii="Times New Roman"/>
          <w:b w:val="false"/>
          <w:i w:val="false"/>
          <w:color w:val="000000"/>
          <w:sz w:val="28"/>
        </w:rPr>
        <w:t>2. Уведомление</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Уважаемый (ая) ______________________________________________________________</w:t>
      </w:r>
    </w:p>
    <w:p>
      <w:pPr>
        <w:spacing w:after="0"/>
        <w:ind w:left="0"/>
        <w:jc w:val="both"/>
      </w:pPr>
      <w:r>
        <w:rPr>
          <w:rFonts w:ascii="Times New Roman"/>
          <w:b w:val="false"/>
          <w:i w:val="false"/>
          <w:color w:val="000000"/>
          <w:sz w:val="28"/>
        </w:rPr>
        <w:t>ГУ»Отдел занятости и социальных программ района Магжана Жумабаева» сообщает, что для обеспечения ____________________________, Ваши документы направлены в Управление координации занятости и социальных программ. О дате выдачи будет сообщено дополнительно.</w:t>
      </w:r>
    </w:p>
    <w:p>
      <w:pPr>
        <w:spacing w:after="0"/>
        <w:ind w:left="0"/>
        <w:jc w:val="both"/>
      </w:pPr>
      <w:r>
        <w:rPr>
          <w:rFonts w:ascii="Times New Roman"/>
          <w:b w:val="false"/>
          <w:i w:val="false"/>
          <w:color w:val="000000"/>
          <w:sz w:val="28"/>
        </w:rPr>
        <w:t>      Начальник отдела                   Ф.И.О. 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Уважаемый (ая) ____________________________________________________</w:t>
      </w:r>
    </w:p>
    <w:p>
      <w:pPr>
        <w:spacing w:after="0"/>
        <w:ind w:left="0"/>
        <w:jc w:val="both"/>
      </w:pPr>
      <w:r>
        <w:rPr>
          <w:rFonts w:ascii="Times New Roman"/>
          <w:b w:val="false"/>
          <w:i w:val="false"/>
          <w:color w:val="000000"/>
          <w:sz w:val="28"/>
        </w:rPr>
        <w:t xml:space="preserve">ГУ «Отдел занятости социальных программ района Магжана Жумабаева» сообщает, что Вы поставлены на учет по обеспечению креслом-коляской _______________________________. </w:t>
      </w:r>
    </w:p>
    <w:p>
      <w:pPr>
        <w:spacing w:after="0"/>
        <w:ind w:left="0"/>
        <w:jc w:val="both"/>
      </w:pPr>
      <w:r>
        <w:rPr>
          <w:rFonts w:ascii="Times New Roman"/>
          <w:b w:val="false"/>
          <w:i w:val="false"/>
          <w:color w:val="000000"/>
          <w:sz w:val="28"/>
        </w:rPr>
        <w:t>О дате получения кресла-коляски будет сообщено дополнительно.</w:t>
      </w:r>
    </w:p>
    <w:p>
      <w:pPr>
        <w:spacing w:after="0"/>
        <w:ind w:left="0"/>
        <w:jc w:val="both"/>
      </w:pPr>
      <w:r>
        <w:rPr>
          <w:rFonts w:ascii="Times New Roman"/>
          <w:b w:val="false"/>
          <w:i w:val="false"/>
          <w:color w:val="000000"/>
          <w:sz w:val="28"/>
        </w:rPr>
        <w:t>      Начальник отдела                  Ф.И.О. 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Уважаемый (ая) ____________________________________________________</w:t>
      </w:r>
    </w:p>
    <w:p>
      <w:pPr>
        <w:spacing w:after="0"/>
        <w:ind w:left="0"/>
        <w:jc w:val="both"/>
      </w:pPr>
      <w:r>
        <w:rPr>
          <w:rFonts w:ascii="Times New Roman"/>
          <w:b w:val="false"/>
          <w:i w:val="false"/>
          <w:color w:val="000000"/>
          <w:sz w:val="28"/>
        </w:rPr>
        <w:t>ГУ «Отдел занятости социальных программ района Магжана Жумабаева» сообщает, что в обеспечении __________________________,Вам отказано, в связи с ____________________________ _____________________________________________________________________________ (указать причину)</w:t>
      </w:r>
    </w:p>
    <w:p>
      <w:pPr>
        <w:spacing w:after="0"/>
        <w:ind w:left="0"/>
        <w:jc w:val="both"/>
      </w:pPr>
      <w:r>
        <w:rPr>
          <w:rFonts w:ascii="Times New Roman"/>
          <w:b w:val="false"/>
          <w:i w:val="false"/>
          <w:color w:val="000000"/>
          <w:sz w:val="28"/>
        </w:rPr>
        <w:t>      Начальник отдела           Ф.И.О. ___________________ (подпись)</w:t>
      </w:r>
    </w:p>
    <w:bookmarkStart w:name="z80" w:id="2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263</w:t>
      </w:r>
    </w:p>
    <w:bookmarkEnd w:id="27"/>
    <w:p>
      <w:pPr>
        <w:spacing w:after="0"/>
        <w:ind w:left="0"/>
        <w:jc w:val="left"/>
      </w:pPr>
      <w:r>
        <w:rPr>
          <w:rFonts w:ascii="Times New Roman"/>
          <w:b/>
          <w:i w:val="false"/>
          <w:color w:val="000000"/>
        </w:rPr>
        <w:t xml:space="preserve"> Регламент государственной услуги «Оформление документов на инвалидов для предоставления им протезно-ортопедической помощи» 1. Основные понятия</w:t>
      </w:r>
    </w:p>
    <w:bookmarkStart w:name="z81" w:id="28"/>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1) инвалид – лицо, имеющее нарушения здоровья со стойким расстройством функций организма, обусловленное заболеваниями, травмами, их последствиями, дефектами, которые приводят к ограничению жизнедеятельности и необходимости его социальной защиты.</w:t>
      </w:r>
      <w:r>
        <w:br/>
      </w:r>
      <w:r>
        <w:rPr>
          <w:rFonts w:ascii="Times New Roman"/>
          <w:b w:val="false"/>
          <w:i w:val="false"/>
          <w:color w:val="000000"/>
          <w:sz w:val="28"/>
        </w:rPr>
        <w:t>
      2) ИПР – индивидуальная программа реабилитации.</w:t>
      </w:r>
      <w:r>
        <w:br/>
      </w:r>
      <w:r>
        <w:rPr>
          <w:rFonts w:ascii="Times New Roman"/>
          <w:b w:val="false"/>
          <w:i w:val="false"/>
          <w:color w:val="000000"/>
          <w:sz w:val="28"/>
        </w:rPr>
        <w:t>
      3) ЛД – личное дело</w:t>
      </w:r>
      <w:r>
        <w:br/>
      </w:r>
      <w:r>
        <w:rPr>
          <w:rFonts w:ascii="Times New Roman"/>
          <w:b w:val="false"/>
          <w:i w:val="false"/>
          <w:color w:val="000000"/>
          <w:sz w:val="28"/>
        </w:rPr>
        <w:t>
      4) ГУ «УКЗ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5) Структурно – 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6)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w:t>
      </w:r>
      <w:r>
        <w:br/>
      </w:r>
      <w:r>
        <w:rPr>
          <w:rFonts w:ascii="Times New Roman"/>
          <w:b w:val="false"/>
          <w:i w:val="false"/>
          <w:color w:val="000000"/>
          <w:sz w:val="28"/>
        </w:rPr>
        <w:t>
      7) Уполномоченный орган - государственное учреждение «Отдел занятости и социальных программ района Магжана Жумабаева».</w:t>
      </w:r>
    </w:p>
    <w:bookmarkEnd w:id="28"/>
    <w:bookmarkStart w:name="z82" w:id="29"/>
    <w:p>
      <w:pPr>
        <w:spacing w:after="0"/>
        <w:ind w:left="0"/>
        <w:jc w:val="left"/>
      </w:pPr>
      <w:r>
        <w:rPr>
          <w:rFonts w:ascii="Times New Roman"/>
          <w:b/>
          <w:i w:val="false"/>
          <w:color w:val="000000"/>
        </w:rPr>
        <w:t xml:space="preserve"> 
2. Общие положения</w:t>
      </w:r>
    </w:p>
    <w:bookmarkEnd w:id="29"/>
    <w:bookmarkStart w:name="z83" w:id="30"/>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расположенного по адресу Северо-Казахстанская область, город Булаево, улица Киреева, 15, адрес электронной почты: ro_qumab@mail.online.kz, телефон 8-715-31-2-22-04, кабинет № 1.</w:t>
      </w:r>
      <w:r>
        <w:br/>
      </w:r>
      <w:r>
        <w:rPr>
          <w:rFonts w:ascii="Times New Roman"/>
          <w:b w:val="false"/>
          <w:i w:val="false"/>
          <w:color w:val="000000"/>
          <w:sz w:val="28"/>
        </w:rPr>
        <w:t>
      А также через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 по адресу: улица Юбилейная, 62, город Булаево, района Магжана Жумабаева, телефон 8-715-31-2-04-76.</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и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протезно-ортопедической обувью и техническими вспомогательными (компенсаторными) средствами, утвержденных постановлением Правительства Республики Казахстан от 20 июля 2005 года № 754,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на стендах уполномоченного органа, в официалных источниках информации.</w:t>
      </w:r>
      <w:r>
        <w:br/>
      </w:r>
      <w:r>
        <w:rPr>
          <w:rFonts w:ascii="Times New Roman"/>
          <w:b w:val="false"/>
          <w:i w:val="false"/>
          <w:color w:val="000000"/>
          <w:sz w:val="28"/>
        </w:rPr>
        <w:t>
</w:t>
      </w:r>
      <w:r>
        <w:rPr>
          <w:rFonts w:ascii="Times New Roman"/>
          <w:b w:val="false"/>
          <w:i w:val="false"/>
          <w:color w:val="000000"/>
          <w:sz w:val="28"/>
        </w:rPr>
        <w:t xml:space="preserve">
      6. Результатом оказываемой услуги которую получит потребитель (заявитель) является уведомление об оформлении документов на инвалидов для предоставления им протезно-ортопедической помощи, либо мотивированный ответ об отказе в предоставлении услуги на бумажном носителе. </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социальных услуг на инвалидов для предоставления им протезно-ортопедической помощи,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лицам: гражданам Республики Казахстан, иностранцам и лицам без гражданства, постоянно проживающим на территории Республики Казахстан, участники, инвалиды Великой Отечественной войны, а также лица, приравненные по льготам и гарантиям к инвалидам Великой Отечественной войны;</w:t>
      </w:r>
      <w:r>
        <w:br/>
      </w:r>
      <w:r>
        <w:rPr>
          <w:rFonts w:ascii="Times New Roman"/>
          <w:b w:val="false"/>
          <w:i w:val="false"/>
          <w:color w:val="000000"/>
          <w:sz w:val="28"/>
        </w:rPr>
        <w:t>
      военнослужащие, инвалидность которых наступила в связи с исполнением служебных обязанностей в Вооруженных Силах Республики Казахстан;</w:t>
      </w:r>
      <w:r>
        <w:br/>
      </w:r>
      <w:r>
        <w:rPr>
          <w:rFonts w:ascii="Times New Roman"/>
          <w:b w:val="false"/>
          <w:i w:val="false"/>
          <w:color w:val="000000"/>
          <w:sz w:val="28"/>
        </w:rPr>
        <w:t>
      лица начальствующего и рядового состава органов внутренних дел, органов национальной безопасности, инвалидность которых наступила в связи с исполнением служебных обязанностей;</w:t>
      </w:r>
      <w:r>
        <w:br/>
      </w:r>
      <w:r>
        <w:rPr>
          <w:rFonts w:ascii="Times New Roman"/>
          <w:b w:val="false"/>
          <w:i w:val="false"/>
          <w:color w:val="000000"/>
          <w:sz w:val="28"/>
        </w:rPr>
        <w:t>
      инвалиды от общего заболевания;</w:t>
      </w:r>
      <w:r>
        <w:br/>
      </w:r>
      <w:r>
        <w:rPr>
          <w:rFonts w:ascii="Times New Roman"/>
          <w:b w:val="false"/>
          <w:i w:val="false"/>
          <w:color w:val="000000"/>
          <w:sz w:val="28"/>
        </w:rPr>
        <w:t>
      инвалиды с детства;</w:t>
      </w:r>
      <w:r>
        <w:br/>
      </w:r>
      <w:r>
        <w:rPr>
          <w:rFonts w:ascii="Times New Roman"/>
          <w:b w:val="false"/>
          <w:i w:val="false"/>
          <w:color w:val="000000"/>
          <w:sz w:val="28"/>
        </w:rPr>
        <w:t>
      дети-инвалиды;</w:t>
      </w:r>
      <w:r>
        <w:br/>
      </w:r>
      <w:r>
        <w:rPr>
          <w:rFonts w:ascii="Times New Roman"/>
          <w:b w:val="false"/>
          <w:i w:val="false"/>
          <w:color w:val="000000"/>
          <w:sz w:val="28"/>
        </w:rPr>
        <w:t>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 (далее - потребители):</w:t>
      </w:r>
    </w:p>
    <w:bookmarkEnd w:id="30"/>
    <w:bookmarkStart w:name="z88" w:id="31"/>
    <w:p>
      <w:pPr>
        <w:spacing w:after="0"/>
        <w:ind w:left="0"/>
        <w:jc w:val="left"/>
      </w:pPr>
      <w:r>
        <w:rPr>
          <w:rFonts w:ascii="Times New Roman"/>
          <w:b/>
          <w:i w:val="false"/>
          <w:color w:val="000000"/>
        </w:rPr>
        <w:t xml:space="preserve"> 
3. Требования к порядку оказания государственной услуги</w:t>
      </w:r>
    </w:p>
    <w:bookmarkEnd w:id="31"/>
    <w:bookmarkStart w:name="z89" w:id="32"/>
    <w:p>
      <w:pPr>
        <w:spacing w:after="0"/>
        <w:ind w:left="0"/>
        <w:jc w:val="both"/>
      </w:pPr>
      <w:r>
        <w:rPr>
          <w:rFonts w:ascii="Times New Roman"/>
          <w:b w:val="false"/>
          <w:i w:val="false"/>
          <w:color w:val="000000"/>
          <w:sz w:val="28"/>
        </w:rPr>
        <w:t xml:space="preserve">      8. Для получения государственной услуги потребитель представляет следующие документы: </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копию документа, удостоверяющего личность потребителя,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xml:space="preserve">
      3) для инвалидов, в том числе детей-инвалидов – копию выписки из индивидуальной программы реабилитации инвалида; </w:t>
      </w:r>
      <w:r>
        <w:br/>
      </w:r>
      <w:r>
        <w:rPr>
          <w:rFonts w:ascii="Times New Roman"/>
          <w:b w:val="false"/>
          <w:i w:val="false"/>
          <w:color w:val="000000"/>
          <w:sz w:val="28"/>
        </w:rPr>
        <w:t>
      4) для участников, инвалидов Великой Отечественной войны и лиц, приравненных по льготам и гарантиям к инвалидам Великой Отечественной войны – копию удостоверения установленного образца;</w:t>
      </w:r>
      <w:r>
        <w:br/>
      </w:r>
      <w:r>
        <w:rPr>
          <w:rFonts w:ascii="Times New Roman"/>
          <w:b w:val="false"/>
          <w:i w:val="false"/>
          <w:color w:val="000000"/>
          <w:sz w:val="28"/>
        </w:rPr>
        <w:t>
      5) для участников Великой Отечественной войны – копию заключения медицинской организации по месту жительства о необходимости предоставления протезно-ортопедической помощи;</w:t>
      </w:r>
      <w:r>
        <w:br/>
      </w:r>
      <w:r>
        <w:rPr>
          <w:rFonts w:ascii="Times New Roman"/>
          <w:b w:val="false"/>
          <w:i w:val="false"/>
          <w:color w:val="000000"/>
          <w:sz w:val="28"/>
        </w:rPr>
        <w:t>
      6)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заявителю.</w:t>
      </w:r>
      <w:r>
        <w:br/>
      </w:r>
      <w:r>
        <w:rPr>
          <w:rFonts w:ascii="Times New Roman"/>
          <w:b w:val="false"/>
          <w:i w:val="false"/>
          <w:color w:val="000000"/>
          <w:sz w:val="28"/>
        </w:rPr>
        <w:t>
      9. Формы заявлений размещаются в зале ожидания уполномоченного органа, ЦОНа, либо у сотрудников принимающих документы по адресу указанного в пункте 2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
      10. Необходимые для получения государственной услуги заполненная форма заявления и другие документы передаются ответственному специалисту по работе с ветеранами и инвалидами уполномоченного органа в кабинет №3,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 </w:t>
      </w:r>
      <w:r>
        <w:br/>
      </w:r>
      <w:r>
        <w:rPr>
          <w:rFonts w:ascii="Times New Roman"/>
          <w:b w:val="false"/>
          <w:i w:val="false"/>
          <w:color w:val="000000"/>
          <w:sz w:val="28"/>
        </w:rPr>
        <w:t>
      При оказании государственной услуги через ЦОН прием документов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ЦОНа.</w:t>
      </w:r>
      <w:r>
        <w:br/>
      </w:r>
      <w:r>
        <w:rPr>
          <w:rFonts w:ascii="Times New Roman"/>
          <w:b w:val="false"/>
          <w:i w:val="false"/>
          <w:color w:val="000000"/>
          <w:sz w:val="28"/>
        </w:rPr>
        <w:t>
</w:t>
      </w:r>
      <w:r>
        <w:rPr>
          <w:rFonts w:ascii="Times New Roman"/>
          <w:b w:val="false"/>
          <w:i w:val="false"/>
          <w:color w:val="000000"/>
          <w:sz w:val="28"/>
        </w:rPr>
        <w:t>
      11.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инициалов лица, принявшего документы. В ЦОНе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ЦОНа,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12. Доставка уведомления об оформлении (отказе в оформлении) документов на инвалидов для предоставления протезно – ортопедической помощи либо мотивированный ответ об отказе осуществляется:</w:t>
      </w:r>
      <w:r>
        <w:br/>
      </w:r>
      <w:r>
        <w:rPr>
          <w:rFonts w:ascii="Times New Roman"/>
          <w:b w:val="false"/>
          <w:i w:val="false"/>
          <w:color w:val="000000"/>
          <w:sz w:val="28"/>
        </w:rPr>
        <w:t>
      1) при обращении в уполномоченный орган посредством личного посещения потребителем уполномоченного органа по месту жительства, либо посредством почтового сообщения;</w:t>
      </w:r>
      <w:r>
        <w:br/>
      </w:r>
      <w:r>
        <w:rPr>
          <w:rFonts w:ascii="Times New Roman"/>
          <w:b w:val="false"/>
          <w:i w:val="false"/>
          <w:color w:val="000000"/>
          <w:sz w:val="28"/>
        </w:rPr>
        <w:t>
      2) при личном обращении в центр осуществляется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13.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обеспечение их протезно-ортопедическими средствами;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 поступающих из центра;</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14. Государственная услуга оказывается в помещении уполномоченного органа в соответствии с графиком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График работы ЦОНа: ежедневно с 9.00 часов до 19.00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15.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течении десяти рабочих дней в ЦОН – в течении десяти рабочих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16.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w:t>
      </w:r>
      <w:r>
        <w:br/>
      </w:r>
      <w:r>
        <w:rPr>
          <w:rFonts w:ascii="Times New Roman"/>
          <w:b w:val="false"/>
          <w:i w:val="false"/>
          <w:color w:val="000000"/>
          <w:sz w:val="28"/>
        </w:rPr>
        <w:t>
      Максимально допустимое время обслуживания потребителя государственной услуги, оказываемой на месте в день обращения потребителя в уполномоченном органе не более 15 минут в уполномоченном органе, 30 минут в ЦОНе.</w:t>
      </w:r>
      <w:r>
        <w:br/>
      </w:r>
      <w:r>
        <w:rPr>
          <w:rFonts w:ascii="Times New Roman"/>
          <w:b w:val="false"/>
          <w:i w:val="false"/>
          <w:color w:val="000000"/>
          <w:sz w:val="28"/>
        </w:rPr>
        <w:t>
</w:t>
      </w:r>
      <w:r>
        <w:rPr>
          <w:rFonts w:ascii="Times New Roman"/>
          <w:b w:val="false"/>
          <w:i w:val="false"/>
          <w:color w:val="000000"/>
          <w:sz w:val="28"/>
        </w:rPr>
        <w:t>
      17.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18. Государственная услуга оказывается:</w:t>
      </w:r>
      <w:r>
        <w:br/>
      </w:r>
      <w:r>
        <w:rPr>
          <w:rFonts w:ascii="Times New Roman"/>
          <w:b w:val="false"/>
          <w:i w:val="false"/>
          <w:color w:val="000000"/>
          <w:sz w:val="28"/>
        </w:rPr>
        <w:t>
      1) в помещении уполномоченного органа по месту проживания потребителя, где имеются стулья, столы, информационные стенды с образцами заполненных форм заявлений, предусмотрены условия для обслуживания потребителей с ограниченными возможностями:</w:t>
      </w:r>
      <w:r>
        <w:br/>
      </w:r>
      <w:r>
        <w:rPr>
          <w:rFonts w:ascii="Times New Roman"/>
          <w:b w:val="false"/>
          <w:i w:val="false"/>
          <w:color w:val="000000"/>
          <w:sz w:val="28"/>
        </w:rPr>
        <w:t xml:space="preserve">
      2) в помещении ЦОНа, где в зале располагаются справочное бюро, кресла ожидания, информационные стенды с образцами заполненных форм заявлений, предусмотрены условия для обслуживания потребителей с ограниченными возможностями. </w:t>
      </w:r>
      <w:r>
        <w:br/>
      </w:r>
      <w:r>
        <w:rPr>
          <w:rFonts w:ascii="Times New Roman"/>
          <w:b w:val="false"/>
          <w:i w:val="false"/>
          <w:color w:val="000000"/>
          <w:sz w:val="28"/>
        </w:rPr>
        <w:t>
      Помещения уполномоченного органа, а также ЦОНа, соответствует санитарно–эпидемиологическим нормам, требованиям к безопасности зданий, в том числе пожарной безопасности.</w:t>
      </w:r>
      <w:r>
        <w:br/>
      </w:r>
      <w:r>
        <w:rPr>
          <w:rFonts w:ascii="Times New Roman"/>
          <w:b w:val="false"/>
          <w:i w:val="false"/>
          <w:color w:val="000000"/>
          <w:sz w:val="28"/>
        </w:rPr>
        <w:t>
</w:t>
      </w:r>
      <w:r>
        <w:rPr>
          <w:rFonts w:ascii="Times New Roman"/>
          <w:b w:val="false"/>
          <w:i w:val="false"/>
          <w:color w:val="000000"/>
          <w:sz w:val="28"/>
        </w:rPr>
        <w:t>
      19.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главному специалисту по работе с ветеранами и инвалидами (далее - главный специалист);</w:t>
      </w:r>
      <w:r>
        <w:br/>
      </w:r>
      <w:r>
        <w:rPr>
          <w:rFonts w:ascii="Times New Roman"/>
          <w:b w:val="false"/>
          <w:i w:val="false"/>
          <w:color w:val="000000"/>
          <w:sz w:val="28"/>
        </w:rPr>
        <w:t>
      4) главный специалист уполномоченного органа рассматривает поступившие документы для получения уведомления об оформлении документов на инвалидов для предоставления им протезно-ортопедической помощи (далее - уведомление), либо мотивированный ответ об отказе в предоставлении услуги на бумажном носителе, готовит сопроводительное письмо для направления пакета документов в ГУ УКЗ и СП;</w:t>
      </w:r>
      <w:r>
        <w:br/>
      </w:r>
      <w:r>
        <w:rPr>
          <w:rFonts w:ascii="Times New Roman"/>
          <w:b w:val="false"/>
          <w:i w:val="false"/>
          <w:color w:val="000000"/>
          <w:sz w:val="28"/>
        </w:rPr>
        <w:t xml:space="preserve">
      5) главный специалист готовит уведомление потребителю о постановке на учет на предоставление услуги, либо мотивированный ответ об отказе в предоставлении услуги и передает начальнику уполномоченного органа для подписания; </w:t>
      </w:r>
      <w:r>
        <w:br/>
      </w:r>
      <w:r>
        <w:rPr>
          <w:rFonts w:ascii="Times New Roman"/>
          <w:b w:val="false"/>
          <w:i w:val="false"/>
          <w:color w:val="000000"/>
          <w:sz w:val="28"/>
        </w:rPr>
        <w:t>
      6) начальник уполномоченного органа подписывает уведомление потребителю о постановке на учет на предоставление услуги, либо мотивированный ответ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7) ответственный специалист уполномоченного органа выдает результат государственной услуги: уведомление потребителю о постановке на учет на предоставление услуги,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ЦОН:</w:t>
      </w:r>
      <w:r>
        <w:br/>
      </w:r>
      <w:r>
        <w:rPr>
          <w:rFonts w:ascii="Times New Roman"/>
          <w:b w:val="false"/>
          <w:i w:val="false"/>
          <w:color w:val="000000"/>
          <w:sz w:val="28"/>
        </w:rPr>
        <w:t>
      1) потребитель подает заявление на предоставление государственной услуги ЦОН;</w:t>
      </w:r>
      <w:r>
        <w:br/>
      </w:r>
      <w:r>
        <w:rPr>
          <w:rFonts w:ascii="Times New Roman"/>
          <w:b w:val="false"/>
          <w:i w:val="false"/>
          <w:color w:val="000000"/>
          <w:sz w:val="28"/>
        </w:rPr>
        <w:t>
      2) Инспектор ЦОНа проводит регистрацию заявления, выдает потребителю расписку и передает документы инспектору накопительного отдела ЦОНа;</w:t>
      </w:r>
      <w:r>
        <w:br/>
      </w:r>
      <w:r>
        <w:rPr>
          <w:rFonts w:ascii="Times New Roman"/>
          <w:b w:val="false"/>
          <w:i w:val="false"/>
          <w:color w:val="000000"/>
          <w:sz w:val="28"/>
        </w:rPr>
        <w:t>
      3) Инспектор накопительного отдела ЦОНа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ответственный специалист уполномоченного органа проводит регистрацию документов в журнале, присваивает входящий номер и передает начальнику уполномоченного органа;</w:t>
      </w:r>
      <w:r>
        <w:br/>
      </w:r>
      <w:r>
        <w:rPr>
          <w:rFonts w:ascii="Times New Roman"/>
          <w:b w:val="false"/>
          <w:i w:val="false"/>
          <w:color w:val="000000"/>
          <w:sz w:val="28"/>
        </w:rPr>
        <w:t>
      5) начальник уполномоченного органа осуществляет ознакомление с поступившими документами и направляет главному специалисту по работе с ветеранами и инвалидами (далее -главный специалист);</w:t>
      </w:r>
      <w:r>
        <w:br/>
      </w:r>
      <w:r>
        <w:rPr>
          <w:rFonts w:ascii="Times New Roman"/>
          <w:b w:val="false"/>
          <w:i w:val="false"/>
          <w:color w:val="000000"/>
          <w:sz w:val="28"/>
        </w:rPr>
        <w:t xml:space="preserve">
      6) главный специалист уполномоченного органа рассматривает поступившие документы на определение права получателя услуги на предоставление услуги; </w:t>
      </w:r>
      <w:r>
        <w:br/>
      </w:r>
      <w:r>
        <w:rPr>
          <w:rFonts w:ascii="Times New Roman"/>
          <w:b w:val="false"/>
          <w:i w:val="false"/>
          <w:color w:val="000000"/>
          <w:sz w:val="28"/>
        </w:rPr>
        <w:t>
      7) главный специалист готовит уведомление об оформлении документов на инвалидов для предоставления им протезно - ортопедической помощи, либо мотивированный ответ об отказе в предоставлении услуги на бумажном носителе, готовит сопроводительное письмо для направления пакета документов в ГУ УКЗ и СП и передает начальнику уполномоченного органа для подписания;</w:t>
      </w:r>
      <w:r>
        <w:br/>
      </w:r>
      <w:r>
        <w:rPr>
          <w:rFonts w:ascii="Times New Roman"/>
          <w:b w:val="false"/>
          <w:i w:val="false"/>
          <w:color w:val="000000"/>
          <w:sz w:val="28"/>
        </w:rPr>
        <w:t>
      8) начальник уполномоченного органа подписывает уведомление потребителю о постановке на учет на предоставление услуги, либо мотивированный ответ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9) ответственный специалист уполномоченного органа передает результат государственной услуги: уведомление, либо мотивированный ответ об отказе в предоставлении государственной услуги в ЦОН.</w:t>
      </w:r>
      <w:r>
        <w:br/>
      </w:r>
      <w:r>
        <w:rPr>
          <w:rFonts w:ascii="Times New Roman"/>
          <w:b w:val="false"/>
          <w:i w:val="false"/>
          <w:color w:val="000000"/>
          <w:sz w:val="28"/>
        </w:rPr>
        <w:t>
      10) Инспектор ЦОНа выдает потребителю уведомление либо мотивированный ответ об отказе в предоставлении государственной услуги.</w:t>
      </w:r>
    </w:p>
    <w:bookmarkEnd w:id="32"/>
    <w:bookmarkStart w:name="z100" w:id="33"/>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33"/>
    <w:bookmarkStart w:name="z101" w:id="34"/>
    <w:p>
      <w:pPr>
        <w:spacing w:after="0"/>
        <w:ind w:left="0"/>
        <w:jc w:val="both"/>
      </w:pPr>
      <w:r>
        <w:rPr>
          <w:rFonts w:ascii="Times New Roman"/>
          <w:b w:val="false"/>
          <w:i w:val="false"/>
          <w:color w:val="000000"/>
          <w:sz w:val="28"/>
        </w:rPr>
        <w:t>      20.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21.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 Главный специалист уполномоченного органа;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Инспектор ЦОНа;</w:t>
      </w:r>
      <w:r>
        <w:br/>
      </w:r>
      <w:r>
        <w:rPr>
          <w:rFonts w:ascii="Times New Roman"/>
          <w:b w:val="false"/>
          <w:i w:val="false"/>
          <w:color w:val="000000"/>
          <w:sz w:val="28"/>
        </w:rPr>
        <w:t>
      5) Инспектор накопительного отдела ЦОНа.</w:t>
      </w:r>
      <w:r>
        <w:br/>
      </w:r>
      <w:r>
        <w:rPr>
          <w:rFonts w:ascii="Times New Roman"/>
          <w:b w:val="false"/>
          <w:i w:val="false"/>
          <w:color w:val="000000"/>
          <w:sz w:val="28"/>
        </w:rPr>
        <w:t>
      6) должностные лица УКЗ и СП.</w:t>
      </w:r>
      <w:r>
        <w:br/>
      </w:r>
      <w:r>
        <w:rPr>
          <w:rFonts w:ascii="Times New Roman"/>
          <w:b w:val="false"/>
          <w:i w:val="false"/>
          <w:color w:val="000000"/>
          <w:sz w:val="28"/>
        </w:rPr>
        <w:t>
</w:t>
      </w:r>
      <w:r>
        <w:rPr>
          <w:rFonts w:ascii="Times New Roman"/>
          <w:b w:val="false"/>
          <w:i w:val="false"/>
          <w:color w:val="000000"/>
          <w:sz w:val="28"/>
        </w:rPr>
        <w:t>
      22.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23.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24.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приложении 4</w:t>
      </w:r>
      <w:r>
        <w:rPr>
          <w:rFonts w:ascii="Times New Roman"/>
          <w:b w:val="false"/>
          <w:i w:val="false"/>
          <w:color w:val="000000"/>
          <w:sz w:val="28"/>
        </w:rPr>
        <w:t xml:space="preserve"> настоящего регламента.</w:t>
      </w:r>
    </w:p>
    <w:bookmarkEnd w:id="34"/>
    <w:bookmarkStart w:name="z105" w:id="35"/>
    <w:p>
      <w:pPr>
        <w:spacing w:after="0"/>
        <w:ind w:left="0"/>
        <w:jc w:val="left"/>
      </w:pPr>
      <w:r>
        <w:rPr>
          <w:rFonts w:ascii="Times New Roman"/>
          <w:b/>
          <w:i w:val="false"/>
          <w:color w:val="000000"/>
        </w:rPr>
        <w:t xml:space="preserve"> 
5. Ответственность должностных лиц, оказываемых государственные услуги</w:t>
      </w:r>
    </w:p>
    <w:bookmarkEnd w:id="35"/>
    <w:bookmarkStart w:name="z106" w:id="36"/>
    <w:p>
      <w:pPr>
        <w:spacing w:after="0"/>
        <w:ind w:left="0"/>
        <w:jc w:val="both"/>
      </w:pPr>
      <w:r>
        <w:rPr>
          <w:rFonts w:ascii="Times New Roman"/>
          <w:b w:val="false"/>
          <w:i w:val="false"/>
          <w:color w:val="000000"/>
          <w:sz w:val="28"/>
        </w:rPr>
        <w:t>      25. Ответственными лицами за оказание государственной услуги является начальник уполномоченного органа, ответственные должностные лица уполномоченного органа, руководитель ЦОНа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начальника руководителя вышестоящего уполномоченного органа ГУ УКЗ и СП, ответственного за организацию оказания данной государственной услуги, в случае некорректного обслуживания, жалоба подается на имя начальника уполномоченного органа, ЦОНа, номер кабинета которого указан на стенде уполномоченного органа, ЦОНа, наименование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26.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36"/>
    <w:bookmarkStart w:name="z107" w:id="3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w:t>
      </w:r>
      <w:r>
        <w:br/>
      </w:r>
      <w:r>
        <w:rPr>
          <w:rFonts w:ascii="Times New Roman"/>
          <w:b w:val="false"/>
          <w:i w:val="false"/>
          <w:color w:val="000000"/>
          <w:sz w:val="28"/>
        </w:rPr>
        <w:t>
ортопедической помощи»</w:t>
      </w:r>
    </w:p>
    <w:bookmarkEnd w:id="37"/>
    <w:p>
      <w:pPr>
        <w:spacing w:after="0"/>
        <w:ind w:left="0"/>
        <w:jc w:val="left"/>
      </w:pPr>
      <w:r>
        <w:rPr>
          <w:rFonts w:ascii="Times New Roman"/>
          <w:b/>
          <w:i w:val="false"/>
          <w:color w:val="000000"/>
        </w:rPr>
        <w:t xml:space="preserve"> Текстовое табличное описание последовательности простых действий (процедур, функций, операций) каждой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933"/>
        <w:gridCol w:w="1693"/>
        <w:gridCol w:w="1753"/>
        <w:gridCol w:w="1373"/>
        <w:gridCol w:w="1573"/>
        <w:gridCol w:w="1153"/>
        <w:gridCol w:w="14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w:t>
            </w:r>
            <w:r>
              <w:br/>
            </w:r>
            <w:r>
              <w:rPr>
                <w:rFonts w:ascii="Times New Roman"/>
                <w:b w:val="false"/>
                <w:i w:val="false"/>
                <w:color w:val="000000"/>
                <w:sz w:val="20"/>
              </w:rPr>
              <w:t>
ный</w:t>
            </w:r>
            <w:r>
              <w:br/>
            </w:r>
            <w:r>
              <w:rPr>
                <w:rFonts w:ascii="Times New Roman"/>
                <w:b w:val="false"/>
                <w:i w:val="false"/>
                <w:color w:val="000000"/>
                <w:sz w:val="20"/>
              </w:rPr>
              <w:t>
специ</w:t>
            </w:r>
            <w:r>
              <w:br/>
            </w:r>
            <w:r>
              <w:rPr>
                <w:rFonts w:ascii="Times New Roman"/>
                <w:b w:val="false"/>
                <w:i w:val="false"/>
                <w:color w:val="000000"/>
                <w:sz w:val="20"/>
              </w:rPr>
              <w:t>
алист</w:t>
            </w:r>
            <w:r>
              <w:br/>
            </w:r>
            <w:r>
              <w:rPr>
                <w:rFonts w:ascii="Times New Roman"/>
                <w:b w:val="false"/>
                <w:i w:val="false"/>
                <w:color w:val="000000"/>
                <w:sz w:val="20"/>
              </w:rPr>
              <w:t>
упол</w:t>
            </w:r>
            <w:r>
              <w:br/>
            </w:r>
            <w:r>
              <w:rPr>
                <w:rFonts w:ascii="Times New Roman"/>
                <w:b w:val="false"/>
                <w:i w:val="false"/>
                <w:color w:val="000000"/>
                <w:sz w:val="20"/>
              </w:rPr>
              <w:t>
номо</w:t>
            </w:r>
            <w:r>
              <w:br/>
            </w:r>
            <w:r>
              <w:rPr>
                <w:rFonts w:ascii="Times New Roman"/>
                <w:b w:val="false"/>
                <w:i w:val="false"/>
                <w:color w:val="000000"/>
                <w:sz w:val="20"/>
              </w:rPr>
              <w:t>
ченно</w:t>
            </w:r>
            <w:r>
              <w:br/>
            </w:r>
            <w:r>
              <w:rPr>
                <w:rFonts w:ascii="Times New Roman"/>
                <w:b w:val="false"/>
                <w:i w:val="false"/>
                <w:color w:val="000000"/>
                <w:sz w:val="20"/>
              </w:rPr>
              <w:t>
го ор</w:t>
            </w:r>
            <w:r>
              <w:br/>
            </w:r>
            <w:r>
              <w:rPr>
                <w:rFonts w:ascii="Times New Roman"/>
                <w:b w:val="false"/>
                <w:i w:val="false"/>
                <w:color w:val="000000"/>
                <w:sz w:val="20"/>
              </w:rPr>
              <w:t>
гана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w:t>
            </w:r>
            <w:r>
              <w:br/>
            </w:r>
            <w:r>
              <w:rPr>
                <w:rFonts w:ascii="Times New Roman"/>
                <w:b w:val="false"/>
                <w:i w:val="false"/>
                <w:color w:val="000000"/>
                <w:sz w:val="20"/>
              </w:rPr>
              <w:t>
ры, опера</w:t>
            </w:r>
            <w:r>
              <w:br/>
            </w:r>
            <w:r>
              <w:rPr>
                <w:rFonts w:ascii="Times New Roman"/>
                <w:b w:val="false"/>
                <w:i w:val="false"/>
                <w:color w:val="000000"/>
                <w:sz w:val="20"/>
              </w:rPr>
              <w:t>
ции) и их</w:t>
            </w:r>
            <w:r>
              <w:br/>
            </w:r>
            <w:r>
              <w:rPr>
                <w:rFonts w:ascii="Times New Roman"/>
                <w:b w:val="false"/>
                <w:i w:val="false"/>
                <w:color w:val="000000"/>
                <w:sz w:val="20"/>
              </w:rPr>
              <w:t>
описание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заявлен</w:t>
            </w:r>
            <w:r>
              <w:br/>
            </w:r>
            <w:r>
              <w:rPr>
                <w:rFonts w:ascii="Times New Roman"/>
                <w:b w:val="false"/>
                <w:i w:val="false"/>
                <w:color w:val="000000"/>
                <w:sz w:val="20"/>
              </w:rPr>
              <w:t>
ия со</w:t>
            </w:r>
            <w:r>
              <w:br/>
            </w:r>
            <w:r>
              <w:rPr>
                <w:rFonts w:ascii="Times New Roman"/>
                <w:b w:val="false"/>
                <w:i w:val="false"/>
                <w:color w:val="000000"/>
                <w:sz w:val="20"/>
              </w:rPr>
              <w:t>
всеми</w:t>
            </w:r>
            <w:r>
              <w:br/>
            </w:r>
            <w:r>
              <w:rPr>
                <w:rFonts w:ascii="Times New Roman"/>
                <w:b w:val="false"/>
                <w:i w:val="false"/>
                <w:color w:val="000000"/>
                <w:sz w:val="20"/>
              </w:rPr>
              <w:t>
необходи</w:t>
            </w:r>
            <w:r>
              <w:br/>
            </w:r>
            <w:r>
              <w:rPr>
                <w:rFonts w:ascii="Times New Roman"/>
                <w:b w:val="false"/>
                <w:i w:val="false"/>
                <w:color w:val="000000"/>
                <w:sz w:val="20"/>
              </w:rPr>
              <w:t>
мыми до</w:t>
            </w:r>
            <w:r>
              <w:br/>
            </w:r>
            <w:r>
              <w:rPr>
                <w:rFonts w:ascii="Times New Roman"/>
                <w:b w:val="false"/>
                <w:i w:val="false"/>
                <w:color w:val="000000"/>
                <w:sz w:val="20"/>
              </w:rPr>
              <w:t>
кумента</w:t>
            </w:r>
            <w:r>
              <w:br/>
            </w:r>
            <w:r>
              <w:rPr>
                <w:rFonts w:ascii="Times New Roman"/>
                <w:b w:val="false"/>
                <w:i w:val="false"/>
                <w:color w:val="000000"/>
                <w:sz w:val="20"/>
              </w:rPr>
              <w:t>
ми.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заяв</w:t>
            </w:r>
            <w:r>
              <w:br/>
            </w:r>
            <w:r>
              <w:rPr>
                <w:rFonts w:ascii="Times New Roman"/>
                <w:b w:val="false"/>
                <w:i w:val="false"/>
                <w:color w:val="000000"/>
                <w:sz w:val="20"/>
              </w:rPr>
              <w:t>
ления в</w:t>
            </w:r>
            <w:r>
              <w:br/>
            </w:r>
            <w:r>
              <w:rPr>
                <w:rFonts w:ascii="Times New Roman"/>
                <w:b w:val="false"/>
                <w:i w:val="false"/>
                <w:color w:val="000000"/>
                <w:sz w:val="20"/>
              </w:rPr>
              <w:t>
журнале</w:t>
            </w:r>
            <w:r>
              <w:br/>
            </w:r>
            <w:r>
              <w:rPr>
                <w:rFonts w:ascii="Times New Roman"/>
                <w:b w:val="false"/>
                <w:i w:val="false"/>
                <w:color w:val="000000"/>
                <w:sz w:val="20"/>
              </w:rPr>
              <w:t>
регистра</w:t>
            </w:r>
            <w:r>
              <w:br/>
            </w:r>
            <w:r>
              <w:rPr>
                <w:rFonts w:ascii="Times New Roman"/>
                <w:b w:val="false"/>
                <w:i w:val="false"/>
                <w:color w:val="000000"/>
                <w:sz w:val="20"/>
              </w:rPr>
              <w:t>
ции и</w:t>
            </w:r>
            <w:r>
              <w:br/>
            </w:r>
            <w:r>
              <w:rPr>
                <w:rFonts w:ascii="Times New Roman"/>
                <w:b w:val="false"/>
                <w:i w:val="false"/>
                <w:color w:val="000000"/>
                <w:sz w:val="20"/>
              </w:rPr>
              <w:t>
учета</w:t>
            </w:r>
            <w:r>
              <w:br/>
            </w:r>
            <w:r>
              <w:rPr>
                <w:rFonts w:ascii="Times New Roman"/>
                <w:b w:val="false"/>
                <w:i w:val="false"/>
                <w:color w:val="000000"/>
                <w:sz w:val="20"/>
              </w:rPr>
              <w:t>
письмен</w:t>
            </w:r>
            <w:r>
              <w:br/>
            </w:r>
            <w:r>
              <w:rPr>
                <w:rFonts w:ascii="Times New Roman"/>
                <w:b w:val="false"/>
                <w:i w:val="false"/>
                <w:color w:val="000000"/>
                <w:sz w:val="20"/>
              </w:rPr>
              <w:t>
ных обра</w:t>
            </w:r>
            <w:r>
              <w:br/>
            </w:r>
            <w:r>
              <w:rPr>
                <w:rFonts w:ascii="Times New Roman"/>
                <w:b w:val="false"/>
                <w:i w:val="false"/>
                <w:color w:val="000000"/>
                <w:sz w:val="20"/>
              </w:rPr>
              <w:t>
щений</w:t>
            </w:r>
            <w:r>
              <w:br/>
            </w:r>
            <w:r>
              <w:rPr>
                <w:rFonts w:ascii="Times New Roman"/>
                <w:b w:val="false"/>
                <w:i w:val="false"/>
                <w:color w:val="000000"/>
                <w:sz w:val="20"/>
              </w:rPr>
              <w:t>
граждан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 на</w:t>
            </w:r>
            <w:r>
              <w:br/>
            </w:r>
            <w:r>
              <w:rPr>
                <w:rFonts w:ascii="Times New Roman"/>
                <w:b w:val="false"/>
                <w:i w:val="false"/>
                <w:color w:val="000000"/>
                <w:sz w:val="20"/>
              </w:rPr>
              <w:t>
заявле</w:t>
            </w:r>
            <w:r>
              <w:br/>
            </w:r>
            <w:r>
              <w:rPr>
                <w:rFonts w:ascii="Times New Roman"/>
                <w:b w:val="false"/>
                <w:i w:val="false"/>
                <w:color w:val="000000"/>
                <w:sz w:val="20"/>
              </w:rPr>
              <w:t>
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кумент</w:t>
            </w:r>
            <w:r>
              <w:br/>
            </w:r>
            <w:r>
              <w:rPr>
                <w:rFonts w:ascii="Times New Roman"/>
                <w:b w:val="false"/>
                <w:i w:val="false"/>
                <w:color w:val="000000"/>
                <w:sz w:val="20"/>
              </w:rPr>
              <w:t>
ов на</w:t>
            </w:r>
            <w:r>
              <w:br/>
            </w:r>
            <w:r>
              <w:rPr>
                <w:rFonts w:ascii="Times New Roman"/>
                <w:b w:val="false"/>
                <w:i w:val="false"/>
                <w:color w:val="000000"/>
                <w:sz w:val="20"/>
              </w:rPr>
              <w:t>
исполне</w:t>
            </w:r>
            <w:r>
              <w:br/>
            </w:r>
            <w:r>
              <w:rPr>
                <w:rFonts w:ascii="Times New Roman"/>
                <w:b w:val="false"/>
                <w:i w:val="false"/>
                <w:color w:val="000000"/>
                <w:sz w:val="20"/>
              </w:rPr>
              <w:t xml:space="preserve">
ние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w:t>
            </w:r>
            <w:r>
              <w:br/>
            </w:r>
            <w:r>
              <w:rPr>
                <w:rFonts w:ascii="Times New Roman"/>
                <w:b w:val="false"/>
                <w:i w:val="false"/>
                <w:color w:val="000000"/>
                <w:sz w:val="20"/>
              </w:rPr>
              <w:t>
низа</w:t>
            </w:r>
            <w:r>
              <w:br/>
            </w:r>
            <w:r>
              <w:rPr>
                <w:rFonts w:ascii="Times New Roman"/>
                <w:b w:val="false"/>
                <w:i w:val="false"/>
                <w:color w:val="000000"/>
                <w:sz w:val="20"/>
              </w:rPr>
              <w:t>
ция</w:t>
            </w:r>
            <w:r>
              <w:br/>
            </w:r>
            <w:r>
              <w:rPr>
                <w:rFonts w:ascii="Times New Roman"/>
                <w:b w:val="false"/>
                <w:i w:val="false"/>
                <w:color w:val="000000"/>
                <w:sz w:val="20"/>
              </w:rPr>
              <w:t>
рабо</w:t>
            </w:r>
            <w:r>
              <w:br/>
            </w:r>
            <w:r>
              <w:rPr>
                <w:rFonts w:ascii="Times New Roman"/>
                <w:b w:val="false"/>
                <w:i w:val="false"/>
                <w:color w:val="000000"/>
                <w:sz w:val="20"/>
              </w:rPr>
              <w:t>
ты по</w:t>
            </w:r>
            <w:r>
              <w:br/>
            </w:r>
            <w:r>
              <w:rPr>
                <w:rFonts w:ascii="Times New Roman"/>
                <w:b w:val="false"/>
                <w:i w:val="false"/>
                <w:color w:val="000000"/>
                <w:sz w:val="20"/>
              </w:rPr>
              <w:t>
обра</w:t>
            </w:r>
            <w:r>
              <w:br/>
            </w:r>
            <w:r>
              <w:rPr>
                <w:rFonts w:ascii="Times New Roman"/>
                <w:b w:val="false"/>
                <w:i w:val="false"/>
                <w:color w:val="000000"/>
                <w:sz w:val="20"/>
              </w:rPr>
              <w:t>
ботке</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w:t>
            </w:r>
            <w:r>
              <w:br/>
            </w:r>
            <w:r>
              <w:rPr>
                <w:rFonts w:ascii="Times New Roman"/>
                <w:b w:val="false"/>
                <w:i w:val="false"/>
                <w:color w:val="000000"/>
                <w:sz w:val="20"/>
              </w:rPr>
              <w:t>
рение</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формиро</w:t>
            </w:r>
            <w:r>
              <w:br/>
            </w:r>
            <w:r>
              <w:rPr>
                <w:rFonts w:ascii="Times New Roman"/>
                <w:b w:val="false"/>
                <w:i w:val="false"/>
                <w:color w:val="000000"/>
                <w:sz w:val="20"/>
              </w:rPr>
              <w:t>
вание</w:t>
            </w:r>
            <w:r>
              <w:br/>
            </w:r>
            <w:r>
              <w:rPr>
                <w:rFonts w:ascii="Times New Roman"/>
                <w:b w:val="false"/>
                <w:i w:val="false"/>
                <w:color w:val="000000"/>
                <w:sz w:val="20"/>
              </w:rPr>
              <w:t>
ЛД, ввод</w:t>
            </w:r>
            <w:r>
              <w:br/>
            </w:r>
            <w:r>
              <w:rPr>
                <w:rFonts w:ascii="Times New Roman"/>
                <w:b w:val="false"/>
                <w:i w:val="false"/>
                <w:color w:val="000000"/>
                <w:sz w:val="20"/>
              </w:rPr>
              <w:t>
данных</w:t>
            </w:r>
            <w:r>
              <w:br/>
            </w:r>
            <w:r>
              <w:rPr>
                <w:rFonts w:ascii="Times New Roman"/>
                <w:b w:val="false"/>
                <w:i w:val="false"/>
                <w:color w:val="000000"/>
                <w:sz w:val="20"/>
              </w:rPr>
              <w:t>
заявите</w:t>
            </w:r>
            <w:r>
              <w:br/>
            </w:r>
            <w:r>
              <w:rPr>
                <w:rFonts w:ascii="Times New Roman"/>
                <w:b w:val="false"/>
                <w:i w:val="false"/>
                <w:color w:val="000000"/>
                <w:sz w:val="20"/>
              </w:rPr>
              <w:t>
ля в</w:t>
            </w:r>
            <w:r>
              <w:br/>
            </w:r>
            <w:r>
              <w:rPr>
                <w:rFonts w:ascii="Times New Roman"/>
                <w:b w:val="false"/>
                <w:i w:val="false"/>
                <w:color w:val="000000"/>
                <w:sz w:val="20"/>
              </w:rPr>
              <w:t>
элек</w:t>
            </w:r>
            <w:r>
              <w:br/>
            </w:r>
            <w:r>
              <w:rPr>
                <w:rFonts w:ascii="Times New Roman"/>
                <w:b w:val="false"/>
                <w:i w:val="false"/>
                <w:color w:val="000000"/>
                <w:sz w:val="20"/>
              </w:rPr>
              <w:t>
тронную</w:t>
            </w:r>
            <w:r>
              <w:br/>
            </w:r>
            <w:r>
              <w:rPr>
                <w:rFonts w:ascii="Times New Roman"/>
                <w:b w:val="false"/>
                <w:i w:val="false"/>
                <w:color w:val="000000"/>
                <w:sz w:val="20"/>
              </w:rPr>
              <w:t>
базу</w:t>
            </w:r>
            <w:r>
              <w:br/>
            </w:r>
            <w:r>
              <w:rPr>
                <w:rFonts w:ascii="Times New Roman"/>
                <w:b w:val="false"/>
                <w:i w:val="false"/>
                <w:color w:val="000000"/>
                <w:sz w:val="20"/>
              </w:rPr>
              <w:t>
данных,</w:t>
            </w:r>
            <w:r>
              <w:br/>
            </w:r>
            <w:r>
              <w:rPr>
                <w:rFonts w:ascii="Times New Roman"/>
                <w:b w:val="false"/>
                <w:i w:val="false"/>
                <w:color w:val="000000"/>
                <w:sz w:val="20"/>
              </w:rPr>
              <w:t>
подго</w:t>
            </w:r>
            <w:r>
              <w:br/>
            </w:r>
            <w:r>
              <w:rPr>
                <w:rFonts w:ascii="Times New Roman"/>
                <w:b w:val="false"/>
                <w:i w:val="false"/>
                <w:color w:val="000000"/>
                <w:sz w:val="20"/>
              </w:rPr>
              <w:t>
товка</w:t>
            </w:r>
            <w:r>
              <w:br/>
            </w:r>
            <w:r>
              <w:rPr>
                <w:rFonts w:ascii="Times New Roman"/>
                <w:b w:val="false"/>
                <w:i w:val="false"/>
                <w:color w:val="000000"/>
                <w:sz w:val="20"/>
              </w:rPr>
              <w:t>
сопрово</w:t>
            </w:r>
            <w:r>
              <w:br/>
            </w:r>
            <w:r>
              <w:rPr>
                <w:rFonts w:ascii="Times New Roman"/>
                <w:b w:val="false"/>
                <w:i w:val="false"/>
                <w:color w:val="000000"/>
                <w:sz w:val="20"/>
              </w:rPr>
              <w:t>
дитель</w:t>
            </w:r>
            <w:r>
              <w:br/>
            </w:r>
            <w:r>
              <w:rPr>
                <w:rFonts w:ascii="Times New Roman"/>
                <w:b w:val="false"/>
                <w:i w:val="false"/>
                <w:color w:val="000000"/>
                <w:sz w:val="20"/>
              </w:rPr>
              <w:t>
ного</w:t>
            </w:r>
            <w:r>
              <w:br/>
            </w:r>
            <w:r>
              <w:rPr>
                <w:rFonts w:ascii="Times New Roman"/>
                <w:b w:val="false"/>
                <w:i w:val="false"/>
                <w:color w:val="000000"/>
                <w:sz w:val="20"/>
              </w:rPr>
              <w:t>
письма</w:t>
            </w:r>
            <w:r>
              <w:br/>
            </w:r>
            <w:r>
              <w:rPr>
                <w:rFonts w:ascii="Times New Roman"/>
                <w:b w:val="false"/>
                <w:i w:val="false"/>
                <w:color w:val="000000"/>
                <w:sz w:val="20"/>
              </w:rPr>
              <w:t>
для на</w:t>
            </w:r>
            <w:r>
              <w:br/>
            </w:r>
            <w:r>
              <w:rPr>
                <w:rFonts w:ascii="Times New Roman"/>
                <w:b w:val="false"/>
                <w:i w:val="false"/>
                <w:color w:val="000000"/>
                <w:sz w:val="20"/>
              </w:rPr>
              <w:t>
правле</w:t>
            </w:r>
            <w:r>
              <w:br/>
            </w:r>
            <w:r>
              <w:rPr>
                <w:rFonts w:ascii="Times New Roman"/>
                <w:b w:val="false"/>
                <w:i w:val="false"/>
                <w:color w:val="000000"/>
                <w:sz w:val="20"/>
              </w:rPr>
              <w:t>
ния па</w:t>
            </w:r>
            <w:r>
              <w:br/>
            </w:r>
            <w:r>
              <w:rPr>
                <w:rFonts w:ascii="Times New Roman"/>
                <w:b w:val="false"/>
                <w:i w:val="false"/>
                <w:color w:val="000000"/>
                <w:sz w:val="20"/>
              </w:rPr>
              <w:t>
кета до</w:t>
            </w:r>
            <w:r>
              <w:br/>
            </w:r>
            <w:r>
              <w:rPr>
                <w:rFonts w:ascii="Times New Roman"/>
                <w:b w:val="false"/>
                <w:i w:val="false"/>
                <w:color w:val="000000"/>
                <w:sz w:val="20"/>
              </w:rPr>
              <w:t>
кумент</w:t>
            </w:r>
            <w:r>
              <w:br/>
            </w:r>
            <w:r>
              <w:rPr>
                <w:rFonts w:ascii="Times New Roman"/>
                <w:b w:val="false"/>
                <w:i w:val="false"/>
                <w:color w:val="000000"/>
                <w:sz w:val="20"/>
              </w:rPr>
              <w:t>
ов в ГУ</w:t>
            </w:r>
            <w:r>
              <w:br/>
            </w:r>
            <w:r>
              <w:rPr>
                <w:rFonts w:ascii="Times New Roman"/>
                <w:b w:val="false"/>
                <w:i w:val="false"/>
                <w:color w:val="000000"/>
                <w:sz w:val="20"/>
              </w:rPr>
              <w:t>
УКЗ и</w:t>
            </w:r>
            <w:r>
              <w:br/>
            </w:r>
            <w:r>
              <w:rPr>
                <w:rFonts w:ascii="Times New Roman"/>
                <w:b w:val="false"/>
                <w:i w:val="false"/>
                <w:color w:val="000000"/>
                <w:sz w:val="20"/>
              </w:rPr>
              <w:t>
СП и</w:t>
            </w:r>
            <w:r>
              <w:br/>
            </w:r>
            <w:r>
              <w:rPr>
                <w:rFonts w:ascii="Times New Roman"/>
                <w:b w:val="false"/>
                <w:i w:val="false"/>
                <w:color w:val="000000"/>
                <w:sz w:val="20"/>
              </w:rPr>
              <w:t>
уведом</w:t>
            </w:r>
            <w:r>
              <w:br/>
            </w:r>
            <w:r>
              <w:rPr>
                <w:rFonts w:ascii="Times New Roman"/>
                <w:b w:val="false"/>
                <w:i w:val="false"/>
                <w:color w:val="000000"/>
                <w:sz w:val="20"/>
              </w:rPr>
              <w:t>
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талона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w:t>
            </w:r>
            <w:r>
              <w:br/>
            </w:r>
            <w:r>
              <w:rPr>
                <w:rFonts w:ascii="Times New Roman"/>
                <w:b w:val="false"/>
                <w:i w:val="false"/>
                <w:color w:val="000000"/>
                <w:sz w:val="20"/>
              </w:rPr>
              <w:t>
ение вхо</w:t>
            </w:r>
            <w:r>
              <w:br/>
            </w:r>
            <w:r>
              <w:rPr>
                <w:rFonts w:ascii="Times New Roman"/>
                <w:b w:val="false"/>
                <w:i w:val="false"/>
                <w:color w:val="000000"/>
                <w:sz w:val="20"/>
              </w:rPr>
              <w:t>
дящего</w:t>
            </w:r>
            <w:r>
              <w:br/>
            </w:r>
            <w:r>
              <w:rPr>
                <w:rFonts w:ascii="Times New Roman"/>
                <w:b w:val="false"/>
                <w:i w:val="false"/>
                <w:color w:val="000000"/>
                <w:sz w:val="20"/>
              </w:rPr>
              <w:t xml:space="preserve">
номера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w:t>
            </w:r>
            <w:r>
              <w:br/>
            </w:r>
            <w:r>
              <w:rPr>
                <w:rFonts w:ascii="Times New Roman"/>
                <w:b w:val="false"/>
                <w:i w:val="false"/>
                <w:color w:val="000000"/>
                <w:sz w:val="20"/>
              </w:rPr>
              <w:t>
ция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исполни</w:t>
            </w:r>
            <w:r>
              <w:br/>
            </w:r>
            <w:r>
              <w:rPr>
                <w:rFonts w:ascii="Times New Roman"/>
                <w:b w:val="false"/>
                <w:i w:val="false"/>
                <w:color w:val="000000"/>
                <w:sz w:val="20"/>
              </w:rPr>
              <w:t>
теля в</w:t>
            </w:r>
            <w:r>
              <w:br/>
            </w:r>
            <w:r>
              <w:rPr>
                <w:rFonts w:ascii="Times New Roman"/>
                <w:b w:val="false"/>
                <w:i w:val="false"/>
                <w:color w:val="000000"/>
                <w:sz w:val="20"/>
              </w:rPr>
              <w:t>
журнале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w:t>
            </w:r>
            <w:r>
              <w:br/>
            </w:r>
            <w:r>
              <w:rPr>
                <w:rFonts w:ascii="Times New Roman"/>
                <w:b w:val="false"/>
                <w:i w:val="false"/>
                <w:color w:val="000000"/>
                <w:sz w:val="20"/>
              </w:rPr>
              <w:t>
дитель</w:t>
            </w:r>
            <w:r>
              <w:br/>
            </w:r>
            <w:r>
              <w:rPr>
                <w:rFonts w:ascii="Times New Roman"/>
                <w:b w:val="false"/>
                <w:i w:val="false"/>
                <w:color w:val="000000"/>
                <w:sz w:val="20"/>
              </w:rPr>
              <w:t>
ное</w:t>
            </w:r>
            <w:r>
              <w:br/>
            </w:r>
            <w:r>
              <w:rPr>
                <w:rFonts w:ascii="Times New Roman"/>
                <w:b w:val="false"/>
                <w:i w:val="false"/>
                <w:color w:val="000000"/>
                <w:sz w:val="20"/>
              </w:rPr>
              <w:t>
письмо,</w:t>
            </w:r>
            <w:r>
              <w:br/>
            </w:r>
            <w:r>
              <w:rPr>
                <w:rFonts w:ascii="Times New Roman"/>
                <w:b w:val="false"/>
                <w:i w:val="false"/>
                <w:color w:val="000000"/>
                <w:sz w:val="20"/>
              </w:rPr>
              <w:t>
уведом</w:t>
            </w:r>
            <w:r>
              <w:br/>
            </w:r>
            <w:r>
              <w:rPr>
                <w:rFonts w:ascii="Times New Roman"/>
                <w:b w:val="false"/>
                <w:i w:val="false"/>
                <w:color w:val="000000"/>
                <w:sz w:val="20"/>
              </w:rPr>
              <w:t>
ление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15 мин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w:t>
            </w:r>
            <w:r>
              <w:br/>
            </w:r>
            <w:r>
              <w:rPr>
                <w:rFonts w:ascii="Times New Roman"/>
                <w:b w:val="false"/>
                <w:i w:val="false"/>
                <w:color w:val="000000"/>
                <w:sz w:val="20"/>
              </w:rPr>
              <w:t>
чение</w:t>
            </w:r>
            <w:r>
              <w:br/>
            </w:r>
            <w:r>
              <w:rPr>
                <w:rFonts w:ascii="Times New Roman"/>
                <w:b w:val="false"/>
                <w:i w:val="false"/>
                <w:color w:val="000000"/>
                <w:sz w:val="20"/>
              </w:rPr>
              <w:t>
3 ра</w:t>
            </w:r>
            <w:r>
              <w:br/>
            </w:r>
            <w:r>
              <w:rPr>
                <w:rFonts w:ascii="Times New Roman"/>
                <w:b w:val="false"/>
                <w:i w:val="false"/>
                <w:color w:val="000000"/>
                <w:sz w:val="20"/>
              </w:rPr>
              <w:t>
бочих</w:t>
            </w:r>
            <w:r>
              <w:br/>
            </w:r>
            <w:r>
              <w:rPr>
                <w:rFonts w:ascii="Times New Roman"/>
                <w:b w:val="false"/>
                <w:i w:val="false"/>
                <w:color w:val="000000"/>
                <w:sz w:val="20"/>
              </w:rPr>
              <w:t>
дней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5</w:t>
            </w:r>
            <w:r>
              <w:br/>
            </w:r>
            <w:r>
              <w:rPr>
                <w:rFonts w:ascii="Times New Roman"/>
                <w:b w:val="false"/>
                <w:i w:val="false"/>
                <w:color w:val="000000"/>
                <w:sz w:val="20"/>
              </w:rPr>
              <w:t>
рабочих</w:t>
            </w:r>
            <w:r>
              <w:br/>
            </w:r>
            <w:r>
              <w:rPr>
                <w:rFonts w:ascii="Times New Roman"/>
                <w:b w:val="false"/>
                <w:i w:val="false"/>
                <w:color w:val="000000"/>
                <w:sz w:val="20"/>
              </w:rPr>
              <w:t>
дней</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w:t>
            </w:r>
            <w:r>
              <w:br/>
            </w:r>
            <w:r>
              <w:rPr>
                <w:rFonts w:ascii="Times New Roman"/>
                <w:b w:val="false"/>
                <w:i w:val="false"/>
                <w:color w:val="000000"/>
                <w:sz w:val="20"/>
              </w:rPr>
              <w:t>
дующего</w:t>
            </w:r>
            <w:r>
              <w:br/>
            </w:r>
            <w:r>
              <w:rPr>
                <w:rFonts w:ascii="Times New Roman"/>
                <w:b w:val="false"/>
                <w:i w:val="false"/>
                <w:color w:val="000000"/>
                <w:sz w:val="20"/>
              </w:rPr>
              <w:t>
действия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2867"/>
        <w:gridCol w:w="2569"/>
        <w:gridCol w:w="2165"/>
        <w:gridCol w:w="1697"/>
        <w:gridCol w:w="2507"/>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специалист</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специа</w:t>
            </w:r>
            <w:r>
              <w:br/>
            </w:r>
            <w:r>
              <w:rPr>
                <w:rFonts w:ascii="Times New Roman"/>
                <w:b w:val="false"/>
                <w:i w:val="false"/>
                <w:color w:val="000000"/>
                <w:sz w:val="20"/>
              </w:rPr>
              <w:t>
лист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ЛД</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w:t>
            </w:r>
            <w:r>
              <w:br/>
            </w:r>
            <w:r>
              <w:rPr>
                <w:rFonts w:ascii="Times New Roman"/>
                <w:b w:val="false"/>
                <w:i w:val="false"/>
                <w:color w:val="000000"/>
                <w:sz w:val="20"/>
              </w:rPr>
              <w:t>
уведомле</w:t>
            </w:r>
            <w:r>
              <w:br/>
            </w:r>
            <w:r>
              <w:rPr>
                <w:rFonts w:ascii="Times New Roman"/>
                <w:b w:val="false"/>
                <w:i w:val="false"/>
                <w:color w:val="000000"/>
                <w:sz w:val="20"/>
              </w:rPr>
              <w:t>
ния потре</w:t>
            </w:r>
            <w:r>
              <w:br/>
            </w:r>
            <w:r>
              <w:rPr>
                <w:rFonts w:ascii="Times New Roman"/>
                <w:b w:val="false"/>
                <w:i w:val="false"/>
                <w:color w:val="000000"/>
                <w:sz w:val="20"/>
              </w:rPr>
              <w:t>
бителю и</w:t>
            </w:r>
            <w:r>
              <w:br/>
            </w:r>
            <w:r>
              <w:rPr>
                <w:rFonts w:ascii="Times New Roman"/>
                <w:b w:val="false"/>
                <w:i w:val="false"/>
                <w:color w:val="000000"/>
                <w:sz w:val="20"/>
              </w:rPr>
              <w:t>
сопроводи</w:t>
            </w:r>
            <w:r>
              <w:br/>
            </w:r>
            <w:r>
              <w:rPr>
                <w:rFonts w:ascii="Times New Roman"/>
                <w:b w:val="false"/>
                <w:i w:val="false"/>
                <w:color w:val="000000"/>
                <w:sz w:val="20"/>
              </w:rPr>
              <w:t>
тельного</w:t>
            </w:r>
            <w:r>
              <w:br/>
            </w:r>
            <w:r>
              <w:rPr>
                <w:rFonts w:ascii="Times New Roman"/>
                <w:b w:val="false"/>
                <w:i w:val="false"/>
                <w:color w:val="000000"/>
                <w:sz w:val="20"/>
              </w:rPr>
              <w:t>
письма</w:t>
            </w:r>
            <w:r>
              <w:br/>
            </w:r>
            <w:r>
              <w:rPr>
                <w:rFonts w:ascii="Times New Roman"/>
                <w:b w:val="false"/>
                <w:i w:val="false"/>
                <w:color w:val="000000"/>
                <w:sz w:val="20"/>
              </w:rPr>
              <w:t>
для на</w:t>
            </w:r>
            <w:r>
              <w:br/>
            </w:r>
            <w:r>
              <w:rPr>
                <w:rFonts w:ascii="Times New Roman"/>
                <w:b w:val="false"/>
                <w:i w:val="false"/>
                <w:color w:val="000000"/>
                <w:sz w:val="20"/>
              </w:rPr>
              <w:t>
правления</w:t>
            </w:r>
            <w:r>
              <w:br/>
            </w:r>
            <w:r>
              <w:rPr>
                <w:rFonts w:ascii="Times New Roman"/>
                <w:b w:val="false"/>
                <w:i w:val="false"/>
                <w:color w:val="000000"/>
                <w:sz w:val="20"/>
              </w:rPr>
              <w:t>
пакета</w:t>
            </w:r>
            <w:r>
              <w:br/>
            </w:r>
            <w:r>
              <w:rPr>
                <w:rFonts w:ascii="Times New Roman"/>
                <w:b w:val="false"/>
                <w:i w:val="false"/>
                <w:color w:val="000000"/>
                <w:sz w:val="20"/>
              </w:rPr>
              <w:t>
докумен</w:t>
            </w:r>
            <w:r>
              <w:br/>
            </w:r>
            <w:r>
              <w:rPr>
                <w:rFonts w:ascii="Times New Roman"/>
                <w:b w:val="false"/>
                <w:i w:val="false"/>
                <w:color w:val="000000"/>
                <w:sz w:val="20"/>
              </w:rPr>
              <w:t>
тов в ГУ</w:t>
            </w:r>
            <w:r>
              <w:br/>
            </w:r>
            <w:r>
              <w:rPr>
                <w:rFonts w:ascii="Times New Roman"/>
                <w:b w:val="false"/>
                <w:i w:val="false"/>
                <w:color w:val="000000"/>
                <w:sz w:val="20"/>
              </w:rPr>
              <w:t>
УКЗ и СП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со</w:t>
            </w:r>
            <w:r>
              <w:br/>
            </w:r>
            <w:r>
              <w:rPr>
                <w:rFonts w:ascii="Times New Roman"/>
                <w:b w:val="false"/>
                <w:i w:val="false"/>
                <w:color w:val="000000"/>
                <w:sz w:val="20"/>
              </w:rPr>
              <w:t>
проводи</w:t>
            </w:r>
            <w:r>
              <w:br/>
            </w:r>
            <w:r>
              <w:rPr>
                <w:rFonts w:ascii="Times New Roman"/>
                <w:b w:val="false"/>
                <w:i w:val="false"/>
                <w:color w:val="000000"/>
                <w:sz w:val="20"/>
              </w:rPr>
              <w:t>
тельно</w:t>
            </w:r>
            <w:r>
              <w:br/>
            </w:r>
            <w:r>
              <w:rPr>
                <w:rFonts w:ascii="Times New Roman"/>
                <w:b w:val="false"/>
                <w:i w:val="false"/>
                <w:color w:val="000000"/>
                <w:sz w:val="20"/>
              </w:rPr>
              <w:t>
го пись</w:t>
            </w:r>
            <w:r>
              <w:br/>
            </w:r>
            <w:r>
              <w:rPr>
                <w:rFonts w:ascii="Times New Roman"/>
                <w:b w:val="false"/>
                <w:i w:val="false"/>
                <w:color w:val="000000"/>
                <w:sz w:val="20"/>
              </w:rPr>
              <w:t>
ма для</w:t>
            </w:r>
            <w:r>
              <w:br/>
            </w:r>
            <w:r>
              <w:rPr>
                <w:rFonts w:ascii="Times New Roman"/>
                <w:b w:val="false"/>
                <w:i w:val="false"/>
                <w:color w:val="000000"/>
                <w:sz w:val="20"/>
              </w:rPr>
              <w:t>
направ</w:t>
            </w:r>
            <w:r>
              <w:br/>
            </w:r>
            <w:r>
              <w:rPr>
                <w:rFonts w:ascii="Times New Roman"/>
                <w:b w:val="false"/>
                <w:i w:val="false"/>
                <w:color w:val="000000"/>
                <w:sz w:val="20"/>
              </w:rPr>
              <w:t>
ления</w:t>
            </w:r>
            <w:r>
              <w:br/>
            </w:r>
            <w:r>
              <w:rPr>
                <w:rFonts w:ascii="Times New Roman"/>
                <w:b w:val="false"/>
                <w:i w:val="false"/>
                <w:color w:val="000000"/>
                <w:sz w:val="20"/>
              </w:rPr>
              <w:t>
пакета</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ГУ УКЗ</w:t>
            </w:r>
            <w:r>
              <w:br/>
            </w:r>
            <w:r>
              <w:rPr>
                <w:rFonts w:ascii="Times New Roman"/>
                <w:b w:val="false"/>
                <w:i w:val="false"/>
                <w:color w:val="000000"/>
                <w:sz w:val="20"/>
              </w:rPr>
              <w:t>
и СП и</w:t>
            </w:r>
            <w:r>
              <w:br/>
            </w:r>
            <w:r>
              <w:rPr>
                <w:rFonts w:ascii="Times New Roman"/>
                <w:b w:val="false"/>
                <w:i w:val="false"/>
                <w:color w:val="000000"/>
                <w:sz w:val="20"/>
              </w:rPr>
              <w:t>
уведом</w:t>
            </w:r>
            <w:r>
              <w:br/>
            </w:r>
            <w:r>
              <w:rPr>
                <w:rFonts w:ascii="Times New Roman"/>
                <w:b w:val="false"/>
                <w:i w:val="false"/>
                <w:color w:val="000000"/>
                <w:sz w:val="20"/>
              </w:rPr>
              <w:t>
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w:t>
            </w:r>
            <w:r>
              <w:br/>
            </w:r>
            <w:r>
              <w:rPr>
                <w:rFonts w:ascii="Times New Roman"/>
                <w:b w:val="false"/>
                <w:i w:val="false"/>
                <w:color w:val="000000"/>
                <w:sz w:val="20"/>
              </w:rPr>
              <w:t>
сопроводи</w:t>
            </w:r>
            <w:r>
              <w:br/>
            </w:r>
            <w:r>
              <w:rPr>
                <w:rFonts w:ascii="Times New Roman"/>
                <w:b w:val="false"/>
                <w:i w:val="false"/>
                <w:color w:val="000000"/>
                <w:sz w:val="20"/>
              </w:rPr>
              <w:t>
тельного</w:t>
            </w:r>
            <w:r>
              <w:br/>
            </w:r>
            <w:r>
              <w:rPr>
                <w:rFonts w:ascii="Times New Roman"/>
                <w:b w:val="false"/>
                <w:i w:val="false"/>
                <w:color w:val="000000"/>
                <w:sz w:val="20"/>
              </w:rPr>
              <w:t>
письма для</w:t>
            </w:r>
            <w:r>
              <w:br/>
            </w:r>
            <w:r>
              <w:rPr>
                <w:rFonts w:ascii="Times New Roman"/>
                <w:b w:val="false"/>
                <w:i w:val="false"/>
                <w:color w:val="000000"/>
                <w:sz w:val="20"/>
              </w:rPr>
              <w:t>
направления</w:t>
            </w:r>
            <w:r>
              <w:br/>
            </w:r>
            <w:r>
              <w:rPr>
                <w:rFonts w:ascii="Times New Roman"/>
                <w:b w:val="false"/>
                <w:i w:val="false"/>
                <w:color w:val="000000"/>
                <w:sz w:val="20"/>
              </w:rPr>
              <w:t>
пакета доку</w:t>
            </w:r>
            <w:r>
              <w:br/>
            </w:r>
            <w:r>
              <w:rPr>
                <w:rFonts w:ascii="Times New Roman"/>
                <w:b w:val="false"/>
                <w:i w:val="false"/>
                <w:color w:val="000000"/>
                <w:sz w:val="20"/>
              </w:rPr>
              <w:t>
ментов в ГУ</w:t>
            </w:r>
            <w:r>
              <w:br/>
            </w:r>
            <w:r>
              <w:rPr>
                <w:rFonts w:ascii="Times New Roman"/>
                <w:b w:val="false"/>
                <w:i w:val="false"/>
                <w:color w:val="000000"/>
                <w:sz w:val="20"/>
              </w:rPr>
              <w:t>
УКЗ и СП и</w:t>
            </w:r>
            <w:r>
              <w:br/>
            </w:r>
            <w:r>
              <w:rPr>
                <w:rFonts w:ascii="Times New Roman"/>
                <w:b w:val="false"/>
                <w:i w:val="false"/>
                <w:color w:val="000000"/>
                <w:sz w:val="20"/>
              </w:rPr>
              <w:t>
уведомления</w:t>
            </w:r>
            <w:r>
              <w:br/>
            </w:r>
            <w:r>
              <w:rPr>
                <w:rFonts w:ascii="Times New Roman"/>
                <w:b w:val="false"/>
                <w:i w:val="false"/>
                <w:color w:val="000000"/>
                <w:sz w:val="20"/>
              </w:rPr>
              <w:t>
потребителю</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 решение)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уведомления заявителю и сопроводительного письма для направления пакета документов в ГУ УКЗ и СП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на под</w:t>
            </w:r>
            <w:r>
              <w:br/>
            </w:r>
            <w:r>
              <w:rPr>
                <w:rFonts w:ascii="Times New Roman"/>
                <w:b w:val="false"/>
                <w:i w:val="false"/>
                <w:color w:val="000000"/>
                <w:sz w:val="20"/>
              </w:rPr>
              <w:t>
пись на</w:t>
            </w:r>
            <w:r>
              <w:br/>
            </w:r>
            <w:r>
              <w:rPr>
                <w:rFonts w:ascii="Times New Roman"/>
                <w:b w:val="false"/>
                <w:i w:val="false"/>
                <w:color w:val="000000"/>
                <w:sz w:val="20"/>
              </w:rPr>
              <w:t>
чальнику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r>
              <w:br/>
            </w:r>
            <w:r>
              <w:rPr>
                <w:rFonts w:ascii="Times New Roman"/>
                <w:b w:val="false"/>
                <w:i w:val="false"/>
                <w:color w:val="000000"/>
                <w:sz w:val="20"/>
              </w:rPr>
              <w:t>
уведомле</w:t>
            </w:r>
            <w:r>
              <w:br/>
            </w:r>
            <w:r>
              <w:rPr>
                <w:rFonts w:ascii="Times New Roman"/>
                <w:b w:val="false"/>
                <w:i w:val="false"/>
                <w:color w:val="000000"/>
                <w:sz w:val="20"/>
              </w:rPr>
              <w:t>
ния потре</w:t>
            </w:r>
            <w:r>
              <w:br/>
            </w:r>
            <w:r>
              <w:rPr>
                <w:rFonts w:ascii="Times New Roman"/>
                <w:b w:val="false"/>
                <w:i w:val="false"/>
                <w:color w:val="000000"/>
                <w:sz w:val="20"/>
              </w:rPr>
              <w:t>
бителю и</w:t>
            </w:r>
            <w:r>
              <w:br/>
            </w:r>
            <w:r>
              <w:rPr>
                <w:rFonts w:ascii="Times New Roman"/>
                <w:b w:val="false"/>
                <w:i w:val="false"/>
                <w:color w:val="000000"/>
                <w:sz w:val="20"/>
              </w:rPr>
              <w:t>
сопроводи</w:t>
            </w:r>
            <w:r>
              <w:br/>
            </w:r>
            <w:r>
              <w:rPr>
                <w:rFonts w:ascii="Times New Roman"/>
                <w:b w:val="false"/>
                <w:i w:val="false"/>
                <w:color w:val="000000"/>
                <w:sz w:val="20"/>
              </w:rPr>
              <w:t>
тельного</w:t>
            </w:r>
            <w:r>
              <w:br/>
            </w:r>
            <w:r>
              <w:rPr>
                <w:rFonts w:ascii="Times New Roman"/>
                <w:b w:val="false"/>
                <w:i w:val="false"/>
                <w:color w:val="000000"/>
                <w:sz w:val="20"/>
              </w:rPr>
              <w:t>
письма</w:t>
            </w:r>
            <w:r>
              <w:br/>
            </w:r>
            <w:r>
              <w:rPr>
                <w:rFonts w:ascii="Times New Roman"/>
                <w:b w:val="false"/>
                <w:i w:val="false"/>
                <w:color w:val="000000"/>
                <w:sz w:val="20"/>
              </w:rPr>
              <w:t>
для на</w:t>
            </w:r>
            <w:r>
              <w:br/>
            </w:r>
            <w:r>
              <w:rPr>
                <w:rFonts w:ascii="Times New Roman"/>
                <w:b w:val="false"/>
                <w:i w:val="false"/>
                <w:color w:val="000000"/>
                <w:sz w:val="20"/>
              </w:rPr>
              <w:t>
правления</w:t>
            </w:r>
            <w:r>
              <w:br/>
            </w:r>
            <w:r>
              <w:rPr>
                <w:rFonts w:ascii="Times New Roman"/>
                <w:b w:val="false"/>
                <w:i w:val="false"/>
                <w:color w:val="000000"/>
                <w:sz w:val="20"/>
              </w:rPr>
              <w:t>
пакета до</w:t>
            </w:r>
            <w:r>
              <w:br/>
            </w:r>
            <w:r>
              <w:rPr>
                <w:rFonts w:ascii="Times New Roman"/>
                <w:b w:val="false"/>
                <w:i w:val="false"/>
                <w:color w:val="000000"/>
                <w:sz w:val="20"/>
              </w:rPr>
              <w:t>
кументов</w:t>
            </w:r>
            <w:r>
              <w:br/>
            </w:r>
            <w:r>
              <w:rPr>
                <w:rFonts w:ascii="Times New Roman"/>
                <w:b w:val="false"/>
                <w:i w:val="false"/>
                <w:color w:val="000000"/>
                <w:sz w:val="20"/>
              </w:rPr>
              <w:t>
в ГУ УКЗ</w:t>
            </w:r>
            <w:r>
              <w:br/>
            </w:r>
            <w:r>
              <w:rPr>
                <w:rFonts w:ascii="Times New Roman"/>
                <w:b w:val="false"/>
                <w:i w:val="false"/>
                <w:color w:val="000000"/>
                <w:sz w:val="20"/>
              </w:rPr>
              <w:t>
и СП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сопроводи</w:t>
            </w:r>
            <w:r>
              <w:br/>
            </w:r>
            <w:r>
              <w:rPr>
                <w:rFonts w:ascii="Times New Roman"/>
                <w:b w:val="false"/>
                <w:i w:val="false"/>
                <w:color w:val="000000"/>
                <w:sz w:val="20"/>
              </w:rPr>
              <w:t>
тельного письма и уведомления адресатам</w:t>
            </w:r>
          </w:p>
        </w:tc>
      </w:tr>
      <w:tr>
        <w:trPr>
          <w:trHeight w:val="82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часа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15 минут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15 минут</w:t>
            </w:r>
          </w:p>
        </w:tc>
      </w:tr>
      <w:tr>
        <w:trPr>
          <w:trHeight w:val="11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3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протезно-ортопедической помощи»</w:t>
      </w:r>
    </w:p>
    <w:bookmarkEnd w:id="38"/>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 Таблица 1. Описание действий СФЕ(альтернативного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989"/>
        <w:gridCol w:w="2010"/>
        <w:gridCol w:w="2075"/>
        <w:gridCol w:w="1989"/>
        <w:gridCol w:w="20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на 1 заявителя</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r>
              <w:br/>
            </w:r>
            <w:r>
              <w:rPr>
                <w:rFonts w:ascii="Times New Roman"/>
                <w:b w:val="false"/>
                <w:i w:val="false"/>
                <w:color w:val="000000"/>
                <w:sz w:val="20"/>
              </w:rPr>
              <w:t>
ЦОНа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585"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 и</w:t>
            </w:r>
            <w:r>
              <w:br/>
            </w:r>
            <w:r>
              <w:rPr>
                <w:rFonts w:ascii="Times New Roman"/>
                <w:b w:val="false"/>
                <w:i w:val="false"/>
                <w:color w:val="000000"/>
                <w:sz w:val="20"/>
              </w:rPr>
              <w:t>
их описание</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Регистра</w:t>
            </w:r>
            <w:r>
              <w:br/>
            </w:r>
            <w:r>
              <w:rPr>
                <w:rFonts w:ascii="Times New Roman"/>
                <w:b w:val="false"/>
                <w:i w:val="false"/>
                <w:color w:val="000000"/>
                <w:sz w:val="20"/>
              </w:rPr>
              <w:t>
ция в</w:t>
            </w:r>
            <w:r>
              <w:br/>
            </w:r>
            <w:r>
              <w:rPr>
                <w:rFonts w:ascii="Times New Roman"/>
                <w:b w:val="false"/>
                <w:i w:val="false"/>
                <w:color w:val="000000"/>
                <w:sz w:val="20"/>
              </w:rPr>
              <w:t>
журнале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w:t>
            </w:r>
            <w:r>
              <w:br/>
            </w:r>
            <w:r>
              <w:rPr>
                <w:rFonts w:ascii="Times New Roman"/>
                <w:b w:val="false"/>
                <w:i w:val="false"/>
                <w:color w:val="000000"/>
                <w:sz w:val="20"/>
              </w:rPr>
              <w:t>
ется в</w:t>
            </w:r>
            <w:r>
              <w:br/>
            </w:r>
            <w:r>
              <w:rPr>
                <w:rFonts w:ascii="Times New Roman"/>
                <w:b w:val="false"/>
                <w:i w:val="false"/>
                <w:color w:val="000000"/>
                <w:sz w:val="20"/>
              </w:rPr>
              <w:t>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w:t>
            </w:r>
            <w:r>
              <w:br/>
            </w:r>
            <w:r>
              <w:rPr>
                <w:rFonts w:ascii="Times New Roman"/>
                <w:b w:val="false"/>
                <w:i w:val="false"/>
                <w:color w:val="000000"/>
                <w:sz w:val="20"/>
              </w:rPr>
              <w:t>
ет реестр</w:t>
            </w:r>
            <w:r>
              <w:br/>
            </w:r>
            <w:r>
              <w:rPr>
                <w:rFonts w:ascii="Times New Roman"/>
                <w:b w:val="false"/>
                <w:i w:val="false"/>
                <w:color w:val="000000"/>
                <w:sz w:val="20"/>
              </w:rPr>
              <w:t>
и направ</w:t>
            </w:r>
            <w:r>
              <w:br/>
            </w:r>
            <w:r>
              <w:rPr>
                <w:rFonts w:ascii="Times New Roman"/>
                <w:b w:val="false"/>
                <w:i w:val="false"/>
                <w:color w:val="000000"/>
                <w:sz w:val="20"/>
              </w:rPr>
              <w:t>
ляет</w:t>
            </w:r>
            <w:r>
              <w:br/>
            </w:r>
            <w:r>
              <w:rPr>
                <w:rFonts w:ascii="Times New Roman"/>
                <w:b w:val="false"/>
                <w:i w:val="false"/>
                <w:color w:val="000000"/>
                <w:sz w:val="20"/>
              </w:rPr>
              <w:t>
документы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w:t>
            </w:r>
            <w:r>
              <w:br/>
            </w:r>
            <w:r>
              <w:rPr>
                <w:rFonts w:ascii="Times New Roman"/>
                <w:b w:val="false"/>
                <w:i w:val="false"/>
                <w:color w:val="000000"/>
                <w:sz w:val="20"/>
              </w:rPr>
              <w:t>
кументов,</w:t>
            </w:r>
            <w:r>
              <w:br/>
            </w:r>
            <w:r>
              <w:rPr>
                <w:rFonts w:ascii="Times New Roman"/>
                <w:b w:val="false"/>
                <w:i w:val="false"/>
                <w:color w:val="000000"/>
                <w:sz w:val="20"/>
              </w:rPr>
              <w:t>
регистра</w:t>
            </w:r>
            <w:r>
              <w:br/>
            </w:r>
            <w:r>
              <w:rPr>
                <w:rFonts w:ascii="Times New Roman"/>
                <w:b w:val="false"/>
                <w:i w:val="false"/>
                <w:color w:val="000000"/>
                <w:sz w:val="20"/>
              </w:rPr>
              <w:t>
ция вхо</w:t>
            </w:r>
            <w:r>
              <w:br/>
            </w:r>
            <w:r>
              <w:rPr>
                <w:rFonts w:ascii="Times New Roman"/>
                <w:b w:val="false"/>
                <w:i w:val="false"/>
                <w:color w:val="000000"/>
                <w:sz w:val="20"/>
              </w:rPr>
              <w:t>
дящей кор</w:t>
            </w:r>
            <w:r>
              <w:br/>
            </w:r>
            <w:r>
              <w:rPr>
                <w:rFonts w:ascii="Times New Roman"/>
                <w:b w:val="false"/>
                <w:i w:val="false"/>
                <w:color w:val="000000"/>
                <w:sz w:val="20"/>
              </w:rPr>
              <w:t>
респонден</w:t>
            </w:r>
            <w:r>
              <w:br/>
            </w:r>
            <w:r>
              <w:rPr>
                <w:rFonts w:ascii="Times New Roman"/>
                <w:b w:val="false"/>
                <w:i w:val="false"/>
                <w:color w:val="000000"/>
                <w:sz w:val="20"/>
              </w:rPr>
              <w:t>
ции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w:t>
            </w:r>
            <w:r>
              <w:br/>
            </w:r>
            <w:r>
              <w:rPr>
                <w:rFonts w:ascii="Times New Roman"/>
                <w:b w:val="false"/>
                <w:i w:val="false"/>
                <w:color w:val="000000"/>
                <w:sz w:val="20"/>
              </w:rPr>
              <w:t>
ние с до</w:t>
            </w:r>
            <w:r>
              <w:br/>
            </w:r>
            <w:r>
              <w:rPr>
                <w:rFonts w:ascii="Times New Roman"/>
                <w:b w:val="false"/>
                <w:i w:val="false"/>
                <w:color w:val="000000"/>
                <w:sz w:val="20"/>
              </w:rPr>
              <w:t>
кументами</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расписки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w:t>
            </w:r>
            <w:r>
              <w:br/>
            </w:r>
            <w:r>
              <w:rPr>
                <w:rFonts w:ascii="Times New Roman"/>
                <w:b w:val="false"/>
                <w:i w:val="false"/>
                <w:color w:val="000000"/>
                <w:sz w:val="20"/>
              </w:rPr>
              <w:t>
кументов</w:t>
            </w:r>
            <w:r>
              <w:br/>
            </w:r>
            <w:r>
              <w:rPr>
                <w:rFonts w:ascii="Times New Roman"/>
                <w:b w:val="false"/>
                <w:i w:val="false"/>
                <w:color w:val="000000"/>
                <w:sz w:val="20"/>
              </w:rPr>
              <w:t>
в нако</w:t>
            </w:r>
            <w:r>
              <w:br/>
            </w:r>
            <w:r>
              <w:rPr>
                <w:rFonts w:ascii="Times New Roman"/>
                <w:b w:val="false"/>
                <w:i w:val="false"/>
                <w:color w:val="000000"/>
                <w:sz w:val="20"/>
              </w:rPr>
              <w:t>
пительный</w:t>
            </w:r>
            <w:r>
              <w:br/>
            </w:r>
            <w:r>
              <w:rPr>
                <w:rFonts w:ascii="Times New Roman"/>
                <w:b w:val="false"/>
                <w:i w:val="false"/>
                <w:color w:val="000000"/>
                <w:sz w:val="20"/>
              </w:rPr>
              <w:t>
отдел</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для рас</w:t>
            </w:r>
            <w:r>
              <w:br/>
            </w:r>
            <w:r>
              <w:rPr>
                <w:rFonts w:ascii="Times New Roman"/>
                <w:b w:val="false"/>
                <w:i w:val="false"/>
                <w:color w:val="000000"/>
                <w:sz w:val="20"/>
              </w:rPr>
              <w:t>
смотрения</w:t>
            </w:r>
            <w:r>
              <w:br/>
            </w:r>
            <w:r>
              <w:rPr>
                <w:rFonts w:ascii="Times New Roman"/>
                <w:b w:val="false"/>
                <w:i w:val="false"/>
                <w:color w:val="000000"/>
                <w:sz w:val="20"/>
              </w:rPr>
              <w:t>
начальни</w:t>
            </w:r>
            <w:r>
              <w:br/>
            </w:r>
            <w:r>
              <w:rPr>
                <w:rFonts w:ascii="Times New Roman"/>
                <w:b w:val="false"/>
                <w:i w:val="false"/>
                <w:color w:val="000000"/>
                <w:sz w:val="20"/>
              </w:rPr>
              <w:t>
ку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главному</w:t>
            </w:r>
            <w:r>
              <w:br/>
            </w:r>
            <w:r>
              <w:rPr>
                <w:rFonts w:ascii="Times New Roman"/>
                <w:b w:val="false"/>
                <w:i w:val="false"/>
                <w:color w:val="000000"/>
                <w:sz w:val="20"/>
              </w:rPr>
              <w:t>
специалис</w:t>
            </w:r>
            <w:r>
              <w:br/>
            </w:r>
            <w:r>
              <w:rPr>
                <w:rFonts w:ascii="Times New Roman"/>
                <w:b w:val="false"/>
                <w:i w:val="false"/>
                <w:color w:val="000000"/>
                <w:sz w:val="20"/>
              </w:rPr>
              <w:t>
ту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r>
      <w:tr>
        <w:trPr>
          <w:trHeight w:val="21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одного раза в день</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w:t>
            </w:r>
            <w:r>
              <w:br/>
            </w:r>
            <w:r>
              <w:rPr>
                <w:rFonts w:ascii="Times New Roman"/>
                <w:b w:val="false"/>
                <w:i w:val="false"/>
                <w:color w:val="000000"/>
                <w:sz w:val="20"/>
              </w:rPr>
              <w:t>
го дня</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w:t>
            </w:r>
            <w:r>
              <w:br/>
            </w:r>
            <w:r>
              <w:rPr>
                <w:rFonts w:ascii="Times New Roman"/>
                <w:b w:val="false"/>
                <w:i w:val="false"/>
                <w:color w:val="000000"/>
                <w:sz w:val="20"/>
              </w:rPr>
              <w:t>
го дня</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1704"/>
        <w:gridCol w:w="1617"/>
        <w:gridCol w:w="1639"/>
        <w:gridCol w:w="1466"/>
        <w:gridCol w:w="1813"/>
        <w:gridCol w:w="213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w:t>
            </w:r>
            <w:r>
              <w:br/>
            </w:r>
            <w:r>
              <w:rPr>
                <w:rFonts w:ascii="Times New Roman"/>
                <w:b w:val="false"/>
                <w:i w:val="false"/>
                <w:color w:val="000000"/>
                <w:sz w:val="20"/>
              </w:rPr>
              <w:t>
лист</w:t>
            </w:r>
            <w:r>
              <w:br/>
            </w:r>
            <w:r>
              <w:rPr>
                <w:rFonts w:ascii="Times New Roman"/>
                <w:b w:val="false"/>
                <w:i w:val="false"/>
                <w:color w:val="000000"/>
                <w:sz w:val="20"/>
              </w:rPr>
              <w:t>
отдела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r>
      <w:tr>
        <w:trPr>
          <w:trHeight w:val="585"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w:t>
            </w:r>
            <w:r>
              <w:br/>
            </w:r>
            <w:r>
              <w:rPr>
                <w:rFonts w:ascii="Times New Roman"/>
                <w:b w:val="false"/>
                <w:i w:val="false"/>
                <w:color w:val="000000"/>
                <w:sz w:val="20"/>
              </w:rPr>
              <w:t>
зует</w:t>
            </w:r>
            <w:r>
              <w:br/>
            </w:r>
            <w:r>
              <w:rPr>
                <w:rFonts w:ascii="Times New Roman"/>
                <w:b w:val="false"/>
                <w:i w:val="false"/>
                <w:color w:val="000000"/>
                <w:sz w:val="20"/>
              </w:rPr>
              <w:t>
работу</w:t>
            </w:r>
            <w:r>
              <w:br/>
            </w:r>
            <w:r>
              <w:rPr>
                <w:rFonts w:ascii="Times New Roman"/>
                <w:b w:val="false"/>
                <w:i w:val="false"/>
                <w:color w:val="000000"/>
                <w:sz w:val="20"/>
              </w:rPr>
              <w:t>
по дан</w:t>
            </w:r>
            <w:r>
              <w:br/>
            </w:r>
            <w:r>
              <w:rPr>
                <w:rFonts w:ascii="Times New Roman"/>
                <w:b w:val="false"/>
                <w:i w:val="false"/>
                <w:color w:val="000000"/>
                <w:sz w:val="20"/>
              </w:rPr>
              <w:t>
ному на</w:t>
            </w:r>
            <w:r>
              <w:br/>
            </w:r>
            <w:r>
              <w:rPr>
                <w:rFonts w:ascii="Times New Roman"/>
                <w:b w:val="false"/>
                <w:i w:val="false"/>
                <w:color w:val="000000"/>
                <w:sz w:val="20"/>
              </w:rPr>
              <w:t>
правле</w:t>
            </w:r>
            <w:r>
              <w:br/>
            </w:r>
            <w:r>
              <w:rPr>
                <w:rFonts w:ascii="Times New Roman"/>
                <w:b w:val="false"/>
                <w:i w:val="false"/>
                <w:color w:val="000000"/>
                <w:sz w:val="20"/>
              </w:rPr>
              <w:t>
нию</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w:t>
            </w:r>
            <w:r>
              <w:br/>
            </w:r>
            <w:r>
              <w:rPr>
                <w:rFonts w:ascii="Times New Roman"/>
                <w:b w:val="false"/>
                <w:i w:val="false"/>
                <w:color w:val="000000"/>
                <w:sz w:val="20"/>
              </w:rPr>
              <w:t>
мится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прово</w:t>
            </w:r>
            <w:r>
              <w:br/>
            </w:r>
            <w:r>
              <w:rPr>
                <w:rFonts w:ascii="Times New Roman"/>
                <w:b w:val="false"/>
                <w:i w:val="false"/>
                <w:color w:val="000000"/>
                <w:sz w:val="20"/>
              </w:rPr>
              <w:t>
дит</w:t>
            </w:r>
            <w:r>
              <w:br/>
            </w:r>
            <w:r>
              <w:rPr>
                <w:rFonts w:ascii="Times New Roman"/>
                <w:b w:val="false"/>
                <w:i w:val="false"/>
                <w:color w:val="000000"/>
                <w:sz w:val="20"/>
              </w:rPr>
              <w:t>
поиск</w:t>
            </w:r>
            <w:r>
              <w:br/>
            </w:r>
            <w:r>
              <w:rPr>
                <w:rFonts w:ascii="Times New Roman"/>
                <w:b w:val="false"/>
                <w:i w:val="false"/>
                <w:color w:val="000000"/>
                <w:sz w:val="20"/>
              </w:rPr>
              <w:t>
обратив</w:t>
            </w:r>
            <w:r>
              <w:br/>
            </w:r>
            <w:r>
              <w:rPr>
                <w:rFonts w:ascii="Times New Roman"/>
                <w:b w:val="false"/>
                <w:i w:val="false"/>
                <w:color w:val="000000"/>
                <w:sz w:val="20"/>
              </w:rPr>
              <w:t>
шегося</w:t>
            </w:r>
            <w:r>
              <w:br/>
            </w:r>
            <w:r>
              <w:rPr>
                <w:rFonts w:ascii="Times New Roman"/>
                <w:b w:val="false"/>
                <w:i w:val="false"/>
                <w:color w:val="000000"/>
                <w:sz w:val="20"/>
              </w:rPr>
              <w:t>
в элек</w:t>
            </w:r>
            <w:r>
              <w:br/>
            </w:r>
            <w:r>
              <w:rPr>
                <w:rFonts w:ascii="Times New Roman"/>
                <w:b w:val="false"/>
                <w:i w:val="false"/>
                <w:color w:val="000000"/>
                <w:sz w:val="20"/>
              </w:rPr>
              <w:t>
тронной</w:t>
            </w:r>
            <w:r>
              <w:br/>
            </w:r>
            <w:r>
              <w:rPr>
                <w:rFonts w:ascii="Times New Roman"/>
                <w:b w:val="false"/>
                <w:i w:val="false"/>
                <w:color w:val="000000"/>
                <w:sz w:val="20"/>
              </w:rPr>
              <w:t>
базе</w:t>
            </w:r>
            <w:r>
              <w:br/>
            </w:r>
            <w:r>
              <w:rPr>
                <w:rFonts w:ascii="Times New Roman"/>
                <w:b w:val="false"/>
                <w:i w:val="false"/>
                <w:color w:val="000000"/>
                <w:sz w:val="20"/>
              </w:rPr>
              <w:t>
данных,</w:t>
            </w:r>
            <w:r>
              <w:br/>
            </w:r>
            <w:r>
              <w:rPr>
                <w:rFonts w:ascii="Times New Roman"/>
                <w:b w:val="false"/>
                <w:i w:val="false"/>
                <w:color w:val="000000"/>
                <w:sz w:val="20"/>
              </w:rPr>
              <w:t>
осущест</w:t>
            </w:r>
            <w:r>
              <w:br/>
            </w:r>
            <w:r>
              <w:rPr>
                <w:rFonts w:ascii="Times New Roman"/>
                <w:b w:val="false"/>
                <w:i w:val="false"/>
                <w:color w:val="000000"/>
                <w:sz w:val="20"/>
              </w:rPr>
              <w:t>
вляет</w:t>
            </w:r>
            <w:r>
              <w:br/>
            </w:r>
            <w:r>
              <w:rPr>
                <w:rFonts w:ascii="Times New Roman"/>
                <w:b w:val="false"/>
                <w:i w:val="false"/>
                <w:color w:val="000000"/>
                <w:sz w:val="20"/>
              </w:rPr>
              <w:t>
провер</w:t>
            </w:r>
            <w:r>
              <w:br/>
            </w:r>
            <w:r>
              <w:rPr>
                <w:rFonts w:ascii="Times New Roman"/>
                <w:b w:val="false"/>
                <w:i w:val="false"/>
                <w:color w:val="000000"/>
                <w:sz w:val="20"/>
              </w:rPr>
              <w:t>
ку пол</w:t>
            </w:r>
            <w:r>
              <w:br/>
            </w:r>
            <w:r>
              <w:rPr>
                <w:rFonts w:ascii="Times New Roman"/>
                <w:b w:val="false"/>
                <w:i w:val="false"/>
                <w:color w:val="000000"/>
                <w:sz w:val="20"/>
              </w:rPr>
              <w:t>
ноты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подго</w:t>
            </w:r>
            <w:r>
              <w:br/>
            </w:r>
            <w:r>
              <w:rPr>
                <w:rFonts w:ascii="Times New Roman"/>
                <w:b w:val="false"/>
                <w:i w:val="false"/>
                <w:color w:val="000000"/>
                <w:sz w:val="20"/>
              </w:rPr>
              <w:t>
тавлива</w:t>
            </w:r>
            <w:r>
              <w:br/>
            </w:r>
            <w:r>
              <w:rPr>
                <w:rFonts w:ascii="Times New Roman"/>
                <w:b w:val="false"/>
                <w:i w:val="false"/>
                <w:color w:val="000000"/>
                <w:sz w:val="20"/>
              </w:rPr>
              <w:t>
ет мо</w:t>
            </w:r>
            <w:r>
              <w:br/>
            </w:r>
            <w:r>
              <w:rPr>
                <w:rFonts w:ascii="Times New Roman"/>
                <w:b w:val="false"/>
                <w:i w:val="false"/>
                <w:color w:val="000000"/>
                <w:sz w:val="20"/>
              </w:rPr>
              <w:t>
тивиро</w:t>
            </w:r>
            <w:r>
              <w:br/>
            </w:r>
            <w:r>
              <w:rPr>
                <w:rFonts w:ascii="Times New Roman"/>
                <w:b w:val="false"/>
                <w:i w:val="false"/>
                <w:color w:val="000000"/>
                <w:sz w:val="20"/>
              </w:rPr>
              <w:t>
ванный</w:t>
            </w:r>
            <w:r>
              <w:br/>
            </w:r>
            <w:r>
              <w:rPr>
                <w:rFonts w:ascii="Times New Roman"/>
                <w:b w:val="false"/>
                <w:i w:val="false"/>
                <w:color w:val="000000"/>
                <w:sz w:val="20"/>
              </w:rPr>
              <w:t>
отказ</w:t>
            </w:r>
            <w:r>
              <w:br/>
            </w:r>
            <w:r>
              <w:rPr>
                <w:rFonts w:ascii="Times New Roman"/>
                <w:b w:val="false"/>
                <w:i w:val="false"/>
                <w:color w:val="000000"/>
                <w:sz w:val="20"/>
              </w:rPr>
              <w:t>
или</w:t>
            </w:r>
            <w:r>
              <w:br/>
            </w:r>
            <w:r>
              <w:rPr>
                <w:rFonts w:ascii="Times New Roman"/>
                <w:b w:val="false"/>
                <w:i w:val="false"/>
                <w:color w:val="000000"/>
                <w:sz w:val="20"/>
              </w:rPr>
              <w:t>
оформля</w:t>
            </w:r>
            <w:r>
              <w:br/>
            </w:r>
            <w:r>
              <w:rPr>
                <w:rFonts w:ascii="Times New Roman"/>
                <w:b w:val="false"/>
                <w:i w:val="false"/>
                <w:color w:val="000000"/>
                <w:sz w:val="20"/>
              </w:rPr>
              <w:t>
ет уве</w:t>
            </w:r>
            <w:r>
              <w:br/>
            </w:r>
            <w:r>
              <w:rPr>
                <w:rFonts w:ascii="Times New Roman"/>
                <w:b w:val="false"/>
                <w:i w:val="false"/>
                <w:color w:val="000000"/>
                <w:sz w:val="20"/>
              </w:rPr>
              <w:t>
домле</w:t>
            </w:r>
            <w:r>
              <w:br/>
            </w:r>
            <w:r>
              <w:rPr>
                <w:rFonts w:ascii="Times New Roman"/>
                <w:b w:val="false"/>
                <w:i w:val="false"/>
                <w:color w:val="000000"/>
                <w:sz w:val="20"/>
              </w:rPr>
              <w:t>
ние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ет до</w:t>
            </w:r>
            <w:r>
              <w:br/>
            </w:r>
            <w:r>
              <w:rPr>
                <w:rFonts w:ascii="Times New Roman"/>
                <w:b w:val="false"/>
                <w:i w:val="false"/>
                <w:color w:val="000000"/>
                <w:sz w:val="20"/>
              </w:rPr>
              <w:t>
кументы</w:t>
            </w:r>
            <w:r>
              <w:br/>
            </w:r>
            <w:r>
              <w:rPr>
                <w:rFonts w:ascii="Times New Roman"/>
                <w:b w:val="false"/>
                <w:i w:val="false"/>
                <w:color w:val="000000"/>
                <w:sz w:val="20"/>
              </w:rPr>
              <w:t>
на под</w:t>
            </w:r>
            <w:r>
              <w:br/>
            </w:r>
            <w:r>
              <w:rPr>
                <w:rFonts w:ascii="Times New Roman"/>
                <w:b w:val="false"/>
                <w:i w:val="false"/>
                <w:color w:val="000000"/>
                <w:sz w:val="20"/>
              </w:rPr>
              <w:t>
писание</w:t>
            </w:r>
            <w:r>
              <w:br/>
            </w:r>
            <w:r>
              <w:rPr>
                <w:rFonts w:ascii="Times New Roman"/>
                <w:b w:val="false"/>
                <w:i w:val="false"/>
                <w:color w:val="000000"/>
                <w:sz w:val="20"/>
              </w:rPr>
              <w:t>
руково</w:t>
            </w:r>
            <w:r>
              <w:br/>
            </w:r>
            <w:r>
              <w:rPr>
                <w:rFonts w:ascii="Times New Roman"/>
                <w:b w:val="false"/>
                <w:i w:val="false"/>
                <w:color w:val="000000"/>
                <w:sz w:val="20"/>
              </w:rPr>
              <w:t>
дителю</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r>
              <w:br/>
            </w:r>
            <w:r>
              <w:rPr>
                <w:rFonts w:ascii="Times New Roman"/>
                <w:b w:val="false"/>
                <w:i w:val="false"/>
                <w:color w:val="000000"/>
                <w:sz w:val="20"/>
              </w:rPr>
              <w:t>
осу</w:t>
            </w:r>
            <w:r>
              <w:br/>
            </w:r>
            <w:r>
              <w:rPr>
                <w:rFonts w:ascii="Times New Roman"/>
                <w:b w:val="false"/>
                <w:i w:val="false"/>
                <w:color w:val="000000"/>
                <w:sz w:val="20"/>
              </w:rPr>
              <w:t>
щест</w:t>
            </w:r>
            <w:r>
              <w:br/>
            </w:r>
            <w:r>
              <w:rPr>
                <w:rFonts w:ascii="Times New Roman"/>
                <w:b w:val="false"/>
                <w:i w:val="false"/>
                <w:color w:val="000000"/>
                <w:sz w:val="20"/>
              </w:rPr>
              <w:t>
вляет</w:t>
            </w:r>
            <w:r>
              <w:br/>
            </w:r>
            <w:r>
              <w:rPr>
                <w:rFonts w:ascii="Times New Roman"/>
                <w:b w:val="false"/>
                <w:i w:val="false"/>
                <w:color w:val="000000"/>
                <w:sz w:val="20"/>
              </w:rPr>
              <w:t>
озна</w:t>
            </w:r>
            <w:r>
              <w:br/>
            </w:r>
            <w:r>
              <w:rPr>
                <w:rFonts w:ascii="Times New Roman"/>
                <w:b w:val="false"/>
                <w:i w:val="false"/>
                <w:color w:val="000000"/>
                <w:sz w:val="20"/>
              </w:rPr>
              <w:t>
комле</w:t>
            </w:r>
            <w:r>
              <w:br/>
            </w:r>
            <w:r>
              <w:rPr>
                <w:rFonts w:ascii="Times New Roman"/>
                <w:b w:val="false"/>
                <w:i w:val="false"/>
                <w:color w:val="000000"/>
                <w:sz w:val="20"/>
              </w:rPr>
              <w:t>
ние с</w:t>
            </w:r>
            <w:r>
              <w:br/>
            </w:r>
            <w:r>
              <w:rPr>
                <w:rFonts w:ascii="Times New Roman"/>
                <w:b w:val="false"/>
                <w:i w:val="false"/>
                <w:color w:val="000000"/>
                <w:sz w:val="20"/>
              </w:rPr>
              <w:t>
посту</w:t>
            </w:r>
            <w:r>
              <w:br/>
            </w:r>
            <w:r>
              <w:rPr>
                <w:rFonts w:ascii="Times New Roman"/>
                <w:b w:val="false"/>
                <w:i w:val="false"/>
                <w:color w:val="000000"/>
                <w:sz w:val="20"/>
              </w:rPr>
              <w:t>
пивши</w:t>
            </w:r>
            <w:r>
              <w:br/>
            </w:r>
            <w:r>
              <w:rPr>
                <w:rFonts w:ascii="Times New Roman"/>
                <w:b w:val="false"/>
                <w:i w:val="false"/>
                <w:color w:val="000000"/>
                <w:sz w:val="20"/>
              </w:rPr>
              <w:t>
ми до</w:t>
            </w:r>
            <w:r>
              <w:br/>
            </w:r>
            <w:r>
              <w:rPr>
                <w:rFonts w:ascii="Times New Roman"/>
                <w:b w:val="false"/>
                <w:i w:val="false"/>
                <w:color w:val="000000"/>
                <w:sz w:val="20"/>
              </w:rPr>
              <w:t>
кумен</w:t>
            </w:r>
            <w:r>
              <w:br/>
            </w:r>
            <w:r>
              <w:rPr>
                <w:rFonts w:ascii="Times New Roman"/>
                <w:b w:val="false"/>
                <w:i w:val="false"/>
                <w:color w:val="000000"/>
                <w:sz w:val="20"/>
              </w:rPr>
              <w:t>
тами,</w:t>
            </w:r>
            <w:r>
              <w:br/>
            </w:r>
            <w:r>
              <w:rPr>
                <w:rFonts w:ascii="Times New Roman"/>
                <w:b w:val="false"/>
                <w:i w:val="false"/>
                <w:color w:val="000000"/>
                <w:sz w:val="20"/>
              </w:rPr>
              <w:t>
подпи</w:t>
            </w:r>
            <w:r>
              <w:br/>
            </w:r>
            <w:r>
              <w:rPr>
                <w:rFonts w:ascii="Times New Roman"/>
                <w:b w:val="false"/>
                <w:i w:val="false"/>
                <w:color w:val="000000"/>
                <w:sz w:val="20"/>
              </w:rPr>
              <w:t>
сывает</w:t>
            </w:r>
            <w:r>
              <w:br/>
            </w:r>
            <w:r>
              <w:rPr>
                <w:rFonts w:ascii="Times New Roman"/>
                <w:b w:val="false"/>
                <w:i w:val="false"/>
                <w:color w:val="000000"/>
                <w:sz w:val="20"/>
              </w:rPr>
              <w:t>
и на</w:t>
            </w:r>
            <w:r>
              <w:br/>
            </w:r>
            <w:r>
              <w:rPr>
                <w:rFonts w:ascii="Times New Roman"/>
                <w:b w:val="false"/>
                <w:i w:val="false"/>
                <w:color w:val="000000"/>
                <w:sz w:val="20"/>
              </w:rPr>
              <w:t>
правля</w:t>
            </w:r>
            <w:r>
              <w:br/>
            </w:r>
            <w:r>
              <w:rPr>
                <w:rFonts w:ascii="Times New Roman"/>
                <w:b w:val="false"/>
                <w:i w:val="false"/>
                <w:color w:val="000000"/>
                <w:sz w:val="20"/>
              </w:rPr>
              <w:t>
ет</w:t>
            </w:r>
            <w:r>
              <w:br/>
            </w:r>
            <w:r>
              <w:rPr>
                <w:rFonts w:ascii="Times New Roman"/>
                <w:b w:val="false"/>
                <w:i w:val="false"/>
                <w:color w:val="000000"/>
                <w:sz w:val="20"/>
              </w:rPr>
              <w:t>
главно</w:t>
            </w:r>
            <w:r>
              <w:br/>
            </w:r>
            <w:r>
              <w:rPr>
                <w:rFonts w:ascii="Times New Roman"/>
                <w:b w:val="false"/>
                <w:i w:val="false"/>
                <w:color w:val="000000"/>
                <w:sz w:val="20"/>
              </w:rPr>
              <w:t>
му спе</w:t>
            </w:r>
            <w:r>
              <w:br/>
            </w:r>
            <w:r>
              <w:rPr>
                <w:rFonts w:ascii="Times New Roman"/>
                <w:b w:val="false"/>
                <w:i w:val="false"/>
                <w:color w:val="000000"/>
                <w:sz w:val="20"/>
              </w:rPr>
              <w:t>
циалис</w:t>
            </w:r>
            <w:r>
              <w:br/>
            </w:r>
            <w:r>
              <w:rPr>
                <w:rFonts w:ascii="Times New Roman"/>
                <w:b w:val="false"/>
                <w:i w:val="false"/>
                <w:color w:val="000000"/>
                <w:sz w:val="20"/>
              </w:rPr>
              <w:t xml:space="preserve">
ту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w:t>
            </w:r>
            <w:r>
              <w:br/>
            </w:r>
            <w:r>
              <w:rPr>
                <w:rFonts w:ascii="Times New Roman"/>
                <w:b w:val="false"/>
                <w:i w:val="false"/>
                <w:color w:val="000000"/>
                <w:sz w:val="20"/>
              </w:rPr>
              <w:t>
лист</w:t>
            </w:r>
            <w:r>
              <w:br/>
            </w:r>
            <w:r>
              <w:rPr>
                <w:rFonts w:ascii="Times New Roman"/>
                <w:b w:val="false"/>
                <w:i w:val="false"/>
                <w:color w:val="000000"/>
                <w:sz w:val="20"/>
              </w:rPr>
              <w:t>
отдела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ЦОНа</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ЛД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мотиви</w:t>
            </w:r>
            <w:r>
              <w:br/>
            </w:r>
            <w:r>
              <w:rPr>
                <w:rFonts w:ascii="Times New Roman"/>
                <w:b w:val="false"/>
                <w:i w:val="false"/>
                <w:color w:val="000000"/>
                <w:sz w:val="20"/>
              </w:rPr>
              <w:t>
рован</w:t>
            </w:r>
            <w:r>
              <w:br/>
            </w:r>
            <w:r>
              <w:rPr>
                <w:rFonts w:ascii="Times New Roman"/>
                <w:b w:val="false"/>
                <w:i w:val="false"/>
                <w:color w:val="000000"/>
                <w:sz w:val="20"/>
              </w:rPr>
              <w:t>
ный</w:t>
            </w:r>
            <w:r>
              <w:br/>
            </w:r>
            <w:r>
              <w:rPr>
                <w:rFonts w:ascii="Times New Roman"/>
                <w:b w:val="false"/>
                <w:i w:val="false"/>
                <w:color w:val="000000"/>
                <w:sz w:val="20"/>
              </w:rPr>
              <w:t>
отказ</w:t>
            </w:r>
            <w:r>
              <w:br/>
            </w:r>
            <w:r>
              <w:rPr>
                <w:rFonts w:ascii="Times New Roman"/>
                <w:b w:val="false"/>
                <w:i w:val="false"/>
                <w:color w:val="000000"/>
                <w:sz w:val="20"/>
              </w:rPr>
              <w:t>
или</w:t>
            </w:r>
            <w:r>
              <w:br/>
            </w:r>
            <w:r>
              <w:rPr>
                <w:rFonts w:ascii="Times New Roman"/>
                <w:b w:val="false"/>
                <w:i w:val="false"/>
                <w:color w:val="000000"/>
                <w:sz w:val="20"/>
              </w:rPr>
              <w:t>
оформле</w:t>
            </w:r>
            <w:r>
              <w:br/>
            </w:r>
            <w:r>
              <w:rPr>
                <w:rFonts w:ascii="Times New Roman"/>
                <w:b w:val="false"/>
                <w:i w:val="false"/>
                <w:color w:val="000000"/>
                <w:sz w:val="20"/>
              </w:rPr>
              <w:t>
ние уве</w:t>
            </w:r>
            <w:r>
              <w:br/>
            </w:r>
            <w:r>
              <w:rPr>
                <w:rFonts w:ascii="Times New Roman"/>
                <w:b w:val="false"/>
                <w:i w:val="false"/>
                <w:color w:val="000000"/>
                <w:sz w:val="20"/>
              </w:rPr>
              <w:t>
домле</w:t>
            </w:r>
            <w:r>
              <w:br/>
            </w:r>
            <w:r>
              <w:rPr>
                <w:rFonts w:ascii="Times New Roman"/>
                <w:b w:val="false"/>
                <w:i w:val="false"/>
                <w:color w:val="000000"/>
                <w:sz w:val="20"/>
              </w:rPr>
              <w:t>
ния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на</w:t>
            </w:r>
            <w:r>
              <w:br/>
            </w:r>
            <w:r>
              <w:rPr>
                <w:rFonts w:ascii="Times New Roman"/>
                <w:b w:val="false"/>
                <w:i w:val="false"/>
                <w:color w:val="000000"/>
                <w:sz w:val="20"/>
              </w:rPr>
              <w:t>
подпись</w:t>
            </w:r>
            <w:r>
              <w:br/>
            </w:r>
            <w:r>
              <w:rPr>
                <w:rFonts w:ascii="Times New Roman"/>
                <w:b w:val="false"/>
                <w:i w:val="false"/>
                <w:color w:val="000000"/>
                <w:sz w:val="20"/>
              </w:rPr>
              <w:t>
началь</w:t>
            </w:r>
            <w:r>
              <w:br/>
            </w:r>
            <w:r>
              <w:rPr>
                <w:rFonts w:ascii="Times New Roman"/>
                <w:b w:val="false"/>
                <w:i w:val="false"/>
                <w:color w:val="000000"/>
                <w:sz w:val="20"/>
              </w:rPr>
              <w:t>
нику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w:t>
            </w:r>
            <w:r>
              <w:br/>
            </w:r>
            <w:r>
              <w:rPr>
                <w:rFonts w:ascii="Times New Roman"/>
                <w:b w:val="false"/>
                <w:i w:val="false"/>
                <w:color w:val="000000"/>
                <w:sz w:val="20"/>
              </w:rPr>
              <w:t>
сание</w:t>
            </w:r>
            <w:r>
              <w:br/>
            </w:r>
            <w:r>
              <w:rPr>
                <w:rFonts w:ascii="Times New Roman"/>
                <w:b w:val="false"/>
                <w:i w:val="false"/>
                <w:color w:val="000000"/>
                <w:sz w:val="20"/>
              </w:rPr>
              <w:t>
доку</w:t>
            </w:r>
            <w:r>
              <w:br/>
            </w:r>
            <w:r>
              <w:rPr>
                <w:rFonts w:ascii="Times New Roman"/>
                <w:b w:val="false"/>
                <w:i w:val="false"/>
                <w:color w:val="000000"/>
                <w:sz w:val="20"/>
              </w:rPr>
              <w:t>
мента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уве</w:t>
            </w:r>
            <w:r>
              <w:br/>
            </w:r>
            <w:r>
              <w:rPr>
                <w:rFonts w:ascii="Times New Roman"/>
                <w:b w:val="false"/>
                <w:i w:val="false"/>
                <w:color w:val="000000"/>
                <w:sz w:val="20"/>
              </w:rPr>
              <w:t>
домления</w:t>
            </w:r>
            <w:r>
              <w:br/>
            </w:r>
            <w:r>
              <w:rPr>
                <w:rFonts w:ascii="Times New Roman"/>
                <w:b w:val="false"/>
                <w:i w:val="false"/>
                <w:color w:val="000000"/>
                <w:sz w:val="20"/>
              </w:rPr>
              <w:t>
в книге. Выдача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или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или</w:t>
            </w:r>
            <w:r>
              <w:br/>
            </w:r>
            <w:r>
              <w:rPr>
                <w:rFonts w:ascii="Times New Roman"/>
                <w:b w:val="false"/>
                <w:i w:val="false"/>
                <w:color w:val="000000"/>
                <w:sz w:val="20"/>
              </w:rPr>
              <w:t>
уведомле</w:t>
            </w:r>
            <w:r>
              <w:br/>
            </w:r>
            <w:r>
              <w:rPr>
                <w:rFonts w:ascii="Times New Roman"/>
                <w:b w:val="false"/>
                <w:i w:val="false"/>
                <w:color w:val="000000"/>
                <w:sz w:val="20"/>
              </w:rPr>
              <w:t>
ния потре</w:t>
            </w:r>
            <w:r>
              <w:br/>
            </w:r>
            <w:r>
              <w:rPr>
                <w:rFonts w:ascii="Times New Roman"/>
                <w:b w:val="false"/>
                <w:i w:val="false"/>
                <w:color w:val="000000"/>
                <w:sz w:val="20"/>
              </w:rPr>
              <w:t>
бителю</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минут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w:t>
            </w:r>
            <w:r>
              <w:br/>
            </w:r>
            <w:r>
              <w:rPr>
                <w:rFonts w:ascii="Times New Roman"/>
                <w:b w:val="false"/>
                <w:i w:val="false"/>
                <w:color w:val="000000"/>
                <w:sz w:val="20"/>
              </w:rPr>
              <w:t>
пяти</w:t>
            </w:r>
            <w:r>
              <w:br/>
            </w:r>
            <w:r>
              <w:rPr>
                <w:rFonts w:ascii="Times New Roman"/>
                <w:b w:val="false"/>
                <w:i w:val="false"/>
                <w:color w:val="000000"/>
                <w:sz w:val="20"/>
              </w:rPr>
              <w:t>
Рабочих дней</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минут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w:t>
            </w:r>
            <w:r>
              <w:br/>
            </w:r>
            <w:r>
              <w:rPr>
                <w:rFonts w:ascii="Times New Roman"/>
                <w:b w:val="false"/>
                <w:i w:val="false"/>
                <w:color w:val="000000"/>
                <w:sz w:val="20"/>
              </w:rPr>
              <w:t>
го дня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1685"/>
        <w:gridCol w:w="1577"/>
        <w:gridCol w:w="1598"/>
        <w:gridCol w:w="1533"/>
        <w:gridCol w:w="1773"/>
        <w:gridCol w:w="2186"/>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09" w:id="3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w:t>
      </w:r>
      <w:r>
        <w:br/>
      </w:r>
      <w:r>
        <w:rPr>
          <w:rFonts w:ascii="Times New Roman"/>
          <w:b w:val="false"/>
          <w:i w:val="false"/>
          <w:color w:val="000000"/>
          <w:sz w:val="28"/>
        </w:rPr>
        <w:t>
ортопедической помощи»</w:t>
      </w:r>
    </w:p>
    <w:bookmarkEnd w:id="39"/>
    <w:p>
      <w:pPr>
        <w:spacing w:after="0"/>
        <w:ind w:left="0"/>
        <w:jc w:val="left"/>
      </w:pPr>
      <w:r>
        <w:rPr>
          <w:rFonts w:ascii="Times New Roman"/>
          <w:b/>
          <w:i w:val="false"/>
          <w:color w:val="000000"/>
        </w:rPr>
        <w:t xml:space="preserve"> Схемы, отражающие взаимосвязь между логической последовательностью административных действий</w:t>
      </w:r>
    </w:p>
    <w:p>
      <w:pPr>
        <w:spacing w:after="0"/>
        <w:ind w:left="0"/>
        <w:jc w:val="both"/>
      </w:pPr>
      <w:r>
        <w:drawing>
          <wp:inline distT="0" distB="0" distL="0" distR="0">
            <wp:extent cx="8051800" cy="883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51800" cy="8839200"/>
                    </a:xfrm>
                    <a:prstGeom prst="rect">
                      <a:avLst/>
                    </a:prstGeom>
                  </pic:spPr>
                </pic:pic>
              </a:graphicData>
            </a:graphic>
          </wp:inline>
        </w:drawing>
      </w:r>
    </w:p>
    <w:bookmarkStart w:name="z110" w:id="4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протезно-ортопедической помощи»</w:t>
      </w:r>
      <w:r>
        <w:br/>
      </w:r>
      <w:r>
        <w:rPr>
          <w:rFonts w:ascii="Times New Roman"/>
          <w:b w:val="false"/>
          <w:i w:val="false"/>
          <w:color w:val="000000"/>
          <w:sz w:val="28"/>
        </w:rPr>
        <w:t>
Формы, шаблоны бланков</w:t>
      </w:r>
    </w:p>
    <w:bookmarkEnd w:id="40"/>
    <w:p>
      <w:pPr>
        <w:spacing w:after="0"/>
        <w:ind w:left="0"/>
        <w:jc w:val="both"/>
      </w:pPr>
      <w:r>
        <w:rPr>
          <w:rFonts w:ascii="Times New Roman"/>
          <w:b w:val="false"/>
          <w:i w:val="false"/>
          <w:color w:val="000000"/>
          <w:sz w:val="28"/>
        </w:rPr>
        <w:t>1. Заявление</w:t>
      </w:r>
    </w:p>
    <w:p>
      <w:pPr>
        <w:spacing w:after="0"/>
        <w:ind w:left="0"/>
        <w:jc w:val="both"/>
      </w:pPr>
      <w:r>
        <w:rPr>
          <w:rFonts w:ascii="Times New Roman"/>
          <w:b w:val="false"/>
          <w:i w:val="false"/>
          <w:color w:val="000000"/>
          <w:sz w:val="28"/>
        </w:rPr>
        <w:t>Начальнику</w:t>
      </w:r>
      <w:r>
        <w:br/>
      </w:r>
      <w:r>
        <w:rPr>
          <w:rFonts w:ascii="Times New Roman"/>
          <w:b w:val="false"/>
          <w:i w:val="false"/>
          <w:color w:val="000000"/>
          <w:sz w:val="28"/>
        </w:rPr>
        <w:t>
отдела занятости и</w:t>
      </w:r>
      <w:r>
        <w:br/>
      </w:r>
      <w:r>
        <w:rPr>
          <w:rFonts w:ascii="Times New Roman"/>
          <w:b w:val="false"/>
          <w:i w:val="false"/>
          <w:color w:val="000000"/>
          <w:sz w:val="28"/>
        </w:rPr>
        <w:t>
социальных программ</w:t>
      </w:r>
    </w:p>
    <w:p>
      <w:pPr>
        <w:spacing w:after="0"/>
        <w:ind w:left="0"/>
        <w:jc w:val="both"/>
      </w:pPr>
      <w:r>
        <w:rPr>
          <w:rFonts w:ascii="Times New Roman"/>
          <w:b w:val="false"/>
          <w:i w:val="false"/>
          <w:color w:val="000000"/>
          <w:sz w:val="28"/>
        </w:rPr>
        <w:t>от ____________________________________</w:t>
      </w:r>
    </w:p>
    <w:p>
      <w:pPr>
        <w:spacing w:after="0"/>
        <w:ind w:left="0"/>
        <w:jc w:val="both"/>
      </w:pPr>
      <w:r>
        <w:rPr>
          <w:rFonts w:ascii="Times New Roman"/>
          <w:b w:val="false"/>
          <w:i w:val="false"/>
          <w:color w:val="000000"/>
          <w:sz w:val="28"/>
        </w:rPr>
        <w:t>(ф.и.о. заявителя)</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проживающего__________________________</w:t>
      </w:r>
    </w:p>
    <w:p>
      <w:pPr>
        <w:spacing w:after="0"/>
        <w:ind w:left="0"/>
        <w:jc w:val="both"/>
      </w:pPr>
      <w:r>
        <w:rPr>
          <w:rFonts w:ascii="Times New Roman"/>
          <w:b w:val="false"/>
          <w:i w:val="false"/>
          <w:color w:val="000000"/>
          <w:sz w:val="28"/>
        </w:rPr>
        <w:t>(домашний адрес)</w:t>
      </w:r>
      <w:r>
        <w:br/>
      </w:r>
      <w:r>
        <w:rPr>
          <w:rFonts w:ascii="Times New Roman"/>
          <w:b w:val="false"/>
          <w:i w:val="false"/>
          <w:color w:val="000000"/>
          <w:sz w:val="28"/>
        </w:rPr>
        <w:t>
телефон 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обеспечить меня 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 заявлению прилагаю:</w:t>
      </w:r>
    </w:p>
    <w:p>
      <w:pPr>
        <w:spacing w:after="0"/>
        <w:ind w:left="0"/>
        <w:jc w:val="both"/>
      </w:pPr>
      <w:r>
        <w:rPr>
          <w:rFonts w:ascii="Times New Roman"/>
          <w:b w:val="false"/>
          <w:i w:val="false"/>
          <w:color w:val="000000"/>
          <w:sz w:val="28"/>
        </w:rPr>
        <w:t>1. Копию удостоверения личности;</w:t>
      </w:r>
    </w:p>
    <w:p>
      <w:pPr>
        <w:spacing w:after="0"/>
        <w:ind w:left="0"/>
        <w:jc w:val="both"/>
      </w:pPr>
      <w:r>
        <w:rPr>
          <w:rFonts w:ascii="Times New Roman"/>
          <w:b w:val="false"/>
          <w:i w:val="false"/>
          <w:color w:val="000000"/>
          <w:sz w:val="28"/>
        </w:rPr>
        <w:t>2. Копия справки об инвалидности;</w:t>
      </w:r>
    </w:p>
    <w:p>
      <w:pPr>
        <w:spacing w:after="0"/>
        <w:ind w:left="0"/>
        <w:jc w:val="both"/>
      </w:pPr>
      <w:r>
        <w:rPr>
          <w:rFonts w:ascii="Times New Roman"/>
          <w:b w:val="false"/>
          <w:i w:val="false"/>
          <w:color w:val="000000"/>
          <w:sz w:val="28"/>
        </w:rPr>
        <w:t>3. ИПР инвалида.</w:t>
      </w:r>
    </w:p>
    <w:p>
      <w:pPr>
        <w:spacing w:after="0"/>
        <w:ind w:left="0"/>
        <w:jc w:val="both"/>
      </w:pPr>
      <w:r>
        <w:rPr>
          <w:rFonts w:ascii="Times New Roman"/>
          <w:b w:val="false"/>
          <w:i w:val="false"/>
          <w:color w:val="000000"/>
          <w:sz w:val="28"/>
        </w:rPr>
        <w:t>«_______»________________года Подпись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отрыва)</w:t>
      </w:r>
    </w:p>
    <w:p>
      <w:pPr>
        <w:spacing w:after="0"/>
        <w:ind w:left="0"/>
        <w:jc w:val="both"/>
      </w:pPr>
      <w:r>
        <w:rPr>
          <w:rFonts w:ascii="Times New Roman"/>
          <w:b w:val="false"/>
          <w:i w:val="false"/>
          <w:color w:val="000000"/>
          <w:sz w:val="28"/>
        </w:rPr>
        <w:t>Отделом занятости и социальных программ района Магжана Жумабаева принято "____"_______20__года заявление гр.________________________________________ с прилагаемыми документами в количестве ______ штук. По истечению 15 календарных дней со дня подачи заявления Вы будете уведомлены о результате рассмотрения Вашего заявления.</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(ФИО принявшего документы)</w:t>
      </w:r>
    </w:p>
    <w:p>
      <w:pPr>
        <w:spacing w:after="0"/>
        <w:ind w:left="0"/>
        <w:jc w:val="both"/>
      </w:pPr>
      <w:r>
        <w:rPr>
          <w:rFonts w:ascii="Times New Roman"/>
          <w:b w:val="false"/>
          <w:i w:val="false"/>
          <w:color w:val="000000"/>
          <w:sz w:val="28"/>
        </w:rPr>
        <w:t>2. Уведомление</w:t>
      </w:r>
    </w:p>
    <w:p>
      <w:pPr>
        <w:spacing w:after="0"/>
        <w:ind w:left="0"/>
        <w:jc w:val="both"/>
      </w:pPr>
      <w:r>
        <w:rPr>
          <w:rFonts w:ascii="Times New Roman"/>
          <w:b w:val="false"/>
          <w:i w:val="false"/>
          <w:color w:val="000000"/>
          <w:sz w:val="28"/>
        </w:rPr>
        <w:t>На бланке Государственного учреждения «Отдел занятости и социальных программ района Магжана Жумабаева»</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Уважаемый (ая) ______________________________________________________________</w:t>
      </w:r>
    </w:p>
    <w:p>
      <w:pPr>
        <w:spacing w:after="0"/>
        <w:ind w:left="0"/>
        <w:jc w:val="both"/>
      </w:pPr>
      <w:r>
        <w:rPr>
          <w:rFonts w:ascii="Times New Roman"/>
          <w:b w:val="false"/>
          <w:i w:val="false"/>
          <w:color w:val="000000"/>
          <w:sz w:val="28"/>
        </w:rPr>
        <w:t>Отдел занятости социальных программ района Магжана Жумабаева сообщает, что для обеспечения ____________________________, Ваши документы направлены в управление координации занятости и социальных программ.</w:t>
      </w:r>
    </w:p>
    <w:p>
      <w:pPr>
        <w:spacing w:after="0"/>
        <w:ind w:left="0"/>
        <w:jc w:val="both"/>
      </w:pPr>
      <w:r>
        <w:rPr>
          <w:rFonts w:ascii="Times New Roman"/>
          <w:b w:val="false"/>
          <w:i w:val="false"/>
          <w:color w:val="000000"/>
          <w:sz w:val="28"/>
        </w:rPr>
        <w:t>      Начальник отдела                   Ф.И.О. 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Уважаемый (ая) ______________________________________________________________</w:t>
      </w:r>
    </w:p>
    <w:p>
      <w:pPr>
        <w:spacing w:after="0"/>
        <w:ind w:left="0"/>
        <w:jc w:val="both"/>
      </w:pPr>
      <w:r>
        <w:rPr>
          <w:rFonts w:ascii="Times New Roman"/>
          <w:b w:val="false"/>
          <w:i w:val="false"/>
          <w:color w:val="000000"/>
          <w:sz w:val="28"/>
        </w:rPr>
        <w:t>Отдел занятости социальных программ района Магжана Жумабаева сообщает, что в обеспечении ____________________________,Вам отказано, в связи с, __________________________ ____________________________________________________________________________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      Начальник отдела                   Ф.И.О. ___________________</w:t>
      </w:r>
      <w:r>
        <w:br/>
      </w:r>
      <w:r>
        <w:rPr>
          <w:rFonts w:ascii="Times New Roman"/>
          <w:b w:val="false"/>
          <w:i w:val="false"/>
          <w:color w:val="000000"/>
          <w:sz w:val="28"/>
        </w:rPr>
        <w:t>
                                                  (подпись)</w:t>
      </w:r>
    </w:p>
    <w:bookmarkStart w:name="z111" w:id="4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263</w:t>
      </w:r>
    </w:p>
    <w:bookmarkEnd w:id="41"/>
    <w:p>
      <w:pPr>
        <w:spacing w:after="0"/>
        <w:ind w:left="0"/>
        <w:jc w:val="left"/>
      </w:pPr>
      <w:r>
        <w:rPr>
          <w:rFonts w:ascii="Times New Roman"/>
          <w:b/>
          <w:i w:val="false"/>
          <w:color w:val="000000"/>
        </w:rPr>
        <w:t xml:space="preserve"> Регламент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w:t>
      </w:r>
    </w:p>
    <w:bookmarkStart w:name="z112" w:id="42"/>
    <w:p>
      <w:pPr>
        <w:spacing w:after="0"/>
        <w:ind w:left="0"/>
        <w:jc w:val="left"/>
      </w:pPr>
      <w:r>
        <w:rPr>
          <w:rFonts w:ascii="Times New Roman"/>
          <w:b/>
          <w:i w:val="false"/>
          <w:color w:val="000000"/>
        </w:rPr>
        <w:t xml:space="preserve"> 
1. Основные понятия</w:t>
      </w:r>
    </w:p>
    <w:bookmarkEnd w:id="42"/>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1) ЛД – личное дело;</w:t>
      </w:r>
      <w:r>
        <w:br/>
      </w:r>
      <w:r>
        <w:rPr>
          <w:rFonts w:ascii="Times New Roman"/>
          <w:b w:val="false"/>
          <w:i w:val="false"/>
          <w:color w:val="000000"/>
          <w:sz w:val="28"/>
        </w:rPr>
        <w:t>
      2) ГУ «УКЗ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3)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4) Уполномоченный орган - государственное учреждение «Отдел занятости и социальных программ района Магжана Жумабаева Северо–Казахстанской области»;</w:t>
      </w:r>
    </w:p>
    <w:bookmarkStart w:name="z113" w:id="43"/>
    <w:p>
      <w:pPr>
        <w:spacing w:after="0"/>
        <w:ind w:left="0"/>
        <w:jc w:val="left"/>
      </w:pPr>
      <w:r>
        <w:rPr>
          <w:rFonts w:ascii="Times New Roman"/>
          <w:b/>
          <w:i w:val="false"/>
          <w:color w:val="000000"/>
        </w:rPr>
        <w:t xml:space="preserve"> 
2. Общие положения</w:t>
      </w:r>
    </w:p>
    <w:bookmarkEnd w:id="43"/>
    <w:bookmarkStart w:name="z114" w:id="44"/>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по адресу Северо-Казахстанская область, город Булаево, улица Киреева, 15, адрес электронной почты: ro_qumab@mail.online.kz, телефон 8-715-31-2-22-04, кабинет № 1.</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акимата района Магжана Жумабаева Северо-Казахстанской области от 30.10.2012 г. </w:t>
      </w:r>
      <w:r>
        <w:rPr>
          <w:rFonts w:ascii="Times New Roman"/>
          <w:b w:val="false"/>
          <w:i w:val="false"/>
          <w:color w:val="000000"/>
          <w:sz w:val="28"/>
        </w:rPr>
        <w:t>N 472</w:t>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подпункта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и решений местных представительных органов (маслихатов).</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6. Результатом оказываемой услуги которую получит потребитель (заявитель) является уведомление об назначении социальной помощи,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категориям физических лиц определяемых решениями местных представительных органов (маслихатов).</w:t>
      </w:r>
    </w:p>
    <w:bookmarkEnd w:id="44"/>
    <w:p>
      <w:pPr>
        <w:spacing w:after="0"/>
        <w:ind w:left="0"/>
        <w:jc w:val="left"/>
      </w:pPr>
      <w:r>
        <w:rPr>
          <w:rFonts w:ascii="Times New Roman"/>
          <w:b/>
          <w:i w:val="false"/>
          <w:color w:val="000000"/>
        </w:rPr>
        <w:t xml:space="preserve"> 3. Требования к порядку оказания государственной услуги</w:t>
      </w:r>
    </w:p>
    <w:bookmarkStart w:name="z119" w:id="45"/>
    <w:p>
      <w:pPr>
        <w:spacing w:after="0"/>
        <w:ind w:left="0"/>
        <w:jc w:val="both"/>
      </w:pPr>
      <w:r>
        <w:rPr>
          <w:rFonts w:ascii="Times New Roman"/>
          <w:b w:val="false"/>
          <w:i w:val="false"/>
          <w:color w:val="000000"/>
          <w:sz w:val="28"/>
        </w:rPr>
        <w:t>
      8. Исчерпывающий перечень документов, необходимых для получения государственной услуги определяется решениями местных представительных органов (маслихатов).</w:t>
      </w:r>
      <w:r>
        <w:br/>
      </w:r>
      <w:r>
        <w:rPr>
          <w:rFonts w:ascii="Times New Roman"/>
          <w:b w:val="false"/>
          <w:i w:val="false"/>
          <w:color w:val="000000"/>
          <w:sz w:val="28"/>
        </w:rPr>
        <w:t>
</w:t>
      </w:r>
      <w:r>
        <w:rPr>
          <w:rFonts w:ascii="Times New Roman"/>
          <w:b w:val="false"/>
          <w:i w:val="false"/>
          <w:color w:val="000000"/>
          <w:sz w:val="28"/>
        </w:rPr>
        <w:t>
      9. Формы заявлений размещаются в зале ожидания уполномоченного органа либо у сотрудников принимающих документы по адресу указанному в пункте 2 настоящего регламента.</w:t>
      </w:r>
      <w:r>
        <w:br/>
      </w:r>
      <w:r>
        <w:rPr>
          <w:rFonts w:ascii="Times New Roman"/>
          <w:b w:val="false"/>
          <w:i w:val="false"/>
          <w:color w:val="000000"/>
          <w:sz w:val="28"/>
        </w:rPr>
        <w:t>
</w:t>
      </w:r>
      <w:r>
        <w:rPr>
          <w:rFonts w:ascii="Times New Roman"/>
          <w:b w:val="false"/>
          <w:i w:val="false"/>
          <w:color w:val="000000"/>
          <w:sz w:val="28"/>
        </w:rPr>
        <w:t>
      10. Необходимые для получения государственной услуги заполненная форма заявления и другие документы передаются ответственному специалисту по работе с ветеранами и инвалидами уполномоченного органа в кабинет № 3.</w:t>
      </w:r>
      <w:r>
        <w:br/>
      </w:r>
      <w:r>
        <w:rPr>
          <w:rFonts w:ascii="Times New Roman"/>
          <w:b w:val="false"/>
          <w:i w:val="false"/>
          <w:color w:val="000000"/>
          <w:sz w:val="28"/>
        </w:rPr>
        <w:t>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11.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12. Выдача и доставка уведомления об оформлении (отказе в оформлении) документов для, предоставления услуг осуществляется посредством личного посещения потребителем уполномоченного органа по месту жительства, также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13. В предоставлении государственной услуги отказывается по следующим основаниям: предоставление неполных и (или) недостоверных сведений при сдаче документов потребителем.</w:t>
      </w:r>
      <w:r>
        <w:br/>
      </w:r>
      <w:r>
        <w:rPr>
          <w:rFonts w:ascii="Times New Roman"/>
          <w:b w:val="false"/>
          <w:i w:val="false"/>
          <w:color w:val="000000"/>
          <w:sz w:val="28"/>
        </w:rPr>
        <w:t>
</w:t>
      </w:r>
      <w:r>
        <w:rPr>
          <w:rFonts w:ascii="Times New Roman"/>
          <w:b w:val="false"/>
          <w:i w:val="false"/>
          <w:color w:val="000000"/>
          <w:sz w:val="28"/>
        </w:rPr>
        <w:t>
      14. Государственная услуга оказывается в помещении уполномоченного органа в соответствии с графиком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15. Сроки оказания государственной услуги:</w:t>
      </w:r>
      <w:r>
        <w:br/>
      </w:r>
      <w:r>
        <w:rPr>
          <w:rFonts w:ascii="Times New Roman"/>
          <w:b w:val="false"/>
          <w:i w:val="false"/>
          <w:color w:val="000000"/>
          <w:sz w:val="28"/>
        </w:rPr>
        <w:t>
      1) Сроки оказания государственной услуги в уполномоченном органе с момента сдачи потребителем необходимых документов, определенных в </w:t>
      </w:r>
      <w:r>
        <w:rPr>
          <w:rFonts w:ascii="Times New Roman"/>
          <w:b w:val="false"/>
          <w:i w:val="false"/>
          <w:color w:val="000000"/>
          <w:sz w:val="28"/>
        </w:rPr>
        <w:t>пункте 8</w:t>
      </w:r>
      <w:r>
        <w:rPr>
          <w:rFonts w:ascii="Times New Roman"/>
          <w:b w:val="false"/>
          <w:i w:val="false"/>
          <w:color w:val="000000"/>
          <w:sz w:val="28"/>
        </w:rPr>
        <w:t xml:space="preserve"> настоящего регламента, в течении 15 календарных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16.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17. Помещения уполномоченного органа,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Помещение уполномоченного органа соответствует санитарно–эпидемиологическим нормам, требованиям к безопасности здания, оснащены охраной и пожарной сигнализацией.</w:t>
      </w:r>
      <w:r>
        <w:br/>
      </w:r>
      <w:r>
        <w:rPr>
          <w:rFonts w:ascii="Times New Roman"/>
          <w:b w:val="false"/>
          <w:i w:val="false"/>
          <w:color w:val="000000"/>
          <w:sz w:val="28"/>
        </w:rPr>
        <w:t>
</w:t>
      </w:r>
      <w:r>
        <w:rPr>
          <w:rFonts w:ascii="Times New Roman"/>
          <w:b w:val="false"/>
          <w:i w:val="false"/>
          <w:color w:val="000000"/>
          <w:sz w:val="28"/>
        </w:rPr>
        <w:t>
      18.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главному специалисту по работе с ветеранами и инвалидами (далее - главный специалист);</w:t>
      </w:r>
      <w:r>
        <w:br/>
      </w:r>
      <w:r>
        <w:rPr>
          <w:rFonts w:ascii="Times New Roman"/>
          <w:b w:val="false"/>
          <w:i w:val="false"/>
          <w:color w:val="000000"/>
          <w:sz w:val="28"/>
        </w:rPr>
        <w:t>
      4) главный специалист уполномоченного органа рассматривает поступившие документы на определение права получателя услуги на предоставление услуги, вводит данные потребителя в электронную базу данных.</w:t>
      </w:r>
      <w:r>
        <w:br/>
      </w:r>
      <w:r>
        <w:rPr>
          <w:rFonts w:ascii="Times New Roman"/>
          <w:b w:val="false"/>
          <w:i w:val="false"/>
          <w:color w:val="000000"/>
          <w:sz w:val="28"/>
        </w:rPr>
        <w:t>
      5) главный специалист готовит уведомление потребителю о постановке на учет на предоставление услуги, либо мотивированный ответ (уведомление)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подписывает уведомление потребителю о постановке на учет на предоставление услуги, либо мотивированный ответ (уведомление)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7) ответственный специалист уполномоченного органа выдает результат государственной услуги: уведомление потребителю о постановке на учет на предоставление услуги, либо мотивированный ответ (уведомление) об отказе в предоставлении государственной услуги.</w:t>
      </w:r>
    </w:p>
    <w:bookmarkEnd w:id="45"/>
    <w:bookmarkStart w:name="z130" w:id="46"/>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46"/>
    <w:bookmarkStart w:name="z131" w:id="47"/>
    <w:p>
      <w:pPr>
        <w:spacing w:after="0"/>
        <w:ind w:left="0"/>
        <w:jc w:val="both"/>
      </w:pPr>
      <w:r>
        <w:rPr>
          <w:rFonts w:ascii="Times New Roman"/>
          <w:b w:val="false"/>
          <w:i w:val="false"/>
          <w:color w:val="000000"/>
          <w:sz w:val="28"/>
        </w:rPr>
        <w:t>      19. Порядок оформления входящей корреспонденции (в том числе электронной) и получения информации потребителем о приеме (регистрации) его заявления на оказание государственной услуги регистрируется в журнале регистрации обращений, заявлений граждан, присваивается входящий номер, выдается талон.</w:t>
      </w:r>
      <w:r>
        <w:br/>
      </w:r>
      <w:r>
        <w:rPr>
          <w:rFonts w:ascii="Times New Roman"/>
          <w:b w:val="false"/>
          <w:i w:val="false"/>
          <w:color w:val="000000"/>
          <w:sz w:val="28"/>
        </w:rPr>
        <w:t>
      20.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21.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 Главный специалист по работе с ветеранами и инвалидами уполномоченного органа;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Должностные лица УКЗ и СП.</w:t>
      </w:r>
      <w:r>
        <w:br/>
      </w:r>
      <w:r>
        <w:rPr>
          <w:rFonts w:ascii="Times New Roman"/>
          <w:b w:val="false"/>
          <w:i w:val="false"/>
          <w:color w:val="000000"/>
          <w:sz w:val="28"/>
        </w:rPr>
        <w:t>
</w:t>
      </w:r>
      <w:r>
        <w:rPr>
          <w:rFonts w:ascii="Times New Roman"/>
          <w:b w:val="false"/>
          <w:i w:val="false"/>
          <w:color w:val="000000"/>
          <w:sz w:val="28"/>
        </w:rPr>
        <w:t>
      22.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23.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24.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приложении 3</w:t>
      </w:r>
      <w:r>
        <w:rPr>
          <w:rFonts w:ascii="Times New Roman"/>
          <w:b w:val="false"/>
          <w:i w:val="false"/>
          <w:color w:val="000000"/>
          <w:sz w:val="28"/>
        </w:rPr>
        <w:t xml:space="preserve"> настоящего регламента.</w:t>
      </w:r>
    </w:p>
    <w:bookmarkEnd w:id="47"/>
    <w:bookmarkStart w:name="z136" w:id="48"/>
    <w:p>
      <w:pPr>
        <w:spacing w:after="0"/>
        <w:ind w:left="0"/>
        <w:jc w:val="left"/>
      </w:pPr>
      <w:r>
        <w:rPr>
          <w:rFonts w:ascii="Times New Roman"/>
          <w:b/>
          <w:i w:val="false"/>
          <w:color w:val="000000"/>
        </w:rPr>
        <w:t xml:space="preserve"> 
5. Ответственность должностных лиц, оказываемых государственные услуги</w:t>
      </w:r>
    </w:p>
    <w:bookmarkEnd w:id="48"/>
    <w:bookmarkStart w:name="z137" w:id="49"/>
    <w:p>
      <w:pPr>
        <w:spacing w:after="0"/>
        <w:ind w:left="0"/>
        <w:jc w:val="both"/>
      </w:pPr>
      <w:r>
        <w:rPr>
          <w:rFonts w:ascii="Times New Roman"/>
          <w:b w:val="false"/>
          <w:i w:val="false"/>
          <w:color w:val="000000"/>
          <w:sz w:val="28"/>
        </w:rPr>
        <w:t>      25. Ответственными лицами за оказание государственной услуги является начальник уполномоченного органа, ответственные должностные лица уполномоченного органа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начальника вышестоящего уполномоченного органа ГУ УКЗ и СП, ответственного за организацию оказания данной государственной услуги, в случае некорректного обслуживания жалоба подается на имя начальника уполномоченного органа, номер кабинета которого указан на стенде уполномоченного органа, наименование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настоящего регламента.</w:t>
      </w:r>
      <w:r>
        <w:br/>
      </w:r>
      <w:r>
        <w:rPr>
          <w:rFonts w:ascii="Times New Roman"/>
          <w:b w:val="false"/>
          <w:i w:val="false"/>
          <w:color w:val="000000"/>
          <w:sz w:val="28"/>
        </w:rPr>
        <w:t>
</w:t>
      </w:r>
      <w:r>
        <w:rPr>
          <w:rFonts w:ascii="Times New Roman"/>
          <w:b w:val="false"/>
          <w:i w:val="false"/>
          <w:color w:val="000000"/>
          <w:sz w:val="28"/>
        </w:rPr>
        <w:t>
      26.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49"/>
    <w:bookmarkStart w:name="z138" w:id="5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и выплата социальной помощи отдельным</w:t>
      </w:r>
      <w:r>
        <w:br/>
      </w:r>
      <w:r>
        <w:rPr>
          <w:rFonts w:ascii="Times New Roman"/>
          <w:b w:val="false"/>
          <w:i w:val="false"/>
          <w:color w:val="000000"/>
          <w:sz w:val="28"/>
        </w:rPr>
        <w:t>
категориям нуждающихся граждан по решениям</w:t>
      </w:r>
      <w:r>
        <w:br/>
      </w:r>
      <w:r>
        <w:rPr>
          <w:rFonts w:ascii="Times New Roman"/>
          <w:b w:val="false"/>
          <w:i w:val="false"/>
          <w:color w:val="000000"/>
          <w:sz w:val="28"/>
        </w:rPr>
        <w:t>
местных представительных органов»</w:t>
      </w:r>
    </w:p>
    <w:bookmarkEnd w:id="50"/>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2246"/>
        <w:gridCol w:w="1867"/>
        <w:gridCol w:w="1510"/>
        <w:gridCol w:w="1666"/>
        <w:gridCol w:w="1622"/>
        <w:gridCol w:w="1421"/>
        <w:gridCol w:w="1824"/>
      </w:tblGrid>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w:t>
            </w:r>
            <w:r>
              <w:br/>
            </w:r>
            <w:r>
              <w:rPr>
                <w:rFonts w:ascii="Times New Roman"/>
                <w:b w:val="false"/>
                <w:i w:val="false"/>
                <w:color w:val="000000"/>
                <w:sz w:val="20"/>
              </w:rPr>
              <w:t>
вия (хо</w:t>
            </w:r>
            <w:r>
              <w:br/>
            </w:r>
            <w:r>
              <w:rPr>
                <w:rFonts w:ascii="Times New Roman"/>
                <w:b w:val="false"/>
                <w:i w:val="false"/>
                <w:color w:val="000000"/>
                <w:sz w:val="20"/>
              </w:rPr>
              <w:t>
да, пото</w:t>
            </w:r>
            <w:r>
              <w:br/>
            </w:r>
            <w:r>
              <w:rPr>
                <w:rFonts w:ascii="Times New Roman"/>
                <w:b w:val="false"/>
                <w:i w:val="false"/>
                <w:color w:val="000000"/>
                <w:sz w:val="20"/>
              </w:rPr>
              <w:t>
ка работ)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w:t>
            </w:r>
            <w:r>
              <w:br/>
            </w:r>
            <w:r>
              <w:rPr>
                <w:rFonts w:ascii="Times New Roman"/>
                <w:b w:val="false"/>
                <w:i w:val="false"/>
                <w:color w:val="000000"/>
                <w:sz w:val="20"/>
              </w:rPr>
              <w:t>
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w:t>
            </w:r>
            <w:r>
              <w:br/>
            </w:r>
            <w:r>
              <w:rPr>
                <w:rFonts w:ascii="Times New Roman"/>
                <w:b w:val="false"/>
                <w:i w:val="false"/>
                <w:color w:val="000000"/>
                <w:sz w:val="20"/>
              </w:rPr>
              <w:t>
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w:t>
            </w:r>
            <w:r>
              <w:br/>
            </w:r>
            <w:r>
              <w:rPr>
                <w:rFonts w:ascii="Times New Roman"/>
                <w:b w:val="false"/>
                <w:i w:val="false"/>
                <w:color w:val="000000"/>
                <w:sz w:val="20"/>
              </w:rPr>
              <w:t>
ры, опе</w:t>
            </w:r>
            <w:r>
              <w:br/>
            </w:r>
            <w:r>
              <w:rPr>
                <w:rFonts w:ascii="Times New Roman"/>
                <w:b w:val="false"/>
                <w:i w:val="false"/>
                <w:color w:val="000000"/>
                <w:sz w:val="20"/>
              </w:rPr>
              <w:t>
рации) и</w:t>
            </w:r>
            <w:r>
              <w:br/>
            </w:r>
            <w:r>
              <w:rPr>
                <w:rFonts w:ascii="Times New Roman"/>
                <w:b w:val="false"/>
                <w:i w:val="false"/>
                <w:color w:val="000000"/>
                <w:sz w:val="20"/>
              </w:rPr>
              <w:t>
их описа</w:t>
            </w:r>
            <w:r>
              <w:br/>
            </w:r>
            <w:r>
              <w:rPr>
                <w:rFonts w:ascii="Times New Roman"/>
                <w:b w:val="false"/>
                <w:i w:val="false"/>
                <w:color w:val="000000"/>
                <w:sz w:val="20"/>
              </w:rPr>
              <w:t>
ние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заявлен</w:t>
            </w:r>
            <w:r>
              <w:br/>
            </w:r>
            <w:r>
              <w:rPr>
                <w:rFonts w:ascii="Times New Roman"/>
                <w:b w:val="false"/>
                <w:i w:val="false"/>
                <w:color w:val="000000"/>
                <w:sz w:val="20"/>
              </w:rPr>
              <w:t>
ия со</w:t>
            </w:r>
            <w:r>
              <w:br/>
            </w:r>
            <w:r>
              <w:rPr>
                <w:rFonts w:ascii="Times New Roman"/>
                <w:b w:val="false"/>
                <w:i w:val="false"/>
                <w:color w:val="000000"/>
                <w:sz w:val="20"/>
              </w:rPr>
              <w:t>
всеми</w:t>
            </w:r>
            <w:r>
              <w:br/>
            </w:r>
            <w:r>
              <w:rPr>
                <w:rFonts w:ascii="Times New Roman"/>
                <w:b w:val="false"/>
                <w:i w:val="false"/>
                <w:color w:val="000000"/>
                <w:sz w:val="20"/>
              </w:rPr>
              <w:t>
необходи</w:t>
            </w:r>
            <w:r>
              <w:br/>
            </w:r>
            <w:r>
              <w:rPr>
                <w:rFonts w:ascii="Times New Roman"/>
                <w:b w:val="false"/>
                <w:i w:val="false"/>
                <w:color w:val="000000"/>
                <w:sz w:val="20"/>
              </w:rPr>
              <w:t>
мыми до</w:t>
            </w:r>
            <w:r>
              <w:br/>
            </w:r>
            <w:r>
              <w:rPr>
                <w:rFonts w:ascii="Times New Roman"/>
                <w:b w:val="false"/>
                <w:i w:val="false"/>
                <w:color w:val="000000"/>
                <w:sz w:val="20"/>
              </w:rPr>
              <w:t>
кумента</w:t>
            </w:r>
            <w:r>
              <w:br/>
            </w:r>
            <w:r>
              <w:rPr>
                <w:rFonts w:ascii="Times New Roman"/>
                <w:b w:val="false"/>
                <w:i w:val="false"/>
                <w:color w:val="000000"/>
                <w:sz w:val="20"/>
              </w:rPr>
              <w:t>
ми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рация</w:t>
            </w:r>
            <w:r>
              <w:br/>
            </w:r>
            <w:r>
              <w:rPr>
                <w:rFonts w:ascii="Times New Roman"/>
                <w:b w:val="false"/>
                <w:i w:val="false"/>
                <w:color w:val="000000"/>
                <w:sz w:val="20"/>
              </w:rPr>
              <w:t>
заявле</w:t>
            </w:r>
            <w:r>
              <w:br/>
            </w:r>
            <w:r>
              <w:rPr>
                <w:rFonts w:ascii="Times New Roman"/>
                <w:b w:val="false"/>
                <w:i w:val="false"/>
                <w:color w:val="000000"/>
                <w:sz w:val="20"/>
              </w:rPr>
              <w:t>
ния в</w:t>
            </w:r>
            <w:r>
              <w:br/>
            </w:r>
            <w:r>
              <w:rPr>
                <w:rFonts w:ascii="Times New Roman"/>
                <w:b w:val="false"/>
                <w:i w:val="false"/>
                <w:color w:val="000000"/>
                <w:sz w:val="20"/>
              </w:rPr>
              <w:t>
журна</w:t>
            </w:r>
            <w:r>
              <w:br/>
            </w:r>
            <w:r>
              <w:rPr>
                <w:rFonts w:ascii="Times New Roman"/>
                <w:b w:val="false"/>
                <w:i w:val="false"/>
                <w:color w:val="000000"/>
                <w:sz w:val="20"/>
              </w:rPr>
              <w:t>
ле ре</w:t>
            </w:r>
            <w:r>
              <w:br/>
            </w:r>
            <w:r>
              <w:rPr>
                <w:rFonts w:ascii="Times New Roman"/>
                <w:b w:val="false"/>
                <w:i w:val="false"/>
                <w:color w:val="000000"/>
                <w:sz w:val="20"/>
              </w:rPr>
              <w:t>
гистра</w:t>
            </w:r>
            <w:r>
              <w:br/>
            </w:r>
            <w:r>
              <w:rPr>
                <w:rFonts w:ascii="Times New Roman"/>
                <w:b w:val="false"/>
                <w:i w:val="false"/>
                <w:color w:val="000000"/>
                <w:sz w:val="20"/>
              </w:rPr>
              <w:t>
ции и</w:t>
            </w:r>
            <w:r>
              <w:br/>
            </w:r>
            <w:r>
              <w:rPr>
                <w:rFonts w:ascii="Times New Roman"/>
                <w:b w:val="false"/>
                <w:i w:val="false"/>
                <w:color w:val="000000"/>
                <w:sz w:val="20"/>
              </w:rPr>
              <w:t>
учета</w:t>
            </w:r>
            <w:r>
              <w:br/>
            </w:r>
            <w:r>
              <w:rPr>
                <w:rFonts w:ascii="Times New Roman"/>
                <w:b w:val="false"/>
                <w:i w:val="false"/>
                <w:color w:val="000000"/>
                <w:sz w:val="20"/>
              </w:rPr>
              <w:t>
пись</w:t>
            </w:r>
            <w:r>
              <w:br/>
            </w:r>
            <w:r>
              <w:rPr>
                <w:rFonts w:ascii="Times New Roman"/>
                <w:b w:val="false"/>
                <w:i w:val="false"/>
                <w:color w:val="000000"/>
                <w:sz w:val="20"/>
              </w:rPr>
              <w:t>
менных</w:t>
            </w:r>
            <w:r>
              <w:br/>
            </w:r>
            <w:r>
              <w:rPr>
                <w:rFonts w:ascii="Times New Roman"/>
                <w:b w:val="false"/>
                <w:i w:val="false"/>
                <w:color w:val="000000"/>
                <w:sz w:val="20"/>
              </w:rPr>
              <w:t>
обраще</w:t>
            </w:r>
            <w:r>
              <w:br/>
            </w:r>
            <w:r>
              <w:rPr>
                <w:rFonts w:ascii="Times New Roman"/>
                <w:b w:val="false"/>
                <w:i w:val="false"/>
                <w:color w:val="000000"/>
                <w:sz w:val="20"/>
              </w:rPr>
              <w:t>
ний</w:t>
            </w:r>
            <w:r>
              <w:br/>
            </w:r>
            <w:r>
              <w:rPr>
                <w:rFonts w:ascii="Times New Roman"/>
                <w:b w:val="false"/>
                <w:i w:val="false"/>
                <w:color w:val="000000"/>
                <w:sz w:val="20"/>
              </w:rPr>
              <w:t>
граж</w:t>
            </w:r>
            <w:r>
              <w:br/>
            </w:r>
            <w:r>
              <w:rPr>
                <w:rFonts w:ascii="Times New Roman"/>
                <w:b w:val="false"/>
                <w:i w:val="false"/>
                <w:color w:val="000000"/>
                <w:sz w:val="20"/>
              </w:rPr>
              <w:t>
дан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золюции</w:t>
            </w:r>
            <w:r>
              <w:br/>
            </w:r>
            <w:r>
              <w:rPr>
                <w:rFonts w:ascii="Times New Roman"/>
                <w:b w:val="false"/>
                <w:i w:val="false"/>
                <w:color w:val="000000"/>
                <w:sz w:val="20"/>
              </w:rPr>
              <w:t>
на заяв</w:t>
            </w:r>
            <w:r>
              <w:br/>
            </w:r>
            <w:r>
              <w:rPr>
                <w:rFonts w:ascii="Times New Roman"/>
                <w:b w:val="false"/>
                <w:i w:val="false"/>
                <w:color w:val="000000"/>
                <w:sz w:val="20"/>
              </w:rPr>
              <w:t>
ления</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заяв</w:t>
            </w:r>
            <w:r>
              <w:br/>
            </w:r>
            <w:r>
              <w:rPr>
                <w:rFonts w:ascii="Times New Roman"/>
                <w:b w:val="false"/>
                <w:i w:val="false"/>
                <w:color w:val="000000"/>
                <w:sz w:val="20"/>
              </w:rPr>
              <w:t>
ления с</w:t>
            </w:r>
            <w:r>
              <w:br/>
            </w:r>
            <w:r>
              <w:rPr>
                <w:rFonts w:ascii="Times New Roman"/>
                <w:b w:val="false"/>
                <w:i w:val="false"/>
                <w:color w:val="000000"/>
                <w:sz w:val="20"/>
              </w:rPr>
              <w:t>
полным</w:t>
            </w:r>
            <w:r>
              <w:br/>
            </w:r>
            <w:r>
              <w:rPr>
                <w:rFonts w:ascii="Times New Roman"/>
                <w:b w:val="false"/>
                <w:i w:val="false"/>
                <w:color w:val="000000"/>
                <w:sz w:val="20"/>
              </w:rPr>
              <w:t>
пакетом</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исполне</w:t>
            </w:r>
            <w:r>
              <w:br/>
            </w:r>
            <w:r>
              <w:rPr>
                <w:rFonts w:ascii="Times New Roman"/>
                <w:b w:val="false"/>
                <w:i w:val="false"/>
                <w:color w:val="000000"/>
                <w:sz w:val="20"/>
              </w:rPr>
              <w:t>
ние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w:t>
            </w:r>
            <w:r>
              <w:br/>
            </w:r>
            <w:r>
              <w:rPr>
                <w:rFonts w:ascii="Times New Roman"/>
                <w:b w:val="false"/>
                <w:i w:val="false"/>
                <w:color w:val="000000"/>
                <w:sz w:val="20"/>
              </w:rPr>
              <w:t>
зация</w:t>
            </w:r>
            <w:r>
              <w:br/>
            </w:r>
            <w:r>
              <w:rPr>
                <w:rFonts w:ascii="Times New Roman"/>
                <w:b w:val="false"/>
                <w:i w:val="false"/>
                <w:color w:val="000000"/>
                <w:sz w:val="20"/>
              </w:rPr>
              <w:t>
работы</w:t>
            </w:r>
            <w:r>
              <w:br/>
            </w:r>
            <w:r>
              <w:rPr>
                <w:rFonts w:ascii="Times New Roman"/>
                <w:b w:val="false"/>
                <w:i w:val="false"/>
                <w:color w:val="000000"/>
                <w:sz w:val="20"/>
              </w:rPr>
              <w:t>
по об</w:t>
            </w:r>
            <w:r>
              <w:br/>
            </w:r>
            <w:r>
              <w:rPr>
                <w:rFonts w:ascii="Times New Roman"/>
                <w:b w:val="false"/>
                <w:i w:val="false"/>
                <w:color w:val="000000"/>
                <w:sz w:val="20"/>
              </w:rPr>
              <w:t>
работ</w:t>
            </w:r>
            <w:r>
              <w:br/>
            </w:r>
            <w:r>
              <w:rPr>
                <w:rFonts w:ascii="Times New Roman"/>
                <w:b w:val="false"/>
                <w:i w:val="false"/>
                <w:color w:val="000000"/>
                <w:sz w:val="20"/>
              </w:rPr>
              <w:t>
ке до</w:t>
            </w:r>
            <w:r>
              <w:br/>
            </w:r>
            <w:r>
              <w:rPr>
                <w:rFonts w:ascii="Times New Roman"/>
                <w:b w:val="false"/>
                <w:i w:val="false"/>
                <w:color w:val="000000"/>
                <w:sz w:val="20"/>
              </w:rPr>
              <w:t>
кумен</w:t>
            </w:r>
            <w:r>
              <w:br/>
            </w:r>
            <w:r>
              <w:rPr>
                <w:rFonts w:ascii="Times New Roman"/>
                <w:b w:val="false"/>
                <w:i w:val="false"/>
                <w:color w:val="000000"/>
                <w:sz w:val="20"/>
              </w:rPr>
              <w:t>
тов</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w:t>
            </w:r>
            <w:r>
              <w:br/>
            </w:r>
            <w:r>
              <w:rPr>
                <w:rFonts w:ascii="Times New Roman"/>
                <w:b w:val="false"/>
                <w:i w:val="false"/>
                <w:color w:val="000000"/>
                <w:sz w:val="20"/>
              </w:rPr>
              <w:t>
рение</w:t>
            </w:r>
            <w:r>
              <w:br/>
            </w:r>
            <w:r>
              <w:rPr>
                <w:rFonts w:ascii="Times New Roman"/>
                <w:b w:val="false"/>
                <w:i w:val="false"/>
                <w:color w:val="000000"/>
                <w:sz w:val="20"/>
              </w:rPr>
              <w:t>
ввод</w:t>
            </w:r>
            <w:r>
              <w:br/>
            </w:r>
            <w:r>
              <w:rPr>
                <w:rFonts w:ascii="Times New Roman"/>
                <w:b w:val="false"/>
                <w:i w:val="false"/>
                <w:color w:val="000000"/>
                <w:sz w:val="20"/>
              </w:rPr>
              <w:t>
данных заявите</w:t>
            </w:r>
            <w:r>
              <w:br/>
            </w:r>
            <w:r>
              <w:rPr>
                <w:rFonts w:ascii="Times New Roman"/>
                <w:b w:val="false"/>
                <w:i w:val="false"/>
                <w:color w:val="000000"/>
                <w:sz w:val="20"/>
              </w:rPr>
              <w:t>
ля в</w:t>
            </w:r>
            <w:r>
              <w:br/>
            </w:r>
            <w:r>
              <w:rPr>
                <w:rFonts w:ascii="Times New Roman"/>
                <w:b w:val="false"/>
                <w:i w:val="false"/>
                <w:color w:val="000000"/>
                <w:sz w:val="20"/>
              </w:rPr>
              <w:t>
электрон</w:t>
            </w:r>
            <w:r>
              <w:br/>
            </w:r>
            <w:r>
              <w:rPr>
                <w:rFonts w:ascii="Times New Roman"/>
                <w:b w:val="false"/>
                <w:i w:val="false"/>
                <w:color w:val="000000"/>
                <w:sz w:val="20"/>
              </w:rPr>
              <w:t>
ную базу</w:t>
            </w:r>
            <w:r>
              <w:br/>
            </w:r>
            <w:r>
              <w:rPr>
                <w:rFonts w:ascii="Times New Roman"/>
                <w:b w:val="false"/>
                <w:i w:val="false"/>
                <w:color w:val="000000"/>
                <w:sz w:val="20"/>
              </w:rPr>
              <w:t>
данных.</w:t>
            </w:r>
            <w:r>
              <w:br/>
            </w:r>
            <w:r>
              <w:rPr>
                <w:rFonts w:ascii="Times New Roman"/>
                <w:b w:val="false"/>
                <w:i w:val="false"/>
                <w:color w:val="000000"/>
                <w:sz w:val="20"/>
              </w:rPr>
              <w:t>
Подготов</w:t>
            </w:r>
            <w:r>
              <w:br/>
            </w:r>
            <w:r>
              <w:rPr>
                <w:rFonts w:ascii="Times New Roman"/>
                <w:b w:val="false"/>
                <w:i w:val="false"/>
                <w:color w:val="000000"/>
                <w:sz w:val="20"/>
              </w:rPr>
              <w:t>
ка спис</w:t>
            </w:r>
            <w:r>
              <w:br/>
            </w:r>
            <w:r>
              <w:rPr>
                <w:rFonts w:ascii="Times New Roman"/>
                <w:b w:val="false"/>
                <w:i w:val="false"/>
                <w:color w:val="000000"/>
                <w:sz w:val="20"/>
              </w:rPr>
              <w:t>
ков на</w:t>
            </w:r>
            <w:r>
              <w:br/>
            </w:r>
            <w:r>
              <w:rPr>
                <w:rFonts w:ascii="Times New Roman"/>
                <w:b w:val="false"/>
                <w:i w:val="false"/>
                <w:color w:val="000000"/>
                <w:sz w:val="20"/>
              </w:rPr>
              <w:t>
выплату</w:t>
            </w:r>
            <w:r>
              <w:br/>
            </w:r>
            <w:r>
              <w:rPr>
                <w:rFonts w:ascii="Times New Roman"/>
                <w:b w:val="false"/>
                <w:i w:val="false"/>
                <w:color w:val="000000"/>
                <w:sz w:val="20"/>
              </w:rPr>
              <w:t>
и про</w:t>
            </w:r>
            <w:r>
              <w:br/>
            </w:r>
            <w:r>
              <w:rPr>
                <w:rFonts w:ascii="Times New Roman"/>
                <w:b w:val="false"/>
                <w:i w:val="false"/>
                <w:color w:val="000000"/>
                <w:sz w:val="20"/>
              </w:rPr>
              <w:t>
екта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r>
      <w:tr>
        <w:trPr>
          <w:trHeight w:val="18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талона о</w:t>
            </w:r>
            <w:r>
              <w:br/>
            </w:r>
            <w:r>
              <w:rPr>
                <w:rFonts w:ascii="Times New Roman"/>
                <w:b w:val="false"/>
                <w:i w:val="false"/>
                <w:color w:val="000000"/>
                <w:sz w:val="20"/>
              </w:rPr>
              <w:t>
принятии</w:t>
            </w:r>
            <w:r>
              <w:br/>
            </w:r>
            <w:r>
              <w:rPr>
                <w:rFonts w:ascii="Times New Roman"/>
                <w:b w:val="false"/>
                <w:i w:val="false"/>
                <w:color w:val="000000"/>
                <w:sz w:val="20"/>
              </w:rPr>
              <w:t>
заявле</w:t>
            </w:r>
            <w:r>
              <w:br/>
            </w:r>
            <w:r>
              <w:rPr>
                <w:rFonts w:ascii="Times New Roman"/>
                <w:b w:val="false"/>
                <w:i w:val="false"/>
                <w:color w:val="000000"/>
                <w:sz w:val="20"/>
              </w:rPr>
              <w:t>
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w:t>
            </w:r>
            <w:r>
              <w:br/>
            </w:r>
            <w:r>
              <w:rPr>
                <w:rFonts w:ascii="Times New Roman"/>
                <w:b w:val="false"/>
                <w:i w:val="false"/>
                <w:color w:val="000000"/>
                <w:sz w:val="20"/>
              </w:rPr>
              <w:t>
ение</w:t>
            </w:r>
            <w:r>
              <w:br/>
            </w:r>
            <w:r>
              <w:rPr>
                <w:rFonts w:ascii="Times New Roman"/>
                <w:b w:val="false"/>
                <w:i w:val="false"/>
                <w:color w:val="000000"/>
                <w:sz w:val="20"/>
              </w:rPr>
              <w:t>
входя</w:t>
            </w:r>
            <w:r>
              <w:br/>
            </w:r>
            <w:r>
              <w:rPr>
                <w:rFonts w:ascii="Times New Roman"/>
                <w:b w:val="false"/>
                <w:i w:val="false"/>
                <w:color w:val="000000"/>
                <w:sz w:val="20"/>
              </w:rPr>
              <w:t>
щего</w:t>
            </w:r>
            <w:r>
              <w:br/>
            </w:r>
            <w:r>
              <w:rPr>
                <w:rFonts w:ascii="Times New Roman"/>
                <w:b w:val="false"/>
                <w:i w:val="false"/>
                <w:color w:val="000000"/>
                <w:sz w:val="20"/>
              </w:rPr>
              <w:t>
номера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w:t>
            </w:r>
            <w:r>
              <w:br/>
            </w:r>
            <w:r>
              <w:rPr>
                <w:rFonts w:ascii="Times New Roman"/>
                <w:b w:val="false"/>
                <w:i w:val="false"/>
                <w:color w:val="000000"/>
                <w:sz w:val="20"/>
              </w:rPr>
              <w:t>
ция</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исполни</w:t>
            </w:r>
            <w:r>
              <w:br/>
            </w:r>
            <w:r>
              <w:rPr>
                <w:rFonts w:ascii="Times New Roman"/>
                <w:b w:val="false"/>
                <w:i w:val="false"/>
                <w:color w:val="000000"/>
                <w:sz w:val="20"/>
              </w:rPr>
              <w:t>
теля в</w:t>
            </w:r>
            <w:r>
              <w:br/>
            </w:r>
            <w:r>
              <w:rPr>
                <w:rFonts w:ascii="Times New Roman"/>
                <w:b w:val="false"/>
                <w:i w:val="false"/>
                <w:color w:val="000000"/>
                <w:sz w:val="20"/>
              </w:rPr>
              <w:t>
получе</w:t>
            </w:r>
            <w:r>
              <w:br/>
            </w:r>
            <w:r>
              <w:rPr>
                <w:rFonts w:ascii="Times New Roman"/>
                <w:b w:val="false"/>
                <w:i w:val="false"/>
                <w:color w:val="000000"/>
                <w:sz w:val="20"/>
              </w:rPr>
              <w:t>
нии до</w:t>
            </w:r>
            <w:r>
              <w:br/>
            </w:r>
            <w:r>
              <w:rPr>
                <w:rFonts w:ascii="Times New Roman"/>
                <w:b w:val="false"/>
                <w:i w:val="false"/>
                <w:color w:val="000000"/>
                <w:sz w:val="20"/>
              </w:rPr>
              <w:t>
кумен</w:t>
            </w:r>
            <w:r>
              <w:br/>
            </w:r>
            <w:r>
              <w:rPr>
                <w:rFonts w:ascii="Times New Roman"/>
                <w:b w:val="false"/>
                <w:i w:val="false"/>
                <w:color w:val="000000"/>
                <w:sz w:val="20"/>
              </w:rPr>
              <w:t>
тов</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w:t>
            </w:r>
            <w:r>
              <w:br/>
            </w:r>
            <w:r>
              <w:rPr>
                <w:rFonts w:ascii="Times New Roman"/>
                <w:b w:val="false"/>
                <w:i w:val="false"/>
                <w:color w:val="000000"/>
                <w:sz w:val="20"/>
              </w:rPr>
              <w:t>
рова</w:t>
            </w:r>
            <w:r>
              <w:br/>
            </w:r>
            <w:r>
              <w:rPr>
                <w:rFonts w:ascii="Times New Roman"/>
                <w:b w:val="false"/>
                <w:i w:val="false"/>
                <w:color w:val="000000"/>
                <w:sz w:val="20"/>
              </w:rPr>
              <w:t>
ние ЛД</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уведомле</w:t>
            </w:r>
            <w:r>
              <w:br/>
            </w:r>
            <w:r>
              <w:rPr>
                <w:rFonts w:ascii="Times New Roman"/>
                <w:b w:val="false"/>
                <w:i w:val="false"/>
                <w:color w:val="000000"/>
                <w:sz w:val="20"/>
              </w:rPr>
              <w:t>
ния,</w:t>
            </w:r>
            <w:r>
              <w:br/>
            </w:r>
            <w:r>
              <w:rPr>
                <w:rFonts w:ascii="Times New Roman"/>
                <w:b w:val="false"/>
                <w:i w:val="false"/>
                <w:color w:val="000000"/>
                <w:sz w:val="20"/>
              </w:rPr>
              <w:t>
списки</w:t>
            </w:r>
            <w:r>
              <w:br/>
            </w:r>
            <w:r>
              <w:rPr>
                <w:rFonts w:ascii="Times New Roman"/>
                <w:b w:val="false"/>
                <w:i w:val="false"/>
                <w:color w:val="000000"/>
                <w:sz w:val="20"/>
              </w:rPr>
              <w:t>
на вып</w:t>
            </w:r>
            <w:r>
              <w:br/>
            </w:r>
            <w:r>
              <w:rPr>
                <w:rFonts w:ascii="Times New Roman"/>
                <w:b w:val="false"/>
                <w:i w:val="false"/>
                <w:color w:val="000000"/>
                <w:sz w:val="20"/>
              </w:rPr>
              <w:t>
лату</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15</w:t>
            </w:r>
            <w:r>
              <w:br/>
            </w:r>
            <w:r>
              <w:rPr>
                <w:rFonts w:ascii="Times New Roman"/>
                <w:b w:val="false"/>
                <w:i w:val="false"/>
                <w:color w:val="000000"/>
                <w:sz w:val="20"/>
              </w:rPr>
              <w:t>
мин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w:t>
            </w:r>
            <w:r>
              <w:br/>
            </w:r>
            <w:r>
              <w:rPr>
                <w:rFonts w:ascii="Times New Roman"/>
                <w:b w:val="false"/>
                <w:i w:val="false"/>
                <w:color w:val="000000"/>
                <w:sz w:val="20"/>
              </w:rPr>
              <w:t>
чение</w:t>
            </w:r>
            <w:r>
              <w:br/>
            </w:r>
            <w:r>
              <w:rPr>
                <w:rFonts w:ascii="Times New Roman"/>
                <w:b w:val="false"/>
                <w:i w:val="false"/>
                <w:color w:val="000000"/>
                <w:sz w:val="20"/>
              </w:rPr>
              <w:t>
15 мин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15 мин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w:t>
            </w:r>
            <w:r>
              <w:br/>
            </w:r>
            <w:r>
              <w:rPr>
                <w:rFonts w:ascii="Times New Roman"/>
                <w:b w:val="false"/>
                <w:i w:val="false"/>
                <w:color w:val="000000"/>
                <w:sz w:val="20"/>
              </w:rPr>
              <w:t>
рабо</w:t>
            </w:r>
            <w:r>
              <w:br/>
            </w:r>
            <w:r>
              <w:rPr>
                <w:rFonts w:ascii="Times New Roman"/>
                <w:b w:val="false"/>
                <w:i w:val="false"/>
                <w:color w:val="000000"/>
                <w:sz w:val="20"/>
              </w:rPr>
              <w:t>
чих</w:t>
            </w:r>
            <w:r>
              <w:br/>
            </w:r>
            <w:r>
              <w:rPr>
                <w:rFonts w:ascii="Times New Roman"/>
                <w:b w:val="false"/>
                <w:i w:val="false"/>
                <w:color w:val="000000"/>
                <w:sz w:val="20"/>
              </w:rPr>
              <w:t>
дня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8</w:t>
            </w:r>
            <w:r>
              <w:br/>
            </w:r>
            <w:r>
              <w:rPr>
                <w:rFonts w:ascii="Times New Roman"/>
                <w:b w:val="false"/>
                <w:i w:val="false"/>
                <w:color w:val="000000"/>
                <w:sz w:val="20"/>
              </w:rPr>
              <w:t>
рабочих</w:t>
            </w:r>
            <w:r>
              <w:br/>
            </w:r>
            <w:r>
              <w:rPr>
                <w:rFonts w:ascii="Times New Roman"/>
                <w:b w:val="false"/>
                <w:i w:val="false"/>
                <w:color w:val="000000"/>
                <w:sz w:val="20"/>
              </w:rPr>
              <w:t>
дней</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w:t>
            </w:r>
            <w:r>
              <w:br/>
            </w:r>
            <w:r>
              <w:rPr>
                <w:rFonts w:ascii="Times New Roman"/>
                <w:b w:val="false"/>
                <w:i w:val="false"/>
                <w:color w:val="000000"/>
                <w:sz w:val="20"/>
              </w:rPr>
              <w:t>
дующего</w:t>
            </w:r>
            <w:r>
              <w:br/>
            </w:r>
            <w:r>
              <w:rPr>
                <w:rFonts w:ascii="Times New Roman"/>
                <w:b w:val="false"/>
                <w:i w:val="false"/>
                <w:color w:val="000000"/>
                <w:sz w:val="20"/>
              </w:rPr>
              <w:t>
действия</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2772"/>
        <w:gridCol w:w="3133"/>
        <w:gridCol w:w="2942"/>
        <w:gridCol w:w="2921"/>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СФЕ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w:t>
            </w:r>
            <w:r>
              <w:br/>
            </w:r>
            <w:r>
              <w:rPr>
                <w:rFonts w:ascii="Times New Roman"/>
                <w:b w:val="false"/>
                <w:i w:val="false"/>
                <w:color w:val="000000"/>
                <w:sz w:val="20"/>
              </w:rPr>
              <w:t>
циалист упол</w:t>
            </w:r>
            <w:r>
              <w:br/>
            </w:r>
            <w:r>
              <w:rPr>
                <w:rFonts w:ascii="Times New Roman"/>
                <w:b w:val="false"/>
                <w:i w:val="false"/>
                <w:color w:val="000000"/>
                <w:sz w:val="20"/>
              </w:rPr>
              <w:t>
номоченного</w:t>
            </w:r>
            <w:r>
              <w:br/>
            </w:r>
            <w:r>
              <w:rPr>
                <w:rFonts w:ascii="Times New Roman"/>
                <w:b w:val="false"/>
                <w:i w:val="false"/>
                <w:color w:val="000000"/>
                <w:sz w:val="20"/>
              </w:rPr>
              <w:t>
органа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специалист</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уведомления о назначении или мотивированный ответ об отказе, передает на подпись начальнику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уведомления о назначении или мотиви</w:t>
            </w:r>
            <w:r>
              <w:br/>
            </w:r>
            <w:r>
              <w:rPr>
                <w:rFonts w:ascii="Times New Roman"/>
                <w:b w:val="false"/>
                <w:i w:val="false"/>
                <w:color w:val="000000"/>
                <w:sz w:val="20"/>
              </w:rPr>
              <w:t>
рованный ответ об отказе</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о назначении или мотиви</w:t>
            </w:r>
            <w:r>
              <w:br/>
            </w:r>
            <w:r>
              <w:rPr>
                <w:rFonts w:ascii="Times New Roman"/>
                <w:b w:val="false"/>
                <w:i w:val="false"/>
                <w:color w:val="000000"/>
                <w:sz w:val="20"/>
              </w:rPr>
              <w:t>
рованный ответ об отказе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 решение)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уведомления о назначении или мотивированный ответ об отказе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уведомления о назначении или мотиви</w:t>
            </w:r>
            <w:r>
              <w:br/>
            </w:r>
            <w:r>
              <w:rPr>
                <w:rFonts w:ascii="Times New Roman"/>
                <w:b w:val="false"/>
                <w:i w:val="false"/>
                <w:color w:val="000000"/>
                <w:sz w:val="20"/>
              </w:rPr>
              <w:t>
рованный ответ об отказе</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результата государственной услуги</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течение1 рабочего дня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течение1 рабочего дня</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39" w:id="5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и выплата социальной помощи отдельным</w:t>
      </w:r>
      <w:r>
        <w:br/>
      </w:r>
      <w:r>
        <w:rPr>
          <w:rFonts w:ascii="Times New Roman"/>
          <w:b w:val="false"/>
          <w:i w:val="false"/>
          <w:color w:val="000000"/>
          <w:sz w:val="28"/>
        </w:rPr>
        <w:t>
категориям нуждающихся граждан по решениям</w:t>
      </w:r>
      <w:r>
        <w:br/>
      </w:r>
      <w:r>
        <w:rPr>
          <w:rFonts w:ascii="Times New Roman"/>
          <w:b w:val="false"/>
          <w:i w:val="false"/>
          <w:color w:val="000000"/>
          <w:sz w:val="28"/>
        </w:rPr>
        <w:t>
местных представительных органов»</w:t>
      </w:r>
    </w:p>
    <w:bookmarkEnd w:id="51"/>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p>
      <w:pPr>
        <w:spacing w:after="0"/>
        <w:ind w:left="0"/>
        <w:jc w:val="both"/>
      </w:pPr>
      <w:r>
        <w:drawing>
          <wp:inline distT="0" distB="0" distL="0" distR="0">
            <wp:extent cx="8547100" cy="946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47100" cy="9461500"/>
                    </a:xfrm>
                    <a:prstGeom prst="rect">
                      <a:avLst/>
                    </a:prstGeom>
                  </pic:spPr>
                </pic:pic>
              </a:graphicData>
            </a:graphic>
          </wp:inline>
        </w:drawing>
      </w:r>
    </w:p>
    <w:bookmarkStart w:name="z140" w:id="5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и выплата социальной помощи отдельным</w:t>
      </w:r>
      <w:r>
        <w:br/>
      </w:r>
      <w:r>
        <w:rPr>
          <w:rFonts w:ascii="Times New Roman"/>
          <w:b w:val="false"/>
          <w:i w:val="false"/>
          <w:color w:val="000000"/>
          <w:sz w:val="28"/>
        </w:rPr>
        <w:t>
категориям нуждающихся граждан по решениям</w:t>
      </w:r>
      <w:r>
        <w:br/>
      </w:r>
      <w:r>
        <w:rPr>
          <w:rFonts w:ascii="Times New Roman"/>
          <w:b w:val="false"/>
          <w:i w:val="false"/>
          <w:color w:val="000000"/>
          <w:sz w:val="28"/>
        </w:rPr>
        <w:t>
местных представительных органов»</w:t>
      </w:r>
      <w:r>
        <w:br/>
      </w:r>
      <w:r>
        <w:rPr>
          <w:rFonts w:ascii="Times New Roman"/>
          <w:b w:val="false"/>
          <w:i w:val="false"/>
          <w:color w:val="000000"/>
          <w:sz w:val="28"/>
        </w:rPr>
        <w:t>
Формы, шаблоны бланков</w:t>
      </w:r>
    </w:p>
    <w:bookmarkEnd w:id="52"/>
    <w:p>
      <w:pPr>
        <w:spacing w:after="0"/>
        <w:ind w:left="0"/>
        <w:jc w:val="both"/>
      </w:pPr>
      <w:r>
        <w:rPr>
          <w:rFonts w:ascii="Times New Roman"/>
          <w:b w:val="false"/>
          <w:i w:val="false"/>
          <w:color w:val="000000"/>
          <w:sz w:val="28"/>
        </w:rPr>
        <w:t>Начальнику ГУ «Отдел занятости</w:t>
      </w:r>
      <w:r>
        <w:br/>
      </w:r>
      <w:r>
        <w:rPr>
          <w:rFonts w:ascii="Times New Roman"/>
          <w:b w:val="false"/>
          <w:i w:val="false"/>
          <w:color w:val="000000"/>
          <w:sz w:val="28"/>
        </w:rPr>
        <w:t>
и социальных программ района Магжана Жумабаева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Фамилия_____________________________________________________</w:t>
      </w:r>
      <w:r>
        <w:br/>
      </w:r>
      <w:r>
        <w:rPr>
          <w:rFonts w:ascii="Times New Roman"/>
          <w:b w:val="false"/>
          <w:i w:val="false"/>
          <w:color w:val="000000"/>
          <w:sz w:val="28"/>
        </w:rPr>
        <w:t>
      Имя_________________________________________________________</w:t>
      </w:r>
      <w:r>
        <w:br/>
      </w:r>
      <w:r>
        <w:rPr>
          <w:rFonts w:ascii="Times New Roman"/>
          <w:b w:val="false"/>
          <w:i w:val="false"/>
          <w:color w:val="000000"/>
          <w:sz w:val="28"/>
        </w:rPr>
        <w:t>
      Отчество____________________________________________________</w:t>
      </w:r>
      <w:r>
        <w:br/>
      </w:r>
      <w:r>
        <w:rPr>
          <w:rFonts w:ascii="Times New Roman"/>
          <w:b w:val="false"/>
          <w:i w:val="false"/>
          <w:color w:val="000000"/>
          <w:sz w:val="28"/>
        </w:rPr>
        <w:t>
      Статус______________________________________________________</w:t>
      </w:r>
      <w:r>
        <w:br/>
      </w:r>
      <w:r>
        <w:rPr>
          <w:rFonts w:ascii="Times New Roman"/>
          <w:b w:val="false"/>
          <w:i w:val="false"/>
          <w:color w:val="000000"/>
          <w:sz w:val="28"/>
        </w:rPr>
        <w:t>
      Адрес_______________________________________________________</w:t>
      </w:r>
      <w:r>
        <w:br/>
      </w:r>
      <w:r>
        <w:rPr>
          <w:rFonts w:ascii="Times New Roman"/>
          <w:b w:val="false"/>
          <w:i w:val="false"/>
          <w:color w:val="000000"/>
          <w:sz w:val="28"/>
        </w:rPr>
        <w:t>
      РНН_________________________________________________________</w:t>
      </w:r>
      <w:r>
        <w:br/>
      </w:r>
      <w:r>
        <w:rPr>
          <w:rFonts w:ascii="Times New Roman"/>
          <w:b w:val="false"/>
          <w:i w:val="false"/>
          <w:color w:val="000000"/>
          <w:sz w:val="28"/>
        </w:rPr>
        <w:t>
      Номер расчетного счета______________________________________</w:t>
      </w:r>
      <w:r>
        <w:br/>
      </w:r>
      <w:r>
        <w:rPr>
          <w:rFonts w:ascii="Times New Roman"/>
          <w:b w:val="false"/>
          <w:i w:val="false"/>
          <w:color w:val="000000"/>
          <w:sz w:val="28"/>
        </w:rPr>
        <w:t>
      В отделении_________________________________________________</w:t>
      </w:r>
      <w:r>
        <w:br/>
      </w:r>
      <w:r>
        <w:rPr>
          <w:rFonts w:ascii="Times New Roman"/>
          <w:b w:val="false"/>
          <w:i w:val="false"/>
          <w:color w:val="000000"/>
          <w:sz w:val="28"/>
        </w:rPr>
        <w:t xml:space="preserve">
      Прошу назначить мне социальную помощь </w:t>
      </w:r>
      <w:r>
        <w:br/>
      </w:r>
      <w:r>
        <w:rPr>
          <w:rFonts w:ascii="Times New Roman"/>
          <w:b w:val="false"/>
          <w:i w:val="false"/>
          <w:color w:val="000000"/>
          <w:sz w:val="28"/>
        </w:rPr>
        <w:t>
      Приложение на ___ листах.</w:t>
      </w:r>
    </w:p>
    <w:p>
      <w:pPr>
        <w:spacing w:after="0"/>
        <w:ind w:left="0"/>
        <w:jc w:val="both"/>
      </w:pPr>
      <w:r>
        <w:rPr>
          <w:rFonts w:ascii="Times New Roman"/>
          <w:b w:val="false"/>
          <w:i w:val="false"/>
          <w:color w:val="000000"/>
          <w:sz w:val="28"/>
        </w:rPr>
        <w:t>«____»_________200__года                 _________________________</w:t>
      </w:r>
      <w:r>
        <w:br/>
      </w: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Заявление принято</w:t>
      </w:r>
    </w:p>
    <w:p>
      <w:pPr>
        <w:spacing w:after="0"/>
        <w:ind w:left="0"/>
        <w:jc w:val="both"/>
      </w:pPr>
      <w:r>
        <w:rPr>
          <w:rFonts w:ascii="Times New Roman"/>
          <w:b w:val="false"/>
          <w:i w:val="false"/>
          <w:color w:val="000000"/>
          <w:sz w:val="28"/>
        </w:rPr>
        <w:t>«____»_________200__года           _______________________________</w:t>
      </w:r>
      <w:r>
        <w:br/>
      </w:r>
      <w:r>
        <w:rPr>
          <w:rFonts w:ascii="Times New Roman"/>
          <w:b w:val="false"/>
          <w:i w:val="false"/>
          <w:color w:val="000000"/>
          <w:sz w:val="28"/>
        </w:rPr>
        <w:t>
                        (ФИО и подпись лица, принявшего документы)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отрыва)</w:t>
      </w:r>
    </w:p>
    <w:p>
      <w:pPr>
        <w:spacing w:after="0"/>
        <w:ind w:left="0"/>
        <w:jc w:val="both"/>
      </w:pPr>
      <w:r>
        <w:rPr>
          <w:rFonts w:ascii="Times New Roman"/>
          <w:b w:val="false"/>
          <w:i w:val="false"/>
          <w:color w:val="000000"/>
          <w:sz w:val="28"/>
        </w:rPr>
        <w:t>Отделом занятости и социальных программ района Магжана Жумабаева принято «___»______20 __года заявление гр._____________________________________ с прилагаемыми документами в количестве _______ штук. По истечению 15 календарных дней со дня подачи заявления Вы будете уведомлены о назначении социальной помощи или об ее отказе.</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ФИО принявшего документы</w:t>
      </w:r>
    </w:p>
    <w:bookmarkStart w:name="z141" w:id="5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и выплата социальной помощи отдельным</w:t>
      </w:r>
      <w:r>
        <w:br/>
      </w:r>
      <w:r>
        <w:rPr>
          <w:rFonts w:ascii="Times New Roman"/>
          <w:b w:val="false"/>
          <w:i w:val="false"/>
          <w:color w:val="000000"/>
          <w:sz w:val="28"/>
        </w:rPr>
        <w:t>
категориям нуждающихся граждан по решениям</w:t>
      </w:r>
      <w:r>
        <w:br/>
      </w:r>
      <w:r>
        <w:rPr>
          <w:rFonts w:ascii="Times New Roman"/>
          <w:b w:val="false"/>
          <w:i w:val="false"/>
          <w:color w:val="000000"/>
          <w:sz w:val="28"/>
        </w:rPr>
        <w:t>
местных представительных органов»</w:t>
      </w:r>
      <w:r>
        <w:br/>
      </w:r>
      <w:r>
        <w:rPr>
          <w:rFonts w:ascii="Times New Roman"/>
          <w:b w:val="false"/>
          <w:i w:val="false"/>
          <w:color w:val="000000"/>
          <w:sz w:val="28"/>
        </w:rPr>
        <w:t>
Формы, шаблоны бланков</w:t>
      </w:r>
    </w:p>
    <w:bookmarkEnd w:id="53"/>
    <w:p>
      <w:pPr>
        <w:spacing w:after="0"/>
        <w:ind w:left="0"/>
        <w:jc w:val="both"/>
      </w:pPr>
      <w:r>
        <w:rPr>
          <w:rFonts w:ascii="Times New Roman"/>
          <w:b w:val="false"/>
          <w:i w:val="false"/>
          <w:color w:val="000000"/>
          <w:sz w:val="28"/>
        </w:rPr>
        <w:t>Уведомление 1</w:t>
      </w:r>
    </w:p>
    <w:p>
      <w:pPr>
        <w:spacing w:after="0"/>
        <w:ind w:left="0"/>
        <w:jc w:val="both"/>
      </w:pPr>
      <w:r>
        <w:rPr>
          <w:rFonts w:ascii="Times New Roman"/>
          <w:b w:val="false"/>
          <w:i w:val="false"/>
          <w:color w:val="000000"/>
          <w:sz w:val="28"/>
        </w:rPr>
        <w:t>Уважаемый (ая) ___________________________________________________</w:t>
      </w:r>
      <w:r>
        <w:br/>
      </w:r>
      <w:r>
        <w:rPr>
          <w:rFonts w:ascii="Times New Roman"/>
          <w:b w:val="false"/>
          <w:i w:val="false"/>
          <w:color w:val="000000"/>
          <w:sz w:val="28"/>
        </w:rPr>
        <w:t>
      Отдел занятости и социальных программ района Магжана Жумабаева сообщает, что Вам назначена социальная помощь, в сумме _____ тенге. Выплата будет произведена с «_____»_____________20 ___г по «_____»____________20___г.</w:t>
      </w:r>
    </w:p>
    <w:p>
      <w:pPr>
        <w:spacing w:after="0"/>
        <w:ind w:left="0"/>
        <w:jc w:val="both"/>
      </w:pPr>
      <w:r>
        <w:rPr>
          <w:rFonts w:ascii="Times New Roman"/>
          <w:b w:val="false"/>
          <w:i w:val="false"/>
          <w:color w:val="000000"/>
          <w:sz w:val="28"/>
        </w:rPr>
        <w:t>Начальник отдела ___________              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Уведомление 2</w:t>
      </w:r>
    </w:p>
    <w:p>
      <w:pPr>
        <w:spacing w:after="0"/>
        <w:ind w:left="0"/>
        <w:jc w:val="both"/>
      </w:pPr>
      <w:r>
        <w:rPr>
          <w:rFonts w:ascii="Times New Roman"/>
          <w:b w:val="false"/>
          <w:i w:val="false"/>
          <w:color w:val="000000"/>
          <w:sz w:val="28"/>
        </w:rPr>
        <w:t>      Уважаемый (ая) ______________________________________________</w:t>
      </w:r>
      <w:r>
        <w:br/>
      </w:r>
      <w:r>
        <w:rPr>
          <w:rFonts w:ascii="Times New Roman"/>
          <w:b w:val="false"/>
          <w:i w:val="false"/>
          <w:color w:val="000000"/>
          <w:sz w:val="28"/>
        </w:rPr>
        <w:t>
      Отдел занятости и социальных программ района Магжана Жумабаева сообщает, что Вам отказано в назначении социальной помощи с ___________________________________________________________________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Начальник отдела ___________      __________________________</w:t>
      </w:r>
      <w:r>
        <w:br/>
      </w:r>
      <w:r>
        <w:rPr>
          <w:rFonts w:ascii="Times New Roman"/>
          <w:b w:val="false"/>
          <w:i w:val="false"/>
          <w:color w:val="000000"/>
          <w:sz w:val="28"/>
        </w:rPr>
        <w:t>
                        (подпись)             Ф.И.О.</w:t>
      </w:r>
    </w:p>
    <w:bookmarkStart w:name="z142" w:id="5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263</w:t>
      </w:r>
    </w:p>
    <w:bookmarkEnd w:id="54"/>
    <w:p>
      <w:pPr>
        <w:spacing w:after="0"/>
        <w:ind w:left="0"/>
        <w:jc w:val="left"/>
      </w:pPr>
      <w:r>
        <w:rPr>
          <w:rFonts w:ascii="Times New Roman"/>
          <w:b/>
          <w:i w:val="false"/>
          <w:color w:val="000000"/>
        </w:rPr>
        <w:t xml:space="preserve"> Регламент государственной услуг «Назначение государственных пособий семьям, имеющим детей до 18 лет»</w:t>
      </w:r>
    </w:p>
    <w:bookmarkStart w:name="z143" w:id="55"/>
    <w:p>
      <w:pPr>
        <w:spacing w:after="0"/>
        <w:ind w:left="0"/>
        <w:jc w:val="left"/>
      </w:pPr>
      <w:r>
        <w:rPr>
          <w:rFonts w:ascii="Times New Roman"/>
          <w:b/>
          <w:i w:val="false"/>
          <w:color w:val="000000"/>
        </w:rPr>
        <w:t xml:space="preserve"> 
1. Основные понятия</w:t>
      </w:r>
    </w:p>
    <w:bookmarkEnd w:id="55"/>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1) ЛД – личное дело;</w:t>
      </w:r>
      <w:r>
        <w:br/>
      </w:r>
      <w:r>
        <w:rPr>
          <w:rFonts w:ascii="Times New Roman"/>
          <w:b w:val="false"/>
          <w:i w:val="false"/>
          <w:color w:val="000000"/>
          <w:sz w:val="28"/>
        </w:rPr>
        <w:t>
      2) ГУ «УКЗ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3)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4)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w:t>
      </w:r>
      <w:r>
        <w:br/>
      </w:r>
      <w:r>
        <w:rPr>
          <w:rFonts w:ascii="Times New Roman"/>
          <w:b w:val="false"/>
          <w:i w:val="false"/>
          <w:color w:val="000000"/>
          <w:sz w:val="28"/>
        </w:rPr>
        <w:t>
      5) Уполномоченный орган - государственное учреждение «Отдел занятости и социальных программ района Магжана Жумабаева».</w:t>
      </w:r>
    </w:p>
    <w:bookmarkStart w:name="z144" w:id="56"/>
    <w:p>
      <w:pPr>
        <w:spacing w:after="0"/>
        <w:ind w:left="0"/>
        <w:jc w:val="left"/>
      </w:pPr>
      <w:r>
        <w:rPr>
          <w:rFonts w:ascii="Times New Roman"/>
          <w:b/>
          <w:i w:val="false"/>
          <w:color w:val="000000"/>
        </w:rPr>
        <w:t xml:space="preserve"> 
2. Общие положения</w:t>
      </w:r>
    </w:p>
    <w:bookmarkEnd w:id="56"/>
    <w:bookmarkStart w:name="z145" w:id="57"/>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расположенного по адресу по адресу Северо-Казахстанская область, город Булаево, улица Киреева, 15, адрес электронной почты: ro_qumab@mail.online.kz, телефон 8-715-31-2-22-04, кабинет 1.</w:t>
      </w:r>
      <w:r>
        <w:br/>
      </w:r>
      <w:r>
        <w:rPr>
          <w:rFonts w:ascii="Times New Roman"/>
          <w:b w:val="false"/>
          <w:i w:val="false"/>
          <w:color w:val="000000"/>
          <w:sz w:val="28"/>
        </w:rPr>
        <w:t>
      При отсутствии уполномоченного органа по месту жительства потребитель обращается за получением государственной услуги к акиму аульного (сельского) округа (далее – аким сельского округа);</w:t>
      </w:r>
      <w:r>
        <w:br/>
      </w:r>
      <w:r>
        <w:rPr>
          <w:rFonts w:ascii="Times New Roman"/>
          <w:b w:val="false"/>
          <w:i w:val="false"/>
          <w:color w:val="000000"/>
          <w:sz w:val="28"/>
        </w:rPr>
        <w:t>
      А также государственная услуга предоставляется через центр обслуживания населения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на альтернативной основе, расположенного по адресу: улица Юбилейная, 62, город Булаево, района Магжана Жумабаева.</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акимата района Магжана Жумабаева Северо-Казахстанской области от 30.10.2012 г. </w:t>
      </w:r>
      <w:r>
        <w:rPr>
          <w:rFonts w:ascii="Times New Roman"/>
          <w:b w:val="false"/>
          <w:i w:val="false"/>
          <w:color w:val="000000"/>
          <w:sz w:val="28"/>
        </w:rPr>
        <w:t>N 472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от 28 июня 2005 года «О государственных пособиях семьям, имеющим детей» и </w:t>
      </w:r>
      <w:r>
        <w:rPr>
          <w:rFonts w:ascii="Times New Roman"/>
          <w:b w:val="false"/>
          <w:i w:val="false"/>
          <w:color w:val="000000"/>
          <w:sz w:val="28"/>
        </w:rPr>
        <w:t>главы 2</w:t>
      </w:r>
      <w:r>
        <w:rPr>
          <w:rFonts w:ascii="Times New Roman"/>
          <w:b w:val="false"/>
          <w:i w:val="false"/>
          <w:color w:val="000000"/>
          <w:sz w:val="28"/>
        </w:rPr>
        <w:t xml:space="preserve"> Правил назначения и выплаты государственных пособий семьям, имеющим детей, утвержденных постановлением Правительства Республики Казахстан от 2 ноября 2005 года № 1092,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xml:space="preserve">
      6. Результатом оказываемой услуги, которую получит потребитель (заявитель) является уведомление о назначении государственного пособия либо мотивированный ответ об отказе в предоставлении государственной услуги на бумажном носителе. </w:t>
      </w:r>
      <w:r>
        <w:br/>
      </w:r>
      <w:r>
        <w:rPr>
          <w:rFonts w:ascii="Times New Roman"/>
          <w:b w:val="false"/>
          <w:i w:val="false"/>
          <w:color w:val="000000"/>
          <w:sz w:val="28"/>
        </w:rPr>
        <w:t>
</w:t>
      </w:r>
      <w:r>
        <w:rPr>
          <w:rFonts w:ascii="Times New Roman"/>
          <w:b w:val="false"/>
          <w:i w:val="false"/>
          <w:color w:val="000000"/>
          <w:sz w:val="28"/>
        </w:rPr>
        <w:t>
      7</w:t>
      </w:r>
      <w:r>
        <w:rPr>
          <w:rFonts w:ascii="Times New Roman"/>
          <w:b/>
          <w:i w:val="false"/>
          <w:color w:val="000000"/>
          <w:sz w:val="28"/>
        </w:rPr>
        <w:t>.</w:t>
      </w:r>
      <w:r>
        <w:rPr>
          <w:rFonts w:ascii="Times New Roman"/>
          <w:b w:val="false"/>
          <w:i w:val="false"/>
          <w:color w:val="000000"/>
          <w:sz w:val="28"/>
        </w:rPr>
        <w:t xml:space="preserve"> Государственная услуга оказывается физическим лицам: гражданам Республики Казахстан, постоянно проживающим в Республике Казахстан и оралманам, имеющим детей до 18 лет, среднедушевой доход семьи которых ниже стоимости продовольственной корзины (далее – потребители)</w:t>
      </w:r>
    </w:p>
    <w:bookmarkEnd w:id="57"/>
    <w:bookmarkStart w:name="z150" w:id="58"/>
    <w:p>
      <w:pPr>
        <w:spacing w:after="0"/>
        <w:ind w:left="0"/>
        <w:jc w:val="left"/>
      </w:pPr>
      <w:r>
        <w:rPr>
          <w:rFonts w:ascii="Times New Roman"/>
          <w:b/>
          <w:i w:val="false"/>
          <w:color w:val="000000"/>
        </w:rPr>
        <w:t xml:space="preserve"> 
3. Требования к порядку оказания государственной услуги</w:t>
      </w:r>
    </w:p>
    <w:bookmarkEnd w:id="58"/>
    <w:bookmarkStart w:name="z151" w:id="59"/>
    <w:p>
      <w:pPr>
        <w:spacing w:after="0"/>
        <w:ind w:left="0"/>
        <w:jc w:val="both"/>
      </w:pPr>
      <w:r>
        <w:rPr>
          <w:rFonts w:ascii="Times New Roman"/>
          <w:b w:val="false"/>
          <w:i w:val="false"/>
          <w:color w:val="000000"/>
          <w:sz w:val="28"/>
        </w:rPr>
        <w:t>      8. Для получения государственной услуги потребитель представляет:</w:t>
      </w:r>
      <w:r>
        <w:br/>
      </w:r>
      <w:r>
        <w:rPr>
          <w:rFonts w:ascii="Times New Roman"/>
          <w:b w:val="false"/>
          <w:i w:val="false"/>
          <w:color w:val="000000"/>
          <w:sz w:val="28"/>
        </w:rPr>
        <w:t>
      1) заявление на назначение пособия на детей установленного образца;</w:t>
      </w:r>
      <w:r>
        <w:br/>
      </w:r>
      <w:r>
        <w:rPr>
          <w:rFonts w:ascii="Times New Roman"/>
          <w:b w:val="false"/>
          <w:i w:val="false"/>
          <w:color w:val="000000"/>
          <w:sz w:val="28"/>
        </w:rPr>
        <w:t>
      2) копию (копии) свидетельства (свидетельств) о рождении ребенка (детей);</w:t>
      </w:r>
      <w:r>
        <w:br/>
      </w:r>
      <w:r>
        <w:rPr>
          <w:rFonts w:ascii="Times New Roman"/>
          <w:b w:val="false"/>
          <w:i w:val="false"/>
          <w:color w:val="000000"/>
          <w:sz w:val="28"/>
        </w:rPr>
        <w:t>
      3) копию документа, удостоверяющего личность потребителя;</w:t>
      </w:r>
      <w:r>
        <w:br/>
      </w:r>
      <w:r>
        <w:rPr>
          <w:rFonts w:ascii="Times New Roman"/>
          <w:b w:val="false"/>
          <w:i w:val="false"/>
          <w:color w:val="000000"/>
          <w:sz w:val="28"/>
        </w:rPr>
        <w:t xml:space="preserve">
      4) копию документа, подтверждающего регистрацию по месту жительства семьи (копию книги регистрации граждан, либо справку адресного бюро, либо справку акима сельского округа); </w:t>
      </w:r>
      <w:r>
        <w:br/>
      </w:r>
      <w:r>
        <w:rPr>
          <w:rFonts w:ascii="Times New Roman"/>
          <w:b w:val="false"/>
          <w:i w:val="false"/>
          <w:color w:val="000000"/>
          <w:sz w:val="28"/>
        </w:rPr>
        <w:t>
      5) сведения о составе семьи установленного образца;</w:t>
      </w:r>
      <w:r>
        <w:br/>
      </w:r>
      <w:r>
        <w:rPr>
          <w:rFonts w:ascii="Times New Roman"/>
          <w:b w:val="false"/>
          <w:i w:val="false"/>
          <w:color w:val="000000"/>
          <w:sz w:val="28"/>
        </w:rPr>
        <w:t>
      6) сведения о доходах членов семьи установленного образца;</w:t>
      </w:r>
      <w:r>
        <w:br/>
      </w:r>
      <w:r>
        <w:rPr>
          <w:rFonts w:ascii="Times New Roman"/>
          <w:b w:val="false"/>
          <w:i w:val="false"/>
          <w:color w:val="000000"/>
          <w:sz w:val="28"/>
        </w:rPr>
        <w:t>
      7) усыновители (удочерители), опекуны (попечители) представляют выписку из решения соответствующего органа об усыновлении (удочерении) или установлении опеки (попечительства) над ребенком.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 Право на получение пособия на детей ежеквартально подтверждается представлением сведений о доходах.</w:t>
      </w:r>
      <w:r>
        <w:br/>
      </w:r>
      <w:r>
        <w:rPr>
          <w:rFonts w:ascii="Times New Roman"/>
          <w:b w:val="false"/>
          <w:i w:val="false"/>
          <w:color w:val="000000"/>
          <w:sz w:val="28"/>
        </w:rPr>
        <w:t>
      В случае невозможности личного обращения одного из родителей, опекунов или попечителей с заявлением о назначении пособий родители, опекуны или попечители вправе уполномочить других лиц на обращение с заявлением о назначении пособий на основании доверенности, выданной в установленном порядке.</w:t>
      </w:r>
      <w:r>
        <w:br/>
      </w:r>
      <w:r>
        <w:rPr>
          <w:rFonts w:ascii="Times New Roman"/>
          <w:b w:val="false"/>
          <w:i w:val="false"/>
          <w:color w:val="000000"/>
          <w:sz w:val="28"/>
        </w:rPr>
        <w:t>
      9. В уполномоченном органе и акима сельского(аульного) округа формы заявлений размещаются на специальной стойке в зале ожидания, либо у сотрудников, принимающих документы.</w:t>
      </w:r>
      <w:r>
        <w:br/>
      </w:r>
      <w:r>
        <w:rPr>
          <w:rFonts w:ascii="Times New Roman"/>
          <w:b w:val="false"/>
          <w:i w:val="false"/>
          <w:color w:val="000000"/>
          <w:sz w:val="28"/>
        </w:rPr>
        <w:t>
      В ЦОНе формы заявлений размещаются на специальной стойке в зале ожидания.</w:t>
      </w:r>
      <w:r>
        <w:br/>
      </w:r>
      <w:r>
        <w:rPr>
          <w:rFonts w:ascii="Times New Roman"/>
          <w:b w:val="false"/>
          <w:i w:val="false"/>
          <w:color w:val="000000"/>
          <w:sz w:val="28"/>
        </w:rPr>
        <w:t>
</w:t>
      </w:r>
      <w:r>
        <w:rPr>
          <w:rFonts w:ascii="Times New Roman"/>
          <w:b w:val="false"/>
          <w:i w:val="false"/>
          <w:color w:val="000000"/>
          <w:sz w:val="28"/>
        </w:rPr>
        <w:t>
      10. Необходимые для получения государственной услуги заполненная форма заявления и другие документы передаются ответственному специалисту по назначению уполномоченного органа в кабинет № 3, или акиму сельского (аульного) округа. При оказании государственной услуги через ЦОН прием документов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нспектора ЦОНа.</w:t>
      </w:r>
      <w:r>
        <w:br/>
      </w:r>
      <w:r>
        <w:rPr>
          <w:rFonts w:ascii="Times New Roman"/>
          <w:b w:val="false"/>
          <w:i w:val="false"/>
          <w:color w:val="000000"/>
          <w:sz w:val="28"/>
        </w:rPr>
        <w:t xml:space="preserve">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 </w:t>
      </w:r>
      <w:r>
        <w:br/>
      </w:r>
      <w:r>
        <w:rPr>
          <w:rFonts w:ascii="Times New Roman"/>
          <w:b w:val="false"/>
          <w:i w:val="false"/>
          <w:color w:val="000000"/>
          <w:sz w:val="28"/>
        </w:rPr>
        <w:t>
</w:t>
      </w:r>
      <w:r>
        <w:rPr>
          <w:rFonts w:ascii="Times New Roman"/>
          <w:b w:val="false"/>
          <w:i w:val="false"/>
          <w:color w:val="000000"/>
          <w:sz w:val="28"/>
        </w:rPr>
        <w:t xml:space="preserve">
      11. После сдачи всех необходимых документов </w:t>
      </w:r>
      <w:r>
        <w:br/>
      </w:r>
      <w:r>
        <w:rPr>
          <w:rFonts w:ascii="Times New Roman"/>
          <w:b w:val="false"/>
          <w:i w:val="false"/>
          <w:color w:val="000000"/>
          <w:sz w:val="28"/>
        </w:rPr>
        <w:t>
      1) в уполномоченном органе или у акима сельского (аульного) – талон с указанием даты регистрации и получение потребителем государственной услуги, фамилии и инициалов ответственного лица, принявшего документы потребителю выдается талон с указанием даты регистрации и получения потребителем государственной услуги, фамилии инициалов лица, принявшего документы.</w:t>
      </w:r>
      <w:r>
        <w:br/>
      </w:r>
      <w:r>
        <w:rPr>
          <w:rFonts w:ascii="Times New Roman"/>
          <w:b w:val="false"/>
          <w:i w:val="false"/>
          <w:color w:val="000000"/>
          <w:sz w:val="28"/>
        </w:rPr>
        <w:t>
      2) в ЦОНе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ЦОНа, принявшего заявление на оформление документов.</w:t>
      </w:r>
      <w:r>
        <w:br/>
      </w:r>
      <w:r>
        <w:rPr>
          <w:rFonts w:ascii="Times New Roman"/>
          <w:b w:val="false"/>
          <w:i w:val="false"/>
          <w:color w:val="000000"/>
          <w:sz w:val="28"/>
        </w:rPr>
        <w:t>
      Выдача и доставка уведомления о назначении (отказе в назначении) пособия до 18 лет осуществляется:</w:t>
      </w:r>
      <w:r>
        <w:br/>
      </w:r>
      <w:r>
        <w:rPr>
          <w:rFonts w:ascii="Times New Roman"/>
          <w:b w:val="false"/>
          <w:i w:val="false"/>
          <w:color w:val="000000"/>
          <w:sz w:val="28"/>
        </w:rPr>
        <w:t>
      при личном обращении в уполномоченный орган или к акиму сельского (аульного) округа или посредством почтового сообщения.</w:t>
      </w:r>
      <w:r>
        <w:br/>
      </w:r>
      <w:r>
        <w:rPr>
          <w:rFonts w:ascii="Times New Roman"/>
          <w:b w:val="false"/>
          <w:i w:val="false"/>
          <w:color w:val="000000"/>
          <w:sz w:val="28"/>
        </w:rPr>
        <w:t>
      При личном обращении в ЦОН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12. Уполномоченным органом в назначении пособия отказывается:</w:t>
      </w:r>
      <w:r>
        <w:br/>
      </w:r>
      <w:r>
        <w:rPr>
          <w:rFonts w:ascii="Times New Roman"/>
          <w:b w:val="false"/>
          <w:i w:val="false"/>
          <w:color w:val="000000"/>
          <w:sz w:val="28"/>
        </w:rPr>
        <w:t>
      1) если в семье трудоспособные родители (усыновители) ребенка не работают, не учатся по дневной форме обучения, не служат в армии и не зарегистрированы в качестве безработного в органах занятости, кроме случаев, когда отец или мать (усыновители) заняты уходом за инвалидами первой, второй группы, детьми инвалидами, лицами старше восьмидесяти лет, ребенком до трех лет;</w:t>
      </w:r>
      <w:r>
        <w:br/>
      </w:r>
      <w:r>
        <w:rPr>
          <w:rFonts w:ascii="Times New Roman"/>
          <w:b w:val="false"/>
          <w:i w:val="false"/>
          <w:color w:val="000000"/>
          <w:sz w:val="28"/>
        </w:rPr>
        <w:t>
      2) в случае, когда среднедушевой доход семьи превышает установленный размер продовольственной корзины.</w:t>
      </w:r>
      <w:r>
        <w:br/>
      </w:r>
      <w:r>
        <w:rPr>
          <w:rFonts w:ascii="Times New Roman"/>
          <w:b w:val="false"/>
          <w:i w:val="false"/>
          <w:color w:val="000000"/>
          <w:sz w:val="28"/>
        </w:rPr>
        <w:t>
      Основаниями для прекращения предоставления государственной услуги являются:</w:t>
      </w:r>
      <w:r>
        <w:br/>
      </w:r>
      <w:r>
        <w:rPr>
          <w:rFonts w:ascii="Times New Roman"/>
          <w:b w:val="false"/>
          <w:i w:val="false"/>
          <w:color w:val="000000"/>
          <w:sz w:val="28"/>
        </w:rPr>
        <w:t>
      1) смерть ребенка;</w:t>
      </w:r>
      <w:r>
        <w:br/>
      </w:r>
      <w:r>
        <w:rPr>
          <w:rFonts w:ascii="Times New Roman"/>
          <w:b w:val="false"/>
          <w:i w:val="false"/>
          <w:color w:val="000000"/>
          <w:sz w:val="28"/>
        </w:rPr>
        <w:t>
      2) определение ребенка на полное государственное обеспечение;</w:t>
      </w:r>
      <w:r>
        <w:br/>
      </w:r>
      <w:r>
        <w:rPr>
          <w:rFonts w:ascii="Times New Roman"/>
          <w:b w:val="false"/>
          <w:i w:val="false"/>
          <w:color w:val="000000"/>
          <w:sz w:val="28"/>
        </w:rPr>
        <w:t>
      3) представление заявителем недостоверных сведений, повлекших за собой незаконное назначение пособия;</w:t>
      </w:r>
      <w:r>
        <w:br/>
      </w:r>
      <w:r>
        <w:rPr>
          <w:rFonts w:ascii="Times New Roman"/>
          <w:b w:val="false"/>
          <w:i w:val="false"/>
          <w:color w:val="000000"/>
          <w:sz w:val="28"/>
        </w:rPr>
        <w:t>
      4)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r>
        <w:br/>
      </w:r>
      <w:r>
        <w:rPr>
          <w:rFonts w:ascii="Times New Roman"/>
          <w:b w:val="false"/>
          <w:i w:val="false"/>
          <w:color w:val="000000"/>
          <w:sz w:val="28"/>
        </w:rPr>
        <w:t>
      При осуществлении государственной услуги через ЦОН, уполномоченный орган и к акиму сельского (аульного) округа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ЦОН для последующей выдачи потребителю.</w:t>
      </w:r>
      <w:r>
        <w:br/>
      </w:r>
      <w:r>
        <w:rPr>
          <w:rFonts w:ascii="Times New Roman"/>
          <w:b w:val="false"/>
          <w:i w:val="false"/>
          <w:color w:val="000000"/>
          <w:sz w:val="28"/>
        </w:rPr>
        <w:t>
      При выявлении ошибок в оформлении документов, предоставления неполного пакета документов, предусмотренного </w:t>
      </w:r>
      <w:r>
        <w:rPr>
          <w:rFonts w:ascii="Times New Roman"/>
          <w:b w:val="false"/>
          <w:i w:val="false"/>
          <w:color w:val="000000"/>
          <w:sz w:val="28"/>
        </w:rPr>
        <w:t>пунктом 8</w:t>
      </w:r>
      <w:r>
        <w:rPr>
          <w:rFonts w:ascii="Times New Roman"/>
          <w:b w:val="false"/>
          <w:i w:val="false"/>
          <w:color w:val="000000"/>
          <w:sz w:val="28"/>
        </w:rPr>
        <w:t xml:space="preserve"> настоящего регламента, и, ненадлежащего оформления документов, уполномоченный орган в течение трех рабочих дней после получения пакета документов возвращает их в ЦОН с письменным обоснованием причин возврата для последующей выдачи потребителю.</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13. Государственная услуга оказывается в помещении уполномоченного органа и у акима в соответствии с графиком работы уполномоченного органа и акима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График работы ЦОНа: ежедневно с 9.00 часов до 19.00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14.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8 настоящего регламента:</w:t>
      </w:r>
      <w:r>
        <w:br/>
      </w:r>
      <w:r>
        <w:rPr>
          <w:rFonts w:ascii="Times New Roman"/>
          <w:b w:val="false"/>
          <w:i w:val="false"/>
          <w:color w:val="000000"/>
          <w:sz w:val="28"/>
        </w:rPr>
        <w:t>
      в уполномоченный орган - в течении десяти рабочих дней акиму сельского (аульного) округа по месту жительства – не более тридцати календарных дней;</w:t>
      </w:r>
      <w:r>
        <w:br/>
      </w:r>
      <w:r>
        <w:rPr>
          <w:rFonts w:ascii="Times New Roman"/>
          <w:b w:val="false"/>
          <w:i w:val="false"/>
          <w:color w:val="000000"/>
          <w:sz w:val="28"/>
        </w:rPr>
        <w:t>
      в ЦОН – в течении десяти рабочих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 в уполномоченном органе, у акима сельского округа и в ЦОНе –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 в уполномоченном органе.</w:t>
      </w:r>
      <w:r>
        <w:br/>
      </w:r>
      <w:r>
        <w:rPr>
          <w:rFonts w:ascii="Times New Roman"/>
          <w:b w:val="false"/>
          <w:i w:val="false"/>
          <w:color w:val="000000"/>
          <w:sz w:val="28"/>
        </w:rPr>
        <w:t>
      Помещения уполномоченного органа и Акима сельского (аульного) округа, а также ЦОНа,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Помещение уполномоченного органа, акима сельского (аульного) округа а также ЦОНа, соответствует санитарно–эпидемиологическим нормам, требованиям к безопасности здания, оснащены охраной и пожарной сигнализацией.</w:t>
      </w:r>
      <w:r>
        <w:br/>
      </w:r>
      <w:r>
        <w:rPr>
          <w:rFonts w:ascii="Times New Roman"/>
          <w:b w:val="false"/>
          <w:i w:val="false"/>
          <w:color w:val="000000"/>
          <w:sz w:val="28"/>
        </w:rPr>
        <w:t>
</w:t>
      </w:r>
      <w:r>
        <w:rPr>
          <w:rFonts w:ascii="Times New Roman"/>
          <w:b w:val="false"/>
          <w:i w:val="false"/>
          <w:color w:val="000000"/>
          <w:sz w:val="28"/>
        </w:rPr>
        <w:t>
      15.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w:t>
      </w:r>
      <w:r>
        <w:rPr>
          <w:rFonts w:ascii="Times New Roman"/>
          <w:b w:val="false"/>
          <w:i w:val="false"/>
          <w:color w:val="000000"/>
          <w:sz w:val="28"/>
          <w:u w:val="single"/>
        </w:rPr>
        <w:t>      в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главному специалисту по назначению (далее -главный специалист);</w:t>
      </w:r>
      <w:r>
        <w:br/>
      </w:r>
      <w:r>
        <w:rPr>
          <w:rFonts w:ascii="Times New Roman"/>
          <w:b w:val="false"/>
          <w:i w:val="false"/>
          <w:color w:val="000000"/>
          <w:sz w:val="28"/>
        </w:rPr>
        <w:t xml:space="preserve">
      4) главный специалист уполномоченного органа рассматривает поступившие документы на определение права потребителя на предоставление услуги, вводит данные потребителя в электронную базу данных. </w:t>
      </w:r>
      <w:r>
        <w:br/>
      </w:r>
      <w:r>
        <w:rPr>
          <w:rFonts w:ascii="Times New Roman"/>
          <w:b w:val="false"/>
          <w:i w:val="false"/>
          <w:color w:val="000000"/>
          <w:sz w:val="28"/>
        </w:rPr>
        <w:t>
      5) главный специалист готовит уведомление потребителю о назначении на предоставление услуги, либо мотивированный ответ (уведомление)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подписывает уведомление о назначении, либо мотивированный ответ (уведомление)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7) ответственный специалист уполномоченного органа выдает результат государственной услуги: уведомление потребителю о назначении на предоставление услуги, либо мотивированный ответ (уведомление)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При отсутствии уполномоченного органа по месту жительства государственная оказывается потребителям через акима сельского (аульного) округа</w:t>
      </w:r>
      <w:r>
        <w:br/>
      </w:r>
      <w:r>
        <w:rPr>
          <w:rFonts w:ascii="Times New Roman"/>
          <w:b w:val="false"/>
          <w:i w:val="false"/>
          <w:color w:val="000000"/>
          <w:sz w:val="28"/>
        </w:rPr>
        <w:t>
       </w:t>
      </w:r>
      <w:r>
        <w:rPr>
          <w:rFonts w:ascii="Times New Roman"/>
          <w:b w:val="false"/>
          <w:i w:val="false"/>
          <w:color w:val="000000"/>
          <w:sz w:val="28"/>
          <w:u w:val="single"/>
        </w:rPr>
        <w:t>через ЦОН:</w:t>
      </w:r>
      <w:r>
        <w:br/>
      </w:r>
      <w:r>
        <w:rPr>
          <w:rFonts w:ascii="Times New Roman"/>
          <w:b w:val="false"/>
          <w:i w:val="false"/>
          <w:color w:val="000000"/>
          <w:sz w:val="28"/>
        </w:rPr>
        <w:t>
      1) потребитель подает заявление, проводит регистрацию и выдает расписку на предоставление государственной услуги;</w:t>
      </w:r>
      <w:r>
        <w:br/>
      </w:r>
      <w:r>
        <w:rPr>
          <w:rFonts w:ascii="Times New Roman"/>
          <w:b w:val="false"/>
          <w:i w:val="false"/>
          <w:color w:val="000000"/>
          <w:sz w:val="28"/>
        </w:rPr>
        <w:t>
      2) Инспектор ЦОНа проводит регистрацию заявления и передает документы инспектору накопительного отдела ЦОНа;</w:t>
      </w:r>
      <w:r>
        <w:br/>
      </w:r>
      <w:r>
        <w:rPr>
          <w:rFonts w:ascii="Times New Roman"/>
          <w:b w:val="false"/>
          <w:i w:val="false"/>
          <w:color w:val="000000"/>
          <w:sz w:val="28"/>
        </w:rPr>
        <w:t>
      3) Инспектор накопительного отдела ЦОНа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ответственный специалист уполномоченного органа проводит регистрацию документов в журнале, присваивает входящий номер и предает документ на заявлении,</w:t>
      </w:r>
      <w:r>
        <w:br/>
      </w:r>
      <w:r>
        <w:rPr>
          <w:rFonts w:ascii="Times New Roman"/>
          <w:b w:val="false"/>
          <w:i w:val="false"/>
          <w:color w:val="000000"/>
          <w:sz w:val="28"/>
        </w:rPr>
        <w:t>
      выдает потребителю талон и передает начальнику уполномоченного органа;</w:t>
      </w:r>
      <w:r>
        <w:br/>
      </w:r>
      <w:r>
        <w:rPr>
          <w:rFonts w:ascii="Times New Roman"/>
          <w:b w:val="false"/>
          <w:i w:val="false"/>
          <w:color w:val="000000"/>
          <w:sz w:val="28"/>
        </w:rPr>
        <w:t>
      5) начальник уполномоченного органа осуществляет ознакомление с поступившими документами и направляет главному специалисту по назначению (далее - главный специалист);</w:t>
      </w:r>
      <w:r>
        <w:br/>
      </w:r>
      <w:r>
        <w:rPr>
          <w:rFonts w:ascii="Times New Roman"/>
          <w:b w:val="false"/>
          <w:i w:val="false"/>
          <w:color w:val="000000"/>
          <w:sz w:val="28"/>
        </w:rPr>
        <w:t xml:space="preserve">
      6) главный специалист уполномоченного органа рассматривает поступившие документы на определение права потребителя на предоставление услуги, вводит данные потребителя в электронную базу данных. </w:t>
      </w:r>
      <w:r>
        <w:br/>
      </w:r>
      <w:r>
        <w:rPr>
          <w:rFonts w:ascii="Times New Roman"/>
          <w:b w:val="false"/>
          <w:i w:val="false"/>
          <w:color w:val="000000"/>
          <w:sz w:val="28"/>
        </w:rPr>
        <w:t>
      7) главный специалист готовит уведомление потребителю о назначении на предоставление услуги, либо мотивированный ответ (уведомление)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8) начальник уполномоченного органа подписывает уведомление о назначении либо мотивированный ответ (уведомление)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9) ответственный специалист уполномоченного органа направляет результат государственной услуги: уведомление потребителю о назначении на предоставление услуги, либо мотивированный ответ (уведомление) об отказе в предоставлении государственной услуги в ЦОН.</w:t>
      </w:r>
      <w:r>
        <w:br/>
      </w:r>
      <w:r>
        <w:rPr>
          <w:rFonts w:ascii="Times New Roman"/>
          <w:b w:val="false"/>
          <w:i w:val="false"/>
          <w:color w:val="000000"/>
          <w:sz w:val="28"/>
        </w:rPr>
        <w:t>
      10) Инспектор ЦОНа выдает потребителю результат государственной услуги: уведомление потребителю о назначении на предоставление услуги, либо мотивированный ответ (уведомление) об отказе в предоставлении государственной услуги.</w:t>
      </w:r>
    </w:p>
    <w:bookmarkEnd w:id="59"/>
    <w:bookmarkStart w:name="z159" w:id="60"/>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60"/>
    <w:bookmarkStart w:name="z160" w:id="61"/>
    <w:p>
      <w:pPr>
        <w:spacing w:after="0"/>
        <w:ind w:left="0"/>
        <w:jc w:val="both"/>
      </w:pPr>
      <w:r>
        <w:rPr>
          <w:rFonts w:ascii="Times New Roman"/>
          <w:b w:val="false"/>
          <w:i w:val="false"/>
          <w:color w:val="000000"/>
          <w:sz w:val="28"/>
        </w:rPr>
        <w:t>      16.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17.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 главный специалист по назначению уполномоченного органа;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Инспектор ЦОНа;</w:t>
      </w:r>
      <w:r>
        <w:br/>
      </w:r>
      <w:r>
        <w:rPr>
          <w:rFonts w:ascii="Times New Roman"/>
          <w:b w:val="false"/>
          <w:i w:val="false"/>
          <w:color w:val="000000"/>
          <w:sz w:val="28"/>
        </w:rPr>
        <w:t>
      5) Инспектор накопительного отдела ЦОНа;</w:t>
      </w:r>
      <w:r>
        <w:br/>
      </w:r>
      <w:r>
        <w:rPr>
          <w:rFonts w:ascii="Times New Roman"/>
          <w:b w:val="false"/>
          <w:i w:val="false"/>
          <w:color w:val="000000"/>
          <w:sz w:val="28"/>
        </w:rPr>
        <w:t>
      6) Аким сельского (аульного) округа, ответственный специалист сельского (аульного)округа;</w:t>
      </w:r>
      <w:r>
        <w:br/>
      </w:r>
      <w:r>
        <w:rPr>
          <w:rFonts w:ascii="Times New Roman"/>
          <w:b w:val="false"/>
          <w:i w:val="false"/>
          <w:color w:val="000000"/>
          <w:sz w:val="28"/>
        </w:rPr>
        <w:t>
</w:t>
      </w:r>
      <w:r>
        <w:rPr>
          <w:rFonts w:ascii="Times New Roman"/>
          <w:b w:val="false"/>
          <w:i w:val="false"/>
          <w:color w:val="000000"/>
          <w:sz w:val="28"/>
        </w:rPr>
        <w:t>
      18.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19.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приложении 4</w:t>
      </w:r>
      <w:r>
        <w:rPr>
          <w:rFonts w:ascii="Times New Roman"/>
          <w:b w:val="false"/>
          <w:i w:val="false"/>
          <w:color w:val="000000"/>
          <w:sz w:val="28"/>
        </w:rPr>
        <w:t xml:space="preserve"> настоящего регламента.</w:t>
      </w:r>
    </w:p>
    <w:bookmarkEnd w:id="61"/>
    <w:bookmarkStart w:name="z164" w:id="62"/>
    <w:p>
      <w:pPr>
        <w:spacing w:after="0"/>
        <w:ind w:left="0"/>
        <w:jc w:val="left"/>
      </w:pPr>
      <w:r>
        <w:rPr>
          <w:rFonts w:ascii="Times New Roman"/>
          <w:b/>
          <w:i w:val="false"/>
          <w:color w:val="000000"/>
        </w:rPr>
        <w:t xml:space="preserve"> 
5. Ответственность должностных лиц, оказываемых государственные услуги</w:t>
      </w:r>
    </w:p>
    <w:bookmarkEnd w:id="62"/>
    <w:bookmarkStart w:name="z165" w:id="63"/>
    <w:p>
      <w:pPr>
        <w:spacing w:after="0"/>
        <w:ind w:left="0"/>
        <w:jc w:val="both"/>
      </w:pPr>
      <w:r>
        <w:rPr>
          <w:rFonts w:ascii="Times New Roman"/>
          <w:b w:val="false"/>
          <w:i w:val="false"/>
          <w:color w:val="000000"/>
          <w:sz w:val="28"/>
        </w:rPr>
        <w:t xml:space="preserve">      21. Ответственными лицами за оказание государственной услуги является начальник уполномоченного органа, акимы сельских округов, ответственные должностные лица уполномоченного органа, ЦОНа (далее – должностные лица). </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уполномоченного органа, аппарата Акима области, ЦОН, номера кабинета которого указан на информационном стенде уполномоченного органа, аппарата акима области, ЦОНа или акиму сельского округа,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22.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63"/>
    <w:bookmarkStart w:name="z167" w:id="6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государственных пособий семьям,</w:t>
      </w:r>
      <w:r>
        <w:br/>
      </w:r>
      <w:r>
        <w:rPr>
          <w:rFonts w:ascii="Times New Roman"/>
          <w:b w:val="false"/>
          <w:i w:val="false"/>
          <w:color w:val="000000"/>
          <w:sz w:val="28"/>
        </w:rPr>
        <w:t>
имеющим детей до 18 лет»</w:t>
      </w:r>
    </w:p>
    <w:bookmarkEnd w:id="64"/>
    <w:p>
      <w:pPr>
        <w:spacing w:after="0"/>
        <w:ind w:left="0"/>
        <w:jc w:val="left"/>
      </w:pPr>
      <w:r>
        <w:rPr>
          <w:rFonts w:ascii="Times New Roman"/>
          <w:b/>
          <w:i w:val="false"/>
          <w:color w:val="000000"/>
        </w:rPr>
        <w:t xml:space="preserve"> Текстовое табличное описание последовательности простых действий (процедур, функций, операций) каждой СФЕ Таблица №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807"/>
        <w:gridCol w:w="1897"/>
        <w:gridCol w:w="1717"/>
        <w:gridCol w:w="1471"/>
        <w:gridCol w:w="1135"/>
        <w:gridCol w:w="1538"/>
        <w:gridCol w:w="1427"/>
        <w:gridCol w:w="1248"/>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СФЕ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r>
              <w:br/>
            </w:r>
            <w:r>
              <w:rPr>
                <w:rFonts w:ascii="Times New Roman"/>
                <w:b w:val="false"/>
                <w:i w:val="false"/>
                <w:color w:val="000000"/>
                <w:sz w:val="20"/>
              </w:rPr>
              <w:t>
(или ап</w:t>
            </w:r>
            <w:r>
              <w:br/>
            </w:r>
            <w:r>
              <w:rPr>
                <w:rFonts w:ascii="Times New Roman"/>
                <w:b w:val="false"/>
                <w:i w:val="false"/>
                <w:color w:val="000000"/>
                <w:sz w:val="20"/>
              </w:rPr>
              <w:t>
парата</w:t>
            </w:r>
            <w:r>
              <w:br/>
            </w:r>
            <w:r>
              <w:rPr>
                <w:rFonts w:ascii="Times New Roman"/>
                <w:b w:val="false"/>
                <w:i w:val="false"/>
                <w:color w:val="000000"/>
                <w:sz w:val="20"/>
              </w:rPr>
              <w:t>
акима</w:t>
            </w:r>
            <w:r>
              <w:br/>
            </w:r>
            <w:r>
              <w:rPr>
                <w:rFonts w:ascii="Times New Roman"/>
                <w:b w:val="false"/>
                <w:i w:val="false"/>
                <w:color w:val="000000"/>
                <w:sz w:val="20"/>
              </w:rPr>
              <w:t>
сельско</w:t>
            </w:r>
            <w:r>
              <w:br/>
            </w:r>
            <w:r>
              <w:rPr>
                <w:rFonts w:ascii="Times New Roman"/>
                <w:b w:val="false"/>
                <w:i w:val="false"/>
                <w:color w:val="000000"/>
                <w:sz w:val="20"/>
              </w:rPr>
              <w:t>
го ок</w:t>
            </w:r>
            <w:r>
              <w:br/>
            </w:r>
            <w:r>
              <w:rPr>
                <w:rFonts w:ascii="Times New Roman"/>
                <w:b w:val="false"/>
                <w:i w:val="false"/>
                <w:color w:val="000000"/>
                <w:sz w:val="20"/>
              </w:rPr>
              <w:t>
руга)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r>
              <w:br/>
            </w:r>
            <w:r>
              <w:rPr>
                <w:rFonts w:ascii="Times New Roman"/>
                <w:b w:val="false"/>
                <w:i w:val="false"/>
                <w:color w:val="000000"/>
                <w:sz w:val="20"/>
              </w:rPr>
              <w:t>
(или ап</w:t>
            </w:r>
            <w:r>
              <w:br/>
            </w:r>
            <w:r>
              <w:rPr>
                <w:rFonts w:ascii="Times New Roman"/>
                <w:b w:val="false"/>
                <w:i w:val="false"/>
                <w:color w:val="000000"/>
                <w:sz w:val="20"/>
              </w:rPr>
              <w:t>
парата</w:t>
            </w:r>
            <w:r>
              <w:br/>
            </w:r>
            <w:r>
              <w:rPr>
                <w:rFonts w:ascii="Times New Roman"/>
                <w:b w:val="false"/>
                <w:i w:val="false"/>
                <w:color w:val="000000"/>
                <w:sz w:val="20"/>
              </w:rPr>
              <w:t>
акима</w:t>
            </w:r>
            <w:r>
              <w:br/>
            </w:r>
            <w:r>
              <w:rPr>
                <w:rFonts w:ascii="Times New Roman"/>
                <w:b w:val="false"/>
                <w:i w:val="false"/>
                <w:color w:val="000000"/>
                <w:sz w:val="20"/>
              </w:rPr>
              <w:t>
сельско</w:t>
            </w:r>
            <w:r>
              <w:br/>
            </w:r>
            <w:r>
              <w:rPr>
                <w:rFonts w:ascii="Times New Roman"/>
                <w:b w:val="false"/>
                <w:i w:val="false"/>
                <w:color w:val="000000"/>
                <w:sz w:val="20"/>
              </w:rPr>
              <w:t>
го ок</w:t>
            </w:r>
            <w:r>
              <w:br/>
            </w:r>
            <w:r>
              <w:rPr>
                <w:rFonts w:ascii="Times New Roman"/>
                <w:b w:val="false"/>
                <w:i w:val="false"/>
                <w:color w:val="000000"/>
                <w:sz w:val="20"/>
              </w:rPr>
              <w:t>
руга)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w:t>
            </w:r>
            <w:r>
              <w:br/>
            </w:r>
            <w:r>
              <w:rPr>
                <w:rFonts w:ascii="Times New Roman"/>
                <w:b w:val="false"/>
                <w:i w:val="false"/>
                <w:color w:val="000000"/>
                <w:sz w:val="20"/>
              </w:rPr>
              <w:t>
ный</w:t>
            </w:r>
            <w:r>
              <w:br/>
            </w:r>
            <w:r>
              <w:rPr>
                <w:rFonts w:ascii="Times New Roman"/>
                <w:b w:val="false"/>
                <w:i w:val="false"/>
                <w:color w:val="000000"/>
                <w:sz w:val="20"/>
              </w:rPr>
              <w:t>
спе</w:t>
            </w:r>
            <w:r>
              <w:br/>
            </w:r>
            <w:r>
              <w:rPr>
                <w:rFonts w:ascii="Times New Roman"/>
                <w:b w:val="false"/>
                <w:i w:val="false"/>
                <w:color w:val="000000"/>
                <w:sz w:val="20"/>
              </w:rPr>
              <w:t>
циа</w:t>
            </w:r>
            <w:r>
              <w:br/>
            </w:r>
            <w:r>
              <w:rPr>
                <w:rFonts w:ascii="Times New Roman"/>
                <w:b w:val="false"/>
                <w:i w:val="false"/>
                <w:color w:val="000000"/>
                <w:sz w:val="20"/>
              </w:rPr>
              <w:t>
лист</w:t>
            </w:r>
            <w:r>
              <w:br/>
            </w:r>
            <w:r>
              <w:rPr>
                <w:rFonts w:ascii="Times New Roman"/>
                <w:b w:val="false"/>
                <w:i w:val="false"/>
                <w:color w:val="000000"/>
                <w:sz w:val="20"/>
              </w:rPr>
              <w:t>
по</w:t>
            </w:r>
            <w:r>
              <w:br/>
            </w:r>
            <w:r>
              <w:rPr>
                <w:rFonts w:ascii="Times New Roman"/>
                <w:b w:val="false"/>
                <w:i w:val="false"/>
                <w:color w:val="000000"/>
                <w:sz w:val="20"/>
              </w:rPr>
              <w:t>
наз</w:t>
            </w:r>
            <w:r>
              <w:br/>
            </w:r>
            <w:r>
              <w:rPr>
                <w:rFonts w:ascii="Times New Roman"/>
                <w:b w:val="false"/>
                <w:i w:val="false"/>
                <w:color w:val="000000"/>
                <w:sz w:val="20"/>
              </w:rPr>
              <w:t>
наче</w:t>
            </w:r>
            <w:r>
              <w:br/>
            </w:r>
            <w:r>
              <w:rPr>
                <w:rFonts w:ascii="Times New Roman"/>
                <w:b w:val="false"/>
                <w:i w:val="false"/>
                <w:color w:val="000000"/>
                <w:sz w:val="20"/>
              </w:rPr>
              <w:t>
нию</w:t>
            </w:r>
            <w:r>
              <w:br/>
            </w:r>
            <w:r>
              <w:rPr>
                <w:rFonts w:ascii="Times New Roman"/>
                <w:b w:val="false"/>
                <w:i w:val="false"/>
                <w:color w:val="000000"/>
                <w:sz w:val="20"/>
              </w:rPr>
              <w:t>
упол</w:t>
            </w:r>
            <w:r>
              <w:br/>
            </w:r>
            <w:r>
              <w:rPr>
                <w:rFonts w:ascii="Times New Roman"/>
                <w:b w:val="false"/>
                <w:i w:val="false"/>
                <w:color w:val="000000"/>
                <w:sz w:val="20"/>
              </w:rPr>
              <w:t>
номо</w:t>
            </w:r>
            <w:r>
              <w:br/>
            </w:r>
            <w:r>
              <w:rPr>
                <w:rFonts w:ascii="Times New Roman"/>
                <w:b w:val="false"/>
                <w:i w:val="false"/>
                <w:color w:val="000000"/>
                <w:sz w:val="20"/>
              </w:rPr>
              <w:t>
чен</w:t>
            </w:r>
            <w:r>
              <w:br/>
            </w:r>
            <w:r>
              <w:rPr>
                <w:rFonts w:ascii="Times New Roman"/>
                <w:b w:val="false"/>
                <w:i w:val="false"/>
                <w:color w:val="000000"/>
                <w:sz w:val="20"/>
              </w:rPr>
              <w:t>
ного</w:t>
            </w:r>
            <w:r>
              <w:br/>
            </w:r>
            <w:r>
              <w:rPr>
                <w:rFonts w:ascii="Times New Roman"/>
                <w:b w:val="false"/>
                <w:i w:val="false"/>
                <w:color w:val="000000"/>
                <w:sz w:val="20"/>
              </w:rPr>
              <w:t>
орга</w:t>
            </w:r>
            <w:r>
              <w:br/>
            </w:r>
            <w:r>
              <w:rPr>
                <w:rFonts w:ascii="Times New Roman"/>
                <w:b w:val="false"/>
                <w:i w:val="false"/>
                <w:color w:val="000000"/>
                <w:sz w:val="20"/>
              </w:rPr>
              <w:t>
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w:t>
            </w:r>
            <w:r>
              <w:br/>
            </w:r>
            <w:r>
              <w:rPr>
                <w:rFonts w:ascii="Times New Roman"/>
                <w:b w:val="false"/>
                <w:i w:val="false"/>
                <w:color w:val="000000"/>
                <w:sz w:val="20"/>
              </w:rPr>
              <w:t>
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по наз</w:t>
            </w:r>
            <w:r>
              <w:br/>
            </w:r>
            <w:r>
              <w:rPr>
                <w:rFonts w:ascii="Times New Roman"/>
                <w:b w:val="false"/>
                <w:i w:val="false"/>
                <w:color w:val="000000"/>
                <w:sz w:val="20"/>
              </w:rPr>
              <w:t>
наче</w:t>
            </w:r>
            <w:r>
              <w:br/>
            </w:r>
            <w:r>
              <w:rPr>
                <w:rFonts w:ascii="Times New Roman"/>
                <w:b w:val="false"/>
                <w:i w:val="false"/>
                <w:color w:val="000000"/>
                <w:sz w:val="20"/>
              </w:rPr>
              <w:t>
нию</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w:t>
            </w:r>
            <w:r>
              <w:br/>
            </w:r>
            <w:r>
              <w:rPr>
                <w:rFonts w:ascii="Times New Roman"/>
                <w:b w:val="false"/>
                <w:i w:val="false"/>
                <w:color w:val="000000"/>
                <w:sz w:val="20"/>
              </w:rPr>
              <w:t>
ный</w:t>
            </w:r>
            <w:r>
              <w:br/>
            </w:r>
            <w:r>
              <w:rPr>
                <w:rFonts w:ascii="Times New Roman"/>
                <w:b w:val="false"/>
                <w:i w:val="false"/>
                <w:color w:val="000000"/>
                <w:sz w:val="20"/>
              </w:rPr>
              <w:t>
спе</w:t>
            </w:r>
            <w:r>
              <w:br/>
            </w:r>
            <w:r>
              <w:rPr>
                <w:rFonts w:ascii="Times New Roman"/>
                <w:b w:val="false"/>
                <w:i w:val="false"/>
                <w:color w:val="000000"/>
                <w:sz w:val="20"/>
              </w:rPr>
              <w:t>
циа</w:t>
            </w:r>
            <w:r>
              <w:br/>
            </w:r>
            <w:r>
              <w:rPr>
                <w:rFonts w:ascii="Times New Roman"/>
                <w:b w:val="false"/>
                <w:i w:val="false"/>
                <w:color w:val="000000"/>
                <w:sz w:val="20"/>
              </w:rPr>
              <w:t>
лист</w:t>
            </w:r>
            <w:r>
              <w:br/>
            </w:r>
            <w:r>
              <w:rPr>
                <w:rFonts w:ascii="Times New Roman"/>
                <w:b w:val="false"/>
                <w:i w:val="false"/>
                <w:color w:val="000000"/>
                <w:sz w:val="20"/>
              </w:rPr>
              <w:t>
упол</w:t>
            </w:r>
            <w:r>
              <w:br/>
            </w:r>
            <w:r>
              <w:rPr>
                <w:rFonts w:ascii="Times New Roman"/>
                <w:b w:val="false"/>
                <w:i w:val="false"/>
                <w:color w:val="000000"/>
                <w:sz w:val="20"/>
              </w:rPr>
              <w:t>
номо</w:t>
            </w:r>
            <w:r>
              <w:br/>
            </w:r>
            <w:r>
              <w:rPr>
                <w:rFonts w:ascii="Times New Roman"/>
                <w:b w:val="false"/>
                <w:i w:val="false"/>
                <w:color w:val="000000"/>
                <w:sz w:val="20"/>
              </w:rPr>
              <w:t>
ченно</w:t>
            </w:r>
            <w:r>
              <w:br/>
            </w:r>
            <w:r>
              <w:rPr>
                <w:rFonts w:ascii="Times New Roman"/>
                <w:b w:val="false"/>
                <w:i w:val="false"/>
                <w:color w:val="000000"/>
                <w:sz w:val="20"/>
              </w:rPr>
              <w:t>
го ор</w:t>
            </w:r>
            <w:r>
              <w:br/>
            </w:r>
            <w:r>
              <w:rPr>
                <w:rFonts w:ascii="Times New Roman"/>
                <w:b w:val="false"/>
                <w:i w:val="false"/>
                <w:color w:val="000000"/>
                <w:sz w:val="20"/>
              </w:rPr>
              <w:t>
гана</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w:t>
            </w:r>
            <w:r>
              <w:br/>
            </w:r>
            <w:r>
              <w:rPr>
                <w:rFonts w:ascii="Times New Roman"/>
                <w:b w:val="false"/>
                <w:i w:val="false"/>
                <w:color w:val="000000"/>
                <w:sz w:val="20"/>
              </w:rPr>
              <w:t>
вий</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операци</w:t>
            </w:r>
            <w:r>
              <w:br/>
            </w:r>
            <w:r>
              <w:rPr>
                <w:rFonts w:ascii="Times New Roman"/>
                <w:b w:val="false"/>
                <w:i w:val="false"/>
                <w:color w:val="000000"/>
                <w:sz w:val="20"/>
              </w:rPr>
              <w:t>
и) и их</w:t>
            </w:r>
            <w:r>
              <w:br/>
            </w:r>
            <w:r>
              <w:rPr>
                <w:rFonts w:ascii="Times New Roman"/>
                <w:b w:val="false"/>
                <w:i w:val="false"/>
                <w:color w:val="000000"/>
                <w:sz w:val="20"/>
              </w:rPr>
              <w:t>
описа</w:t>
            </w:r>
            <w:r>
              <w:br/>
            </w:r>
            <w:r>
              <w:rPr>
                <w:rFonts w:ascii="Times New Roman"/>
                <w:b w:val="false"/>
                <w:i w:val="false"/>
                <w:color w:val="000000"/>
                <w:sz w:val="20"/>
              </w:rPr>
              <w:t xml:space="preserve">
ние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w:t>
            </w:r>
            <w:r>
              <w:br/>
            </w:r>
            <w:r>
              <w:rPr>
                <w:rFonts w:ascii="Times New Roman"/>
                <w:b w:val="false"/>
                <w:i w:val="false"/>
                <w:color w:val="000000"/>
                <w:sz w:val="20"/>
              </w:rPr>
              <w:t>
ет заяв</w:t>
            </w:r>
            <w:r>
              <w:br/>
            </w:r>
            <w:r>
              <w:rPr>
                <w:rFonts w:ascii="Times New Roman"/>
                <w:b w:val="false"/>
                <w:i w:val="false"/>
                <w:color w:val="000000"/>
                <w:sz w:val="20"/>
              </w:rPr>
              <w:t>
ление со</w:t>
            </w:r>
            <w:r>
              <w:br/>
            </w:r>
            <w:r>
              <w:rPr>
                <w:rFonts w:ascii="Times New Roman"/>
                <w:b w:val="false"/>
                <w:i w:val="false"/>
                <w:color w:val="000000"/>
                <w:sz w:val="20"/>
              </w:rPr>
              <w:t>
всеми</w:t>
            </w:r>
            <w:r>
              <w:br/>
            </w:r>
            <w:r>
              <w:rPr>
                <w:rFonts w:ascii="Times New Roman"/>
                <w:b w:val="false"/>
                <w:i w:val="false"/>
                <w:color w:val="000000"/>
                <w:sz w:val="20"/>
              </w:rPr>
              <w:t>
необходи</w:t>
            </w:r>
            <w:r>
              <w:br/>
            </w:r>
            <w:r>
              <w:rPr>
                <w:rFonts w:ascii="Times New Roman"/>
                <w:b w:val="false"/>
                <w:i w:val="false"/>
                <w:color w:val="000000"/>
                <w:sz w:val="20"/>
              </w:rPr>
              <w:t>
мыми до</w:t>
            </w:r>
            <w:r>
              <w:br/>
            </w:r>
            <w:r>
              <w:rPr>
                <w:rFonts w:ascii="Times New Roman"/>
                <w:b w:val="false"/>
                <w:i w:val="false"/>
                <w:color w:val="000000"/>
                <w:sz w:val="20"/>
              </w:rPr>
              <w:t>
кумента</w:t>
            </w:r>
            <w:r>
              <w:br/>
            </w:r>
            <w:r>
              <w:rPr>
                <w:rFonts w:ascii="Times New Roman"/>
                <w:b w:val="false"/>
                <w:i w:val="false"/>
                <w:color w:val="000000"/>
                <w:sz w:val="20"/>
              </w:rPr>
              <w:t>
ми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рирует</w:t>
            </w:r>
            <w:r>
              <w:br/>
            </w:r>
            <w:r>
              <w:rPr>
                <w:rFonts w:ascii="Times New Roman"/>
                <w:b w:val="false"/>
                <w:i w:val="false"/>
                <w:color w:val="000000"/>
                <w:sz w:val="20"/>
              </w:rPr>
              <w:t>
заявле</w:t>
            </w:r>
            <w:r>
              <w:br/>
            </w:r>
            <w:r>
              <w:rPr>
                <w:rFonts w:ascii="Times New Roman"/>
                <w:b w:val="false"/>
                <w:i w:val="false"/>
                <w:color w:val="000000"/>
                <w:sz w:val="20"/>
              </w:rPr>
              <w:t>
ние в</w:t>
            </w:r>
            <w:r>
              <w:br/>
            </w:r>
            <w:r>
              <w:rPr>
                <w:rFonts w:ascii="Times New Roman"/>
                <w:b w:val="false"/>
                <w:i w:val="false"/>
                <w:color w:val="000000"/>
                <w:sz w:val="20"/>
              </w:rPr>
              <w:t>
журнале</w:t>
            </w:r>
            <w:r>
              <w:br/>
            </w:r>
            <w:r>
              <w:rPr>
                <w:rFonts w:ascii="Times New Roman"/>
                <w:b w:val="false"/>
                <w:i w:val="false"/>
                <w:color w:val="000000"/>
                <w:sz w:val="20"/>
              </w:rPr>
              <w:t>
регист</w:t>
            </w:r>
            <w:r>
              <w:br/>
            </w:r>
            <w:r>
              <w:rPr>
                <w:rFonts w:ascii="Times New Roman"/>
                <w:b w:val="false"/>
                <w:i w:val="false"/>
                <w:color w:val="000000"/>
                <w:sz w:val="20"/>
              </w:rPr>
              <w:t>
рации и</w:t>
            </w:r>
            <w:r>
              <w:br/>
            </w:r>
            <w:r>
              <w:rPr>
                <w:rFonts w:ascii="Times New Roman"/>
                <w:b w:val="false"/>
                <w:i w:val="false"/>
                <w:color w:val="000000"/>
                <w:sz w:val="20"/>
              </w:rPr>
              <w:t>
учета</w:t>
            </w:r>
            <w:r>
              <w:br/>
            </w:r>
            <w:r>
              <w:rPr>
                <w:rFonts w:ascii="Times New Roman"/>
                <w:b w:val="false"/>
                <w:i w:val="false"/>
                <w:color w:val="000000"/>
                <w:sz w:val="20"/>
              </w:rPr>
              <w:t>
письмен</w:t>
            </w:r>
            <w:r>
              <w:br/>
            </w:r>
            <w:r>
              <w:rPr>
                <w:rFonts w:ascii="Times New Roman"/>
                <w:b w:val="false"/>
                <w:i w:val="false"/>
                <w:color w:val="000000"/>
                <w:sz w:val="20"/>
              </w:rPr>
              <w:t>
ных об</w:t>
            </w:r>
            <w:r>
              <w:br/>
            </w:r>
            <w:r>
              <w:rPr>
                <w:rFonts w:ascii="Times New Roman"/>
                <w:b w:val="false"/>
                <w:i w:val="false"/>
                <w:color w:val="000000"/>
                <w:sz w:val="20"/>
              </w:rPr>
              <w:t>
ращений</w:t>
            </w:r>
            <w:r>
              <w:br/>
            </w:r>
            <w:r>
              <w:rPr>
                <w:rFonts w:ascii="Times New Roman"/>
                <w:b w:val="false"/>
                <w:i w:val="false"/>
                <w:color w:val="000000"/>
                <w:sz w:val="20"/>
              </w:rPr>
              <w:t>
физичес</w:t>
            </w:r>
            <w:r>
              <w:br/>
            </w:r>
            <w:r>
              <w:rPr>
                <w:rFonts w:ascii="Times New Roman"/>
                <w:b w:val="false"/>
                <w:i w:val="false"/>
                <w:color w:val="000000"/>
                <w:sz w:val="20"/>
              </w:rPr>
              <w:t>
ких лиц</w:t>
            </w:r>
            <w:r>
              <w:br/>
            </w:r>
            <w:r>
              <w:rPr>
                <w:rFonts w:ascii="Times New Roman"/>
                <w:b w:val="false"/>
                <w:i w:val="false"/>
                <w:color w:val="000000"/>
                <w:sz w:val="20"/>
              </w:rPr>
              <w:t>
и пере</w:t>
            </w:r>
            <w:r>
              <w:br/>
            </w:r>
            <w:r>
              <w:rPr>
                <w:rFonts w:ascii="Times New Roman"/>
                <w:b w:val="false"/>
                <w:i w:val="false"/>
                <w:color w:val="000000"/>
                <w:sz w:val="20"/>
              </w:rPr>
              <w:t>
дает на</w:t>
            </w:r>
            <w:r>
              <w:br/>
            </w:r>
            <w:r>
              <w:rPr>
                <w:rFonts w:ascii="Times New Roman"/>
                <w:b w:val="false"/>
                <w:i w:val="false"/>
                <w:color w:val="000000"/>
                <w:sz w:val="20"/>
              </w:rPr>
              <w:t>
чальник</w:t>
            </w:r>
            <w:r>
              <w:br/>
            </w:r>
            <w:r>
              <w:rPr>
                <w:rFonts w:ascii="Times New Roman"/>
                <w:b w:val="false"/>
                <w:i w:val="false"/>
                <w:color w:val="000000"/>
                <w:sz w:val="20"/>
              </w:rPr>
              <w:t>
у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w:t>
            </w:r>
            <w:r>
              <w:br/>
            </w:r>
            <w:r>
              <w:rPr>
                <w:rFonts w:ascii="Times New Roman"/>
                <w:b w:val="false"/>
                <w:i w:val="false"/>
                <w:color w:val="000000"/>
                <w:sz w:val="20"/>
              </w:rPr>
              <w:t>
ет ре</w:t>
            </w:r>
            <w:r>
              <w:br/>
            </w:r>
            <w:r>
              <w:rPr>
                <w:rFonts w:ascii="Times New Roman"/>
                <w:b w:val="false"/>
                <w:i w:val="false"/>
                <w:color w:val="000000"/>
                <w:sz w:val="20"/>
              </w:rPr>
              <w:t>
золю</w:t>
            </w:r>
            <w:r>
              <w:br/>
            </w:r>
            <w:r>
              <w:rPr>
                <w:rFonts w:ascii="Times New Roman"/>
                <w:b w:val="false"/>
                <w:i w:val="false"/>
                <w:color w:val="000000"/>
                <w:sz w:val="20"/>
              </w:rPr>
              <w:t>
цию на</w:t>
            </w:r>
            <w:r>
              <w:br/>
            </w:r>
            <w:r>
              <w:rPr>
                <w:rFonts w:ascii="Times New Roman"/>
                <w:b w:val="false"/>
                <w:i w:val="false"/>
                <w:color w:val="000000"/>
                <w:sz w:val="20"/>
              </w:rPr>
              <w:t>
заявле</w:t>
            </w:r>
            <w:r>
              <w:br/>
            </w:r>
            <w:r>
              <w:rPr>
                <w:rFonts w:ascii="Times New Roman"/>
                <w:b w:val="false"/>
                <w:i w:val="false"/>
                <w:color w:val="000000"/>
                <w:sz w:val="20"/>
              </w:rPr>
              <w:t>
ние,</w:t>
            </w:r>
            <w:r>
              <w:br/>
            </w:r>
            <w:r>
              <w:rPr>
                <w:rFonts w:ascii="Times New Roman"/>
                <w:b w:val="false"/>
                <w:i w:val="false"/>
                <w:color w:val="000000"/>
                <w:sz w:val="20"/>
              </w:rPr>
              <w:t>
направ</w:t>
            </w:r>
            <w:r>
              <w:br/>
            </w:r>
            <w:r>
              <w:rPr>
                <w:rFonts w:ascii="Times New Roman"/>
                <w:b w:val="false"/>
                <w:i w:val="false"/>
                <w:color w:val="000000"/>
                <w:sz w:val="20"/>
              </w:rPr>
              <w:t>
ляет</w:t>
            </w:r>
            <w:r>
              <w:br/>
            </w:r>
            <w:r>
              <w:rPr>
                <w:rFonts w:ascii="Times New Roman"/>
                <w:b w:val="false"/>
                <w:i w:val="false"/>
                <w:color w:val="000000"/>
                <w:sz w:val="20"/>
              </w:rPr>
              <w:t>
на рас</w:t>
            </w:r>
            <w:r>
              <w:br/>
            </w:r>
            <w:r>
              <w:rPr>
                <w:rFonts w:ascii="Times New Roman"/>
                <w:b w:val="false"/>
                <w:i w:val="false"/>
                <w:color w:val="000000"/>
                <w:sz w:val="20"/>
              </w:rPr>
              <w:t>
смотре</w:t>
            </w:r>
            <w:r>
              <w:br/>
            </w:r>
            <w:r>
              <w:rPr>
                <w:rFonts w:ascii="Times New Roman"/>
                <w:b w:val="false"/>
                <w:i w:val="false"/>
                <w:color w:val="000000"/>
                <w:sz w:val="20"/>
              </w:rPr>
              <w:t>
ние</w:t>
            </w:r>
            <w:r>
              <w:br/>
            </w:r>
            <w:r>
              <w:rPr>
                <w:rFonts w:ascii="Times New Roman"/>
                <w:b w:val="false"/>
                <w:i w:val="false"/>
                <w:color w:val="000000"/>
                <w:sz w:val="20"/>
              </w:rPr>
              <w:t>
главно</w:t>
            </w:r>
            <w:r>
              <w:br/>
            </w:r>
            <w:r>
              <w:rPr>
                <w:rFonts w:ascii="Times New Roman"/>
                <w:b w:val="false"/>
                <w:i w:val="false"/>
                <w:color w:val="000000"/>
                <w:sz w:val="20"/>
              </w:rPr>
              <w:t>
му спе</w:t>
            </w:r>
            <w:r>
              <w:br/>
            </w:r>
            <w:r>
              <w:rPr>
                <w:rFonts w:ascii="Times New Roman"/>
                <w:b w:val="false"/>
                <w:i w:val="false"/>
                <w:color w:val="000000"/>
                <w:sz w:val="20"/>
              </w:rPr>
              <w:t>
циалис</w:t>
            </w:r>
            <w:r>
              <w:br/>
            </w:r>
            <w:r>
              <w:rPr>
                <w:rFonts w:ascii="Times New Roman"/>
                <w:b w:val="false"/>
                <w:i w:val="false"/>
                <w:color w:val="000000"/>
                <w:sz w:val="20"/>
              </w:rPr>
              <w:t>
ту</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w:t>
            </w:r>
            <w:r>
              <w:br/>
            </w:r>
            <w:r>
              <w:rPr>
                <w:rFonts w:ascii="Times New Roman"/>
                <w:b w:val="false"/>
                <w:i w:val="false"/>
                <w:color w:val="000000"/>
                <w:sz w:val="20"/>
              </w:rPr>
              <w:t>
низо</w:t>
            </w:r>
            <w:r>
              <w:br/>
            </w:r>
            <w:r>
              <w:rPr>
                <w:rFonts w:ascii="Times New Roman"/>
                <w:b w:val="false"/>
                <w:i w:val="false"/>
                <w:color w:val="000000"/>
                <w:sz w:val="20"/>
              </w:rPr>
              <w:t>
выва</w:t>
            </w:r>
            <w:r>
              <w:br/>
            </w:r>
            <w:r>
              <w:rPr>
                <w:rFonts w:ascii="Times New Roman"/>
                <w:b w:val="false"/>
                <w:i w:val="false"/>
                <w:color w:val="000000"/>
                <w:sz w:val="20"/>
              </w:rPr>
              <w:t>
ет</w:t>
            </w:r>
            <w:r>
              <w:br/>
            </w:r>
            <w:r>
              <w:rPr>
                <w:rFonts w:ascii="Times New Roman"/>
                <w:b w:val="false"/>
                <w:i w:val="false"/>
                <w:color w:val="000000"/>
                <w:sz w:val="20"/>
              </w:rPr>
              <w:t>
рабо</w:t>
            </w:r>
            <w:r>
              <w:br/>
            </w:r>
            <w:r>
              <w:rPr>
                <w:rFonts w:ascii="Times New Roman"/>
                <w:b w:val="false"/>
                <w:i w:val="false"/>
                <w:color w:val="000000"/>
                <w:sz w:val="20"/>
              </w:rPr>
              <w:t>
ту</w:t>
            </w:r>
            <w:r>
              <w:br/>
            </w:r>
            <w:r>
              <w:rPr>
                <w:rFonts w:ascii="Times New Roman"/>
                <w:b w:val="false"/>
                <w:i w:val="false"/>
                <w:color w:val="000000"/>
                <w:sz w:val="20"/>
              </w:rPr>
              <w:t>
по</w:t>
            </w:r>
            <w:r>
              <w:br/>
            </w:r>
            <w:r>
              <w:rPr>
                <w:rFonts w:ascii="Times New Roman"/>
                <w:b w:val="false"/>
                <w:i w:val="false"/>
                <w:color w:val="000000"/>
                <w:sz w:val="20"/>
              </w:rPr>
              <w:t>
обра</w:t>
            </w:r>
            <w:r>
              <w:br/>
            </w:r>
            <w:r>
              <w:rPr>
                <w:rFonts w:ascii="Times New Roman"/>
                <w:b w:val="false"/>
                <w:i w:val="false"/>
                <w:color w:val="000000"/>
                <w:sz w:val="20"/>
              </w:rPr>
              <w:t>
бот</w:t>
            </w:r>
            <w:r>
              <w:br/>
            </w:r>
            <w:r>
              <w:rPr>
                <w:rFonts w:ascii="Times New Roman"/>
                <w:b w:val="false"/>
                <w:i w:val="false"/>
                <w:color w:val="000000"/>
                <w:sz w:val="20"/>
              </w:rPr>
              <w:t>
ке</w:t>
            </w:r>
            <w:r>
              <w:br/>
            </w:r>
            <w:r>
              <w:rPr>
                <w:rFonts w:ascii="Times New Roman"/>
                <w:b w:val="false"/>
                <w:i w:val="false"/>
                <w:color w:val="000000"/>
                <w:sz w:val="20"/>
              </w:rPr>
              <w:t>
заяв</w:t>
            </w:r>
            <w:r>
              <w:br/>
            </w:r>
            <w:r>
              <w:rPr>
                <w:rFonts w:ascii="Times New Roman"/>
                <w:b w:val="false"/>
                <w:i w:val="false"/>
                <w:color w:val="000000"/>
                <w:sz w:val="20"/>
              </w:rPr>
              <w:t>
лен</w:t>
            </w:r>
            <w:r>
              <w:br/>
            </w:r>
            <w:r>
              <w:rPr>
                <w:rFonts w:ascii="Times New Roman"/>
                <w:b w:val="false"/>
                <w:i w:val="false"/>
                <w:color w:val="000000"/>
                <w:sz w:val="20"/>
              </w:rPr>
              <w:t>
ия с</w:t>
            </w:r>
            <w:r>
              <w:br/>
            </w:r>
            <w:r>
              <w:rPr>
                <w:rFonts w:ascii="Times New Roman"/>
                <w:b w:val="false"/>
                <w:i w:val="false"/>
                <w:color w:val="000000"/>
                <w:sz w:val="20"/>
              </w:rPr>
              <w:t>
паке</w:t>
            </w:r>
            <w:r>
              <w:br/>
            </w:r>
            <w:r>
              <w:rPr>
                <w:rFonts w:ascii="Times New Roman"/>
                <w:b w:val="false"/>
                <w:i w:val="false"/>
                <w:color w:val="000000"/>
                <w:sz w:val="20"/>
              </w:rPr>
              <w:t>
том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для</w:t>
            </w:r>
            <w:r>
              <w:br/>
            </w:r>
            <w:r>
              <w:rPr>
                <w:rFonts w:ascii="Times New Roman"/>
                <w:b w:val="false"/>
                <w:i w:val="false"/>
                <w:color w:val="000000"/>
                <w:sz w:val="20"/>
              </w:rPr>
              <w:t>
ока</w:t>
            </w:r>
            <w:r>
              <w:br/>
            </w:r>
            <w:r>
              <w:rPr>
                <w:rFonts w:ascii="Times New Roman"/>
                <w:b w:val="false"/>
                <w:i w:val="false"/>
                <w:color w:val="000000"/>
                <w:sz w:val="20"/>
              </w:rPr>
              <w:t>
за</w:t>
            </w:r>
            <w:r>
              <w:br/>
            </w:r>
            <w:r>
              <w:rPr>
                <w:rFonts w:ascii="Times New Roman"/>
                <w:b w:val="false"/>
                <w:i w:val="false"/>
                <w:color w:val="000000"/>
                <w:sz w:val="20"/>
              </w:rPr>
              <w:t>
ния</w:t>
            </w:r>
            <w:r>
              <w:br/>
            </w:r>
            <w:r>
              <w:rPr>
                <w:rFonts w:ascii="Times New Roman"/>
                <w:b w:val="false"/>
                <w:i w:val="false"/>
                <w:color w:val="000000"/>
                <w:sz w:val="20"/>
              </w:rPr>
              <w:t>
госу</w:t>
            </w:r>
            <w:r>
              <w:br/>
            </w:r>
            <w:r>
              <w:rPr>
                <w:rFonts w:ascii="Times New Roman"/>
                <w:b w:val="false"/>
                <w:i w:val="false"/>
                <w:color w:val="000000"/>
                <w:sz w:val="20"/>
              </w:rPr>
              <w:t>
дар</w:t>
            </w:r>
            <w:r>
              <w:br/>
            </w:r>
            <w:r>
              <w:rPr>
                <w:rFonts w:ascii="Times New Roman"/>
                <w:b w:val="false"/>
                <w:i w:val="false"/>
                <w:color w:val="000000"/>
                <w:sz w:val="20"/>
              </w:rPr>
              <w:t>
стве</w:t>
            </w:r>
            <w:r>
              <w:br/>
            </w:r>
            <w:r>
              <w:rPr>
                <w:rFonts w:ascii="Times New Roman"/>
                <w:b w:val="false"/>
                <w:i w:val="false"/>
                <w:color w:val="000000"/>
                <w:sz w:val="20"/>
              </w:rPr>
              <w:t>
нной</w:t>
            </w:r>
            <w:r>
              <w:br/>
            </w:r>
            <w:r>
              <w:rPr>
                <w:rFonts w:ascii="Times New Roman"/>
                <w:b w:val="false"/>
                <w:i w:val="false"/>
                <w:color w:val="000000"/>
                <w:sz w:val="20"/>
              </w:rPr>
              <w:t>
услу</w:t>
            </w:r>
            <w:r>
              <w:br/>
            </w:r>
            <w:r>
              <w:rPr>
                <w:rFonts w:ascii="Times New Roman"/>
                <w:b w:val="false"/>
                <w:i w:val="false"/>
                <w:color w:val="000000"/>
                <w:sz w:val="20"/>
              </w:rPr>
              <w:t>
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сматри</w:t>
            </w:r>
            <w:r>
              <w:br/>
            </w:r>
            <w:r>
              <w:rPr>
                <w:rFonts w:ascii="Times New Roman"/>
                <w:b w:val="false"/>
                <w:i w:val="false"/>
                <w:color w:val="000000"/>
                <w:sz w:val="20"/>
              </w:rPr>
              <w:t>
вает</w:t>
            </w:r>
            <w:r>
              <w:br/>
            </w:r>
            <w:r>
              <w:rPr>
                <w:rFonts w:ascii="Times New Roman"/>
                <w:b w:val="false"/>
                <w:i w:val="false"/>
                <w:color w:val="000000"/>
                <w:sz w:val="20"/>
              </w:rPr>
              <w:t>
посту</w:t>
            </w:r>
            <w:r>
              <w:br/>
            </w:r>
            <w:r>
              <w:rPr>
                <w:rFonts w:ascii="Times New Roman"/>
                <w:b w:val="false"/>
                <w:i w:val="false"/>
                <w:color w:val="000000"/>
                <w:sz w:val="20"/>
              </w:rPr>
              <w:t>
пившие</w:t>
            </w:r>
            <w:r>
              <w:br/>
            </w:r>
            <w:r>
              <w:rPr>
                <w:rFonts w:ascii="Times New Roman"/>
                <w:b w:val="false"/>
                <w:i w:val="false"/>
                <w:color w:val="000000"/>
                <w:sz w:val="20"/>
              </w:rPr>
              <w:t>
доку</w:t>
            </w:r>
            <w:r>
              <w:br/>
            </w:r>
            <w:r>
              <w:rPr>
                <w:rFonts w:ascii="Times New Roman"/>
                <w:b w:val="false"/>
                <w:i w:val="false"/>
                <w:color w:val="000000"/>
                <w:sz w:val="20"/>
              </w:rPr>
              <w:t>
менты</w:t>
            </w:r>
            <w:r>
              <w:br/>
            </w:r>
            <w:r>
              <w:rPr>
                <w:rFonts w:ascii="Times New Roman"/>
                <w:b w:val="false"/>
                <w:i w:val="false"/>
                <w:color w:val="000000"/>
                <w:sz w:val="20"/>
              </w:rPr>
              <w:t>
на оп</w:t>
            </w:r>
            <w:r>
              <w:br/>
            </w:r>
            <w:r>
              <w:rPr>
                <w:rFonts w:ascii="Times New Roman"/>
                <w:b w:val="false"/>
                <w:i w:val="false"/>
                <w:color w:val="000000"/>
                <w:sz w:val="20"/>
              </w:rPr>
              <w:t>
ределе</w:t>
            </w:r>
            <w:r>
              <w:br/>
            </w:r>
            <w:r>
              <w:rPr>
                <w:rFonts w:ascii="Times New Roman"/>
                <w:b w:val="false"/>
                <w:i w:val="false"/>
                <w:color w:val="000000"/>
                <w:sz w:val="20"/>
              </w:rPr>
              <w:t>
ние</w:t>
            </w:r>
            <w:r>
              <w:br/>
            </w:r>
            <w:r>
              <w:rPr>
                <w:rFonts w:ascii="Times New Roman"/>
                <w:b w:val="false"/>
                <w:i w:val="false"/>
                <w:color w:val="000000"/>
                <w:sz w:val="20"/>
              </w:rPr>
              <w:t>
права</w:t>
            </w:r>
            <w:r>
              <w:br/>
            </w:r>
            <w:r>
              <w:rPr>
                <w:rFonts w:ascii="Times New Roman"/>
                <w:b w:val="false"/>
                <w:i w:val="false"/>
                <w:color w:val="000000"/>
                <w:sz w:val="20"/>
              </w:rPr>
              <w:t>
потре</w:t>
            </w:r>
            <w:r>
              <w:br/>
            </w:r>
            <w:r>
              <w:rPr>
                <w:rFonts w:ascii="Times New Roman"/>
                <w:b w:val="false"/>
                <w:i w:val="false"/>
                <w:color w:val="000000"/>
                <w:sz w:val="20"/>
              </w:rPr>
              <w:t>
бителя</w:t>
            </w:r>
            <w:r>
              <w:br/>
            </w:r>
            <w:r>
              <w:rPr>
                <w:rFonts w:ascii="Times New Roman"/>
                <w:b w:val="false"/>
                <w:i w:val="false"/>
                <w:color w:val="000000"/>
                <w:sz w:val="20"/>
              </w:rPr>
              <w:t>
на пре</w:t>
            </w:r>
            <w:r>
              <w:br/>
            </w:r>
            <w:r>
              <w:rPr>
                <w:rFonts w:ascii="Times New Roman"/>
                <w:b w:val="false"/>
                <w:i w:val="false"/>
                <w:color w:val="000000"/>
                <w:sz w:val="20"/>
              </w:rPr>
              <w:t>
достав</w:t>
            </w:r>
            <w:r>
              <w:br/>
            </w:r>
            <w:r>
              <w:rPr>
                <w:rFonts w:ascii="Times New Roman"/>
                <w:b w:val="false"/>
                <w:i w:val="false"/>
                <w:color w:val="000000"/>
                <w:sz w:val="20"/>
              </w:rPr>
              <w:t>
ление</w:t>
            </w:r>
            <w:r>
              <w:br/>
            </w:r>
            <w:r>
              <w:rPr>
                <w:rFonts w:ascii="Times New Roman"/>
                <w:b w:val="false"/>
                <w:i w:val="false"/>
                <w:color w:val="000000"/>
                <w:sz w:val="20"/>
              </w:rPr>
              <w:t>
услу</w:t>
            </w:r>
            <w:r>
              <w:br/>
            </w:r>
            <w:r>
              <w:rPr>
                <w:rFonts w:ascii="Times New Roman"/>
                <w:b w:val="false"/>
                <w:i w:val="false"/>
                <w:color w:val="000000"/>
                <w:sz w:val="20"/>
              </w:rPr>
              <w:t>
ги,</w:t>
            </w:r>
            <w:r>
              <w:br/>
            </w:r>
            <w:r>
              <w:rPr>
                <w:rFonts w:ascii="Times New Roman"/>
                <w:b w:val="false"/>
                <w:i w:val="false"/>
                <w:color w:val="000000"/>
                <w:sz w:val="20"/>
              </w:rPr>
              <w:t>
вводит</w:t>
            </w:r>
            <w:r>
              <w:br/>
            </w:r>
            <w:r>
              <w:rPr>
                <w:rFonts w:ascii="Times New Roman"/>
                <w:b w:val="false"/>
                <w:i w:val="false"/>
                <w:color w:val="000000"/>
                <w:sz w:val="20"/>
              </w:rPr>
              <w:t>
данные</w:t>
            </w:r>
            <w:r>
              <w:br/>
            </w:r>
            <w:r>
              <w:rPr>
                <w:rFonts w:ascii="Times New Roman"/>
                <w:b w:val="false"/>
                <w:i w:val="false"/>
                <w:color w:val="000000"/>
                <w:sz w:val="20"/>
              </w:rPr>
              <w:t>
потре</w:t>
            </w:r>
            <w:r>
              <w:br/>
            </w:r>
            <w:r>
              <w:rPr>
                <w:rFonts w:ascii="Times New Roman"/>
                <w:b w:val="false"/>
                <w:i w:val="false"/>
                <w:color w:val="000000"/>
                <w:sz w:val="20"/>
              </w:rPr>
              <w:t>
бителя</w:t>
            </w:r>
            <w:r>
              <w:br/>
            </w:r>
            <w:r>
              <w:rPr>
                <w:rFonts w:ascii="Times New Roman"/>
                <w:b w:val="false"/>
                <w:i w:val="false"/>
                <w:color w:val="000000"/>
                <w:sz w:val="20"/>
              </w:rPr>
              <w:t>
в элек</w:t>
            </w:r>
            <w:r>
              <w:br/>
            </w:r>
            <w:r>
              <w:rPr>
                <w:rFonts w:ascii="Times New Roman"/>
                <w:b w:val="false"/>
                <w:i w:val="false"/>
                <w:color w:val="000000"/>
                <w:sz w:val="20"/>
              </w:rPr>
              <w:t>
трон</w:t>
            </w:r>
            <w:r>
              <w:br/>
            </w:r>
            <w:r>
              <w:rPr>
                <w:rFonts w:ascii="Times New Roman"/>
                <w:b w:val="false"/>
                <w:i w:val="false"/>
                <w:color w:val="000000"/>
                <w:sz w:val="20"/>
              </w:rPr>
              <w:t>
ную</w:t>
            </w:r>
            <w:r>
              <w:br/>
            </w:r>
            <w:r>
              <w:rPr>
                <w:rFonts w:ascii="Times New Roman"/>
                <w:b w:val="false"/>
                <w:i w:val="false"/>
                <w:color w:val="000000"/>
                <w:sz w:val="20"/>
              </w:rPr>
              <w:t>
базу</w:t>
            </w:r>
            <w:r>
              <w:br/>
            </w:r>
            <w:r>
              <w:rPr>
                <w:rFonts w:ascii="Times New Roman"/>
                <w:b w:val="false"/>
                <w:i w:val="false"/>
                <w:color w:val="000000"/>
                <w:sz w:val="20"/>
              </w:rPr>
              <w:t>
дан</w:t>
            </w:r>
            <w:r>
              <w:br/>
            </w:r>
            <w:r>
              <w:rPr>
                <w:rFonts w:ascii="Times New Roman"/>
                <w:b w:val="false"/>
                <w:i w:val="false"/>
                <w:color w:val="000000"/>
                <w:sz w:val="20"/>
              </w:rPr>
              <w:t>
ных.</w:t>
            </w:r>
            <w:r>
              <w:br/>
            </w:r>
            <w:r>
              <w:rPr>
                <w:rFonts w:ascii="Times New Roman"/>
                <w:b w:val="false"/>
                <w:i w:val="false"/>
                <w:color w:val="000000"/>
                <w:sz w:val="20"/>
              </w:rPr>
              <w:t>
гото</w:t>
            </w:r>
            <w:r>
              <w:br/>
            </w:r>
            <w:r>
              <w:rPr>
                <w:rFonts w:ascii="Times New Roman"/>
                <w:b w:val="false"/>
                <w:i w:val="false"/>
                <w:color w:val="000000"/>
                <w:sz w:val="20"/>
              </w:rPr>
              <w:t>
вит</w:t>
            </w:r>
            <w:r>
              <w:br/>
            </w:r>
            <w:r>
              <w:rPr>
                <w:rFonts w:ascii="Times New Roman"/>
                <w:b w:val="false"/>
                <w:i w:val="false"/>
                <w:color w:val="000000"/>
                <w:sz w:val="20"/>
              </w:rPr>
              <w:t>
уведом</w:t>
            </w:r>
            <w:r>
              <w:br/>
            </w:r>
            <w:r>
              <w:rPr>
                <w:rFonts w:ascii="Times New Roman"/>
                <w:b w:val="false"/>
                <w:i w:val="false"/>
                <w:color w:val="000000"/>
                <w:sz w:val="20"/>
              </w:rPr>
              <w:t>
ление</w:t>
            </w:r>
            <w:r>
              <w:br/>
            </w:r>
            <w:r>
              <w:rPr>
                <w:rFonts w:ascii="Times New Roman"/>
                <w:b w:val="false"/>
                <w:i w:val="false"/>
                <w:color w:val="000000"/>
                <w:sz w:val="20"/>
              </w:rPr>
              <w:t>
о наз</w:t>
            </w:r>
            <w:r>
              <w:br/>
            </w:r>
            <w:r>
              <w:rPr>
                <w:rFonts w:ascii="Times New Roman"/>
                <w:b w:val="false"/>
                <w:i w:val="false"/>
                <w:color w:val="000000"/>
                <w:sz w:val="20"/>
              </w:rPr>
              <w:t>
наче</w:t>
            </w:r>
            <w:r>
              <w:br/>
            </w:r>
            <w:r>
              <w:rPr>
                <w:rFonts w:ascii="Times New Roman"/>
                <w:b w:val="false"/>
                <w:i w:val="false"/>
                <w:color w:val="000000"/>
                <w:sz w:val="20"/>
              </w:rPr>
              <w:t>
нии на предос</w:t>
            </w:r>
            <w:r>
              <w:br/>
            </w:r>
            <w:r>
              <w:rPr>
                <w:rFonts w:ascii="Times New Roman"/>
                <w:b w:val="false"/>
                <w:i w:val="false"/>
                <w:color w:val="000000"/>
                <w:sz w:val="20"/>
              </w:rPr>
              <w:t>
тавле</w:t>
            </w:r>
            <w:r>
              <w:br/>
            </w:r>
            <w:r>
              <w:rPr>
                <w:rFonts w:ascii="Times New Roman"/>
                <w:b w:val="false"/>
                <w:i w:val="false"/>
                <w:color w:val="000000"/>
                <w:sz w:val="20"/>
              </w:rPr>
              <w:t>
ние ус</w:t>
            </w:r>
            <w:r>
              <w:br/>
            </w:r>
            <w:r>
              <w:rPr>
                <w:rFonts w:ascii="Times New Roman"/>
                <w:b w:val="false"/>
                <w:i w:val="false"/>
                <w:color w:val="000000"/>
                <w:sz w:val="20"/>
              </w:rPr>
              <w:t>
луги,</w:t>
            </w:r>
            <w:r>
              <w:br/>
            </w:r>
            <w:r>
              <w:rPr>
                <w:rFonts w:ascii="Times New Roman"/>
                <w:b w:val="false"/>
                <w:i w:val="false"/>
                <w:color w:val="000000"/>
                <w:sz w:val="20"/>
              </w:rPr>
              <w:t>
либо</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ный от</w:t>
            </w:r>
            <w:r>
              <w:br/>
            </w:r>
            <w:r>
              <w:rPr>
                <w:rFonts w:ascii="Times New Roman"/>
                <w:b w:val="false"/>
                <w:i w:val="false"/>
                <w:color w:val="000000"/>
                <w:sz w:val="20"/>
              </w:rPr>
              <w:t>
вет</w:t>
            </w:r>
            <w:r>
              <w:br/>
            </w:r>
            <w:r>
              <w:rPr>
                <w:rFonts w:ascii="Times New Roman"/>
                <w:b w:val="false"/>
                <w:i w:val="false"/>
                <w:color w:val="000000"/>
                <w:sz w:val="20"/>
              </w:rPr>
              <w:t>
уведом</w:t>
            </w:r>
            <w:r>
              <w:br/>
            </w:r>
            <w:r>
              <w:rPr>
                <w:rFonts w:ascii="Times New Roman"/>
                <w:b w:val="false"/>
                <w:i w:val="false"/>
                <w:color w:val="000000"/>
                <w:sz w:val="20"/>
              </w:rPr>
              <w:t>
ление)</w:t>
            </w:r>
            <w:r>
              <w:br/>
            </w:r>
            <w:r>
              <w:rPr>
                <w:rFonts w:ascii="Times New Roman"/>
                <w:b w:val="false"/>
                <w:i w:val="false"/>
                <w:color w:val="000000"/>
                <w:sz w:val="20"/>
              </w:rPr>
              <w:t>
об от</w:t>
            </w:r>
            <w:r>
              <w:br/>
            </w:r>
            <w:r>
              <w:rPr>
                <w:rFonts w:ascii="Times New Roman"/>
                <w:b w:val="false"/>
                <w:i w:val="false"/>
                <w:color w:val="000000"/>
                <w:sz w:val="20"/>
              </w:rPr>
              <w:t>
казе и</w:t>
            </w:r>
            <w:r>
              <w:br/>
            </w:r>
            <w:r>
              <w:rPr>
                <w:rFonts w:ascii="Times New Roman"/>
                <w:b w:val="false"/>
                <w:i w:val="false"/>
                <w:color w:val="000000"/>
                <w:sz w:val="20"/>
              </w:rPr>
              <w:t>
переда</w:t>
            </w:r>
            <w:r>
              <w:br/>
            </w:r>
            <w:r>
              <w:rPr>
                <w:rFonts w:ascii="Times New Roman"/>
                <w:b w:val="false"/>
                <w:i w:val="false"/>
                <w:color w:val="000000"/>
                <w:sz w:val="20"/>
              </w:rPr>
              <w:t>
ет на</w:t>
            </w:r>
            <w:r>
              <w:br/>
            </w:r>
            <w:r>
              <w:rPr>
                <w:rFonts w:ascii="Times New Roman"/>
                <w:b w:val="false"/>
                <w:i w:val="false"/>
                <w:color w:val="000000"/>
                <w:sz w:val="20"/>
              </w:rPr>
              <w:t>
чальни</w:t>
            </w:r>
            <w:r>
              <w:br/>
            </w:r>
            <w:r>
              <w:rPr>
                <w:rFonts w:ascii="Times New Roman"/>
                <w:b w:val="false"/>
                <w:i w:val="false"/>
                <w:color w:val="000000"/>
                <w:sz w:val="20"/>
              </w:rPr>
              <w:t>
ку</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r>
              <w:br/>
            </w:r>
            <w:r>
              <w:rPr>
                <w:rFonts w:ascii="Times New Roman"/>
                <w:b w:val="false"/>
                <w:i w:val="false"/>
                <w:color w:val="000000"/>
                <w:sz w:val="20"/>
              </w:rPr>
              <w:t>
для</w:t>
            </w:r>
            <w:r>
              <w:br/>
            </w:r>
            <w:r>
              <w:rPr>
                <w:rFonts w:ascii="Times New Roman"/>
                <w:b w:val="false"/>
                <w:i w:val="false"/>
                <w:color w:val="000000"/>
                <w:sz w:val="20"/>
              </w:rPr>
              <w:t>
подпи</w:t>
            </w:r>
            <w:r>
              <w:br/>
            </w:r>
            <w:r>
              <w:rPr>
                <w:rFonts w:ascii="Times New Roman"/>
                <w:b w:val="false"/>
                <w:i w:val="false"/>
                <w:color w:val="000000"/>
                <w:sz w:val="20"/>
              </w:rPr>
              <w:t>
сания</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сматри</w:t>
            </w:r>
            <w:r>
              <w:br/>
            </w:r>
            <w:r>
              <w:rPr>
                <w:rFonts w:ascii="Times New Roman"/>
                <w:b w:val="false"/>
                <w:i w:val="false"/>
                <w:color w:val="000000"/>
                <w:sz w:val="20"/>
              </w:rPr>
              <w:t>
вает</w:t>
            </w:r>
            <w:r>
              <w:br/>
            </w:r>
            <w:r>
              <w:rPr>
                <w:rFonts w:ascii="Times New Roman"/>
                <w:b w:val="false"/>
                <w:i w:val="false"/>
                <w:color w:val="000000"/>
                <w:sz w:val="20"/>
              </w:rPr>
              <w:t>
доку</w:t>
            </w:r>
            <w:r>
              <w:br/>
            </w:r>
            <w:r>
              <w:rPr>
                <w:rFonts w:ascii="Times New Roman"/>
                <w:b w:val="false"/>
                <w:i w:val="false"/>
                <w:color w:val="000000"/>
                <w:sz w:val="20"/>
              </w:rPr>
              <w:t>
менты</w:t>
            </w:r>
            <w:r>
              <w:br/>
            </w:r>
            <w:r>
              <w:rPr>
                <w:rFonts w:ascii="Times New Roman"/>
                <w:b w:val="false"/>
                <w:i w:val="false"/>
                <w:color w:val="000000"/>
                <w:sz w:val="20"/>
              </w:rPr>
              <w:t>
на пре</w:t>
            </w:r>
            <w:r>
              <w:br/>
            </w:r>
            <w:r>
              <w:rPr>
                <w:rFonts w:ascii="Times New Roman"/>
                <w:b w:val="false"/>
                <w:i w:val="false"/>
                <w:color w:val="000000"/>
                <w:sz w:val="20"/>
              </w:rPr>
              <w:t>
достав</w:t>
            </w:r>
            <w:r>
              <w:br/>
            </w:r>
            <w:r>
              <w:rPr>
                <w:rFonts w:ascii="Times New Roman"/>
                <w:b w:val="false"/>
                <w:i w:val="false"/>
                <w:color w:val="000000"/>
                <w:sz w:val="20"/>
              </w:rPr>
              <w:t>
ление</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и под</w:t>
            </w:r>
            <w:r>
              <w:br/>
            </w:r>
            <w:r>
              <w:rPr>
                <w:rFonts w:ascii="Times New Roman"/>
                <w:b w:val="false"/>
                <w:i w:val="false"/>
                <w:color w:val="000000"/>
                <w:sz w:val="20"/>
              </w:rPr>
              <w:t>
писыва</w:t>
            </w:r>
            <w:r>
              <w:br/>
            </w:r>
            <w:r>
              <w:rPr>
                <w:rFonts w:ascii="Times New Roman"/>
                <w:b w:val="false"/>
                <w:i w:val="false"/>
                <w:color w:val="000000"/>
                <w:sz w:val="20"/>
              </w:rPr>
              <w:t>
ет ре</w:t>
            </w:r>
            <w:r>
              <w:br/>
            </w:r>
            <w:r>
              <w:rPr>
                <w:rFonts w:ascii="Times New Roman"/>
                <w:b w:val="false"/>
                <w:i w:val="false"/>
                <w:color w:val="000000"/>
                <w:sz w:val="20"/>
              </w:rPr>
              <w:t>
зуль</w:t>
            </w:r>
            <w:r>
              <w:br/>
            </w:r>
            <w:r>
              <w:rPr>
                <w:rFonts w:ascii="Times New Roman"/>
                <w:b w:val="false"/>
                <w:i w:val="false"/>
                <w:color w:val="000000"/>
                <w:sz w:val="20"/>
              </w:rPr>
              <w:t>
тат го</w:t>
            </w:r>
            <w:r>
              <w:br/>
            </w:r>
            <w:r>
              <w:rPr>
                <w:rFonts w:ascii="Times New Roman"/>
                <w:b w:val="false"/>
                <w:i w:val="false"/>
                <w:color w:val="000000"/>
                <w:sz w:val="20"/>
              </w:rPr>
              <w:t>
судар</w:t>
            </w:r>
            <w:r>
              <w:br/>
            </w:r>
            <w:r>
              <w:rPr>
                <w:rFonts w:ascii="Times New Roman"/>
                <w:b w:val="false"/>
                <w:i w:val="false"/>
                <w:color w:val="000000"/>
                <w:sz w:val="20"/>
              </w:rPr>
              <w:t>
ствен</w:t>
            </w:r>
            <w:r>
              <w:br/>
            </w:r>
            <w:r>
              <w:rPr>
                <w:rFonts w:ascii="Times New Roman"/>
                <w:b w:val="false"/>
                <w:i w:val="false"/>
                <w:color w:val="000000"/>
                <w:sz w:val="20"/>
              </w:rPr>
              <w:t>
ной ус</w:t>
            </w:r>
            <w:r>
              <w:br/>
            </w:r>
            <w:r>
              <w:rPr>
                <w:rFonts w:ascii="Times New Roman"/>
                <w:b w:val="false"/>
                <w:i w:val="false"/>
                <w:color w:val="000000"/>
                <w:sz w:val="20"/>
              </w:rPr>
              <w:t>
луги и</w:t>
            </w:r>
            <w:r>
              <w:br/>
            </w:r>
            <w:r>
              <w:rPr>
                <w:rFonts w:ascii="Times New Roman"/>
                <w:b w:val="false"/>
                <w:i w:val="false"/>
                <w:color w:val="000000"/>
                <w:sz w:val="20"/>
              </w:rPr>
              <w:t>
переда</w:t>
            </w:r>
            <w:r>
              <w:br/>
            </w:r>
            <w:r>
              <w:rPr>
                <w:rFonts w:ascii="Times New Roman"/>
                <w:b w:val="false"/>
                <w:i w:val="false"/>
                <w:color w:val="000000"/>
                <w:sz w:val="20"/>
              </w:rPr>
              <w:t>
ет от</w:t>
            </w:r>
            <w:r>
              <w:br/>
            </w:r>
            <w:r>
              <w:rPr>
                <w:rFonts w:ascii="Times New Roman"/>
                <w:b w:val="false"/>
                <w:i w:val="false"/>
                <w:color w:val="000000"/>
                <w:sz w:val="20"/>
              </w:rPr>
              <w:t>
ветст</w:t>
            </w:r>
            <w:r>
              <w:br/>
            </w:r>
            <w:r>
              <w:rPr>
                <w:rFonts w:ascii="Times New Roman"/>
                <w:b w:val="false"/>
                <w:i w:val="false"/>
                <w:color w:val="000000"/>
                <w:sz w:val="20"/>
              </w:rPr>
              <w:t>
венно</w:t>
            </w:r>
            <w:r>
              <w:br/>
            </w:r>
            <w:r>
              <w:rPr>
                <w:rFonts w:ascii="Times New Roman"/>
                <w:b w:val="false"/>
                <w:i w:val="false"/>
                <w:color w:val="000000"/>
                <w:sz w:val="20"/>
              </w:rPr>
              <w:t>
му спе</w:t>
            </w:r>
            <w:r>
              <w:br/>
            </w:r>
            <w:r>
              <w:rPr>
                <w:rFonts w:ascii="Times New Roman"/>
                <w:b w:val="false"/>
                <w:i w:val="false"/>
                <w:color w:val="000000"/>
                <w:sz w:val="20"/>
              </w:rPr>
              <w:t>
циалис</w:t>
            </w:r>
            <w:r>
              <w:br/>
            </w:r>
            <w:r>
              <w:rPr>
                <w:rFonts w:ascii="Times New Roman"/>
                <w:b w:val="false"/>
                <w:i w:val="false"/>
                <w:color w:val="000000"/>
                <w:sz w:val="20"/>
              </w:rPr>
              <w:t>
ту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три</w:t>
            </w:r>
            <w:r>
              <w:br/>
            </w:r>
            <w:r>
              <w:rPr>
                <w:rFonts w:ascii="Times New Roman"/>
                <w:b w:val="false"/>
                <w:i w:val="false"/>
                <w:color w:val="000000"/>
                <w:sz w:val="20"/>
              </w:rPr>
              <w:t>
рует</w:t>
            </w:r>
            <w:r>
              <w:br/>
            </w:r>
            <w:r>
              <w:rPr>
                <w:rFonts w:ascii="Times New Roman"/>
                <w:b w:val="false"/>
                <w:i w:val="false"/>
                <w:color w:val="000000"/>
                <w:sz w:val="20"/>
              </w:rPr>
              <w:t>
уве</w:t>
            </w:r>
            <w:r>
              <w:br/>
            </w:r>
            <w:r>
              <w:rPr>
                <w:rFonts w:ascii="Times New Roman"/>
                <w:b w:val="false"/>
                <w:i w:val="false"/>
                <w:color w:val="000000"/>
                <w:sz w:val="20"/>
              </w:rPr>
              <w:t>
домле</w:t>
            </w:r>
            <w:r>
              <w:br/>
            </w:r>
            <w:r>
              <w:rPr>
                <w:rFonts w:ascii="Times New Roman"/>
                <w:b w:val="false"/>
                <w:i w:val="false"/>
                <w:color w:val="000000"/>
                <w:sz w:val="20"/>
              </w:rPr>
              <w:t>
ние о</w:t>
            </w:r>
            <w:r>
              <w:br/>
            </w:r>
            <w:r>
              <w:rPr>
                <w:rFonts w:ascii="Times New Roman"/>
                <w:b w:val="false"/>
                <w:i w:val="false"/>
                <w:color w:val="000000"/>
                <w:sz w:val="20"/>
              </w:rPr>
              <w:t>
назна</w:t>
            </w:r>
            <w:r>
              <w:br/>
            </w:r>
            <w:r>
              <w:rPr>
                <w:rFonts w:ascii="Times New Roman"/>
                <w:b w:val="false"/>
                <w:i w:val="false"/>
                <w:color w:val="000000"/>
                <w:sz w:val="20"/>
              </w:rPr>
              <w:t>
чении</w:t>
            </w:r>
            <w:r>
              <w:br/>
            </w:r>
            <w:r>
              <w:rPr>
                <w:rFonts w:ascii="Times New Roman"/>
                <w:b w:val="false"/>
                <w:i w:val="false"/>
                <w:color w:val="000000"/>
                <w:sz w:val="20"/>
              </w:rPr>
              <w:t>
на</w:t>
            </w:r>
            <w:r>
              <w:br/>
            </w:r>
            <w:r>
              <w:rPr>
                <w:rFonts w:ascii="Times New Roman"/>
                <w:b w:val="false"/>
                <w:i w:val="false"/>
                <w:color w:val="000000"/>
                <w:sz w:val="20"/>
              </w:rPr>
              <w:t>
пре</w:t>
            </w:r>
            <w:r>
              <w:br/>
            </w:r>
            <w:r>
              <w:rPr>
                <w:rFonts w:ascii="Times New Roman"/>
                <w:b w:val="false"/>
                <w:i w:val="false"/>
                <w:color w:val="000000"/>
                <w:sz w:val="20"/>
              </w:rPr>
              <w:t>
дос</w:t>
            </w:r>
            <w:r>
              <w:br/>
            </w:r>
            <w:r>
              <w:rPr>
                <w:rFonts w:ascii="Times New Roman"/>
                <w:b w:val="false"/>
                <w:i w:val="false"/>
                <w:color w:val="000000"/>
                <w:sz w:val="20"/>
              </w:rPr>
              <w:t>
тавле</w:t>
            </w:r>
            <w:r>
              <w:br/>
            </w:r>
            <w:r>
              <w:rPr>
                <w:rFonts w:ascii="Times New Roman"/>
                <w:b w:val="false"/>
                <w:i w:val="false"/>
                <w:color w:val="000000"/>
                <w:sz w:val="20"/>
              </w:rPr>
              <w:t>
ние</w:t>
            </w:r>
            <w:r>
              <w:br/>
            </w:r>
            <w:r>
              <w:rPr>
                <w:rFonts w:ascii="Times New Roman"/>
                <w:b w:val="false"/>
                <w:i w:val="false"/>
                <w:color w:val="000000"/>
                <w:sz w:val="20"/>
              </w:rPr>
              <w:t>
услуг</w:t>
            </w:r>
            <w:r>
              <w:br/>
            </w:r>
            <w:r>
              <w:rPr>
                <w:rFonts w:ascii="Times New Roman"/>
                <w:b w:val="false"/>
                <w:i w:val="false"/>
                <w:color w:val="000000"/>
                <w:sz w:val="20"/>
              </w:rPr>
              <w:t>
и,</w:t>
            </w:r>
            <w:r>
              <w:br/>
            </w:r>
            <w:r>
              <w:rPr>
                <w:rFonts w:ascii="Times New Roman"/>
                <w:b w:val="false"/>
                <w:i w:val="false"/>
                <w:color w:val="000000"/>
                <w:sz w:val="20"/>
              </w:rPr>
              <w:t>
либо</w:t>
            </w:r>
            <w:r>
              <w:br/>
            </w:r>
            <w:r>
              <w:rPr>
                <w:rFonts w:ascii="Times New Roman"/>
                <w:b w:val="false"/>
                <w:i w:val="false"/>
                <w:color w:val="000000"/>
                <w:sz w:val="20"/>
              </w:rPr>
              <w:t>
моти</w:t>
            </w:r>
            <w:r>
              <w:br/>
            </w:r>
            <w:r>
              <w:rPr>
                <w:rFonts w:ascii="Times New Roman"/>
                <w:b w:val="false"/>
                <w:i w:val="false"/>
                <w:color w:val="000000"/>
                <w:sz w:val="20"/>
              </w:rPr>
              <w:t>
виро</w:t>
            </w:r>
            <w:r>
              <w:br/>
            </w:r>
            <w:r>
              <w:rPr>
                <w:rFonts w:ascii="Times New Roman"/>
                <w:b w:val="false"/>
                <w:i w:val="false"/>
                <w:color w:val="000000"/>
                <w:sz w:val="20"/>
              </w:rPr>
              <w:t>
ван</w:t>
            </w:r>
            <w:r>
              <w:br/>
            </w:r>
            <w:r>
              <w:rPr>
                <w:rFonts w:ascii="Times New Roman"/>
                <w:b w:val="false"/>
                <w:i w:val="false"/>
                <w:color w:val="000000"/>
                <w:sz w:val="20"/>
              </w:rPr>
              <w:t>
ный</w:t>
            </w:r>
            <w:r>
              <w:br/>
            </w:r>
            <w:r>
              <w:rPr>
                <w:rFonts w:ascii="Times New Roman"/>
                <w:b w:val="false"/>
                <w:i w:val="false"/>
                <w:color w:val="000000"/>
                <w:sz w:val="20"/>
              </w:rPr>
              <w:t>
ответ</w:t>
            </w:r>
            <w:r>
              <w:br/>
            </w:r>
            <w:r>
              <w:rPr>
                <w:rFonts w:ascii="Times New Roman"/>
                <w:b w:val="false"/>
                <w:i w:val="false"/>
                <w:color w:val="000000"/>
                <w:sz w:val="20"/>
              </w:rPr>
              <w:t>
уве</w:t>
            </w:r>
            <w:r>
              <w:br/>
            </w:r>
            <w:r>
              <w:rPr>
                <w:rFonts w:ascii="Times New Roman"/>
                <w:b w:val="false"/>
                <w:i w:val="false"/>
                <w:color w:val="000000"/>
                <w:sz w:val="20"/>
              </w:rPr>
              <w:t>
домле</w:t>
            </w:r>
            <w:r>
              <w:br/>
            </w:r>
            <w:r>
              <w:rPr>
                <w:rFonts w:ascii="Times New Roman"/>
                <w:b w:val="false"/>
                <w:i w:val="false"/>
                <w:color w:val="000000"/>
                <w:sz w:val="20"/>
              </w:rPr>
              <w:t>
ние</w:t>
            </w:r>
            <w:r>
              <w:br/>
            </w:r>
            <w:r>
              <w:rPr>
                <w:rFonts w:ascii="Times New Roman"/>
                <w:b w:val="false"/>
                <w:i w:val="false"/>
                <w:color w:val="000000"/>
                <w:sz w:val="20"/>
              </w:rPr>
              <w:t>
об от</w:t>
            </w:r>
            <w:r>
              <w:br/>
            </w:r>
            <w:r>
              <w:rPr>
                <w:rFonts w:ascii="Times New Roman"/>
                <w:b w:val="false"/>
                <w:i w:val="false"/>
                <w:color w:val="000000"/>
                <w:sz w:val="20"/>
              </w:rPr>
              <w:t>
казе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w:t>
            </w:r>
            <w:r>
              <w:br/>
            </w:r>
            <w:r>
              <w:rPr>
                <w:rFonts w:ascii="Times New Roman"/>
                <w:b w:val="false"/>
                <w:i w:val="false"/>
                <w:color w:val="000000"/>
                <w:sz w:val="20"/>
              </w:rPr>
              <w:t>
ния</w:t>
            </w:r>
            <w:r>
              <w:br/>
            </w:r>
            <w:r>
              <w:rPr>
                <w:rFonts w:ascii="Times New Roman"/>
                <w:b w:val="false"/>
                <w:i w:val="false"/>
                <w:color w:val="000000"/>
                <w:sz w:val="20"/>
              </w:rPr>
              <w:t>
(дан</w:t>
            </w:r>
            <w:r>
              <w:br/>
            </w:r>
            <w:r>
              <w:rPr>
                <w:rFonts w:ascii="Times New Roman"/>
                <w:b w:val="false"/>
                <w:i w:val="false"/>
                <w:color w:val="000000"/>
                <w:sz w:val="20"/>
              </w:rPr>
              <w:t>
ные, до</w:t>
            </w:r>
            <w:r>
              <w:br/>
            </w:r>
            <w:r>
              <w:rPr>
                <w:rFonts w:ascii="Times New Roman"/>
                <w:b w:val="false"/>
                <w:i w:val="false"/>
                <w:color w:val="000000"/>
                <w:sz w:val="20"/>
              </w:rPr>
              <w:t>
кумент,</w:t>
            </w:r>
            <w:r>
              <w:br/>
            </w:r>
            <w:r>
              <w:rPr>
                <w:rFonts w:ascii="Times New Roman"/>
                <w:b w:val="false"/>
                <w:i w:val="false"/>
                <w:color w:val="000000"/>
                <w:sz w:val="20"/>
              </w:rPr>
              <w:t>
органи</w:t>
            </w:r>
            <w:r>
              <w:br/>
            </w:r>
            <w:r>
              <w:rPr>
                <w:rFonts w:ascii="Times New Roman"/>
                <w:b w:val="false"/>
                <w:i w:val="false"/>
                <w:color w:val="000000"/>
                <w:sz w:val="20"/>
              </w:rPr>
              <w:t>
зацион</w:t>
            </w:r>
            <w:r>
              <w:br/>
            </w:r>
            <w:r>
              <w:rPr>
                <w:rFonts w:ascii="Times New Roman"/>
                <w:b w:val="false"/>
                <w:i w:val="false"/>
                <w:color w:val="000000"/>
                <w:sz w:val="20"/>
              </w:rPr>
              <w:t>
но-рас</w:t>
            </w:r>
            <w:r>
              <w:br/>
            </w:r>
            <w:r>
              <w:rPr>
                <w:rFonts w:ascii="Times New Roman"/>
                <w:b w:val="false"/>
                <w:i w:val="false"/>
                <w:color w:val="000000"/>
                <w:sz w:val="20"/>
              </w:rPr>
              <w:t>
поряди</w:t>
            </w:r>
            <w:r>
              <w:br/>
            </w:r>
            <w:r>
              <w:rPr>
                <w:rFonts w:ascii="Times New Roman"/>
                <w:b w:val="false"/>
                <w:i w:val="false"/>
                <w:color w:val="000000"/>
                <w:sz w:val="20"/>
              </w:rPr>
              <w:t>
тельное</w:t>
            </w:r>
            <w:r>
              <w:br/>
            </w:r>
            <w:r>
              <w:rPr>
                <w:rFonts w:ascii="Times New Roman"/>
                <w:b w:val="false"/>
                <w:i w:val="false"/>
                <w:color w:val="000000"/>
                <w:sz w:val="20"/>
              </w:rPr>
              <w:t>
реше</w:t>
            </w:r>
            <w:r>
              <w:br/>
            </w:r>
            <w:r>
              <w:rPr>
                <w:rFonts w:ascii="Times New Roman"/>
                <w:b w:val="false"/>
                <w:i w:val="false"/>
                <w:color w:val="000000"/>
                <w:sz w:val="20"/>
              </w:rPr>
              <w:t>
ние)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Отрывной</w:t>
            </w:r>
            <w:r>
              <w:br/>
            </w:r>
            <w:r>
              <w:rPr>
                <w:rFonts w:ascii="Times New Roman"/>
                <w:b w:val="false"/>
                <w:i w:val="false"/>
                <w:color w:val="000000"/>
                <w:sz w:val="20"/>
              </w:rPr>
              <w:t>
талон о</w:t>
            </w:r>
            <w:r>
              <w:br/>
            </w:r>
            <w:r>
              <w:rPr>
                <w:rFonts w:ascii="Times New Roman"/>
                <w:b w:val="false"/>
                <w:i w:val="false"/>
                <w:color w:val="000000"/>
                <w:sz w:val="20"/>
              </w:rPr>
              <w:t>
приеме</w:t>
            </w:r>
            <w:r>
              <w:br/>
            </w:r>
            <w:r>
              <w:rPr>
                <w:rFonts w:ascii="Times New Roman"/>
                <w:b w:val="false"/>
                <w:i w:val="false"/>
                <w:color w:val="000000"/>
                <w:sz w:val="20"/>
              </w:rPr>
              <w:t>
заявле</w:t>
            </w:r>
            <w:r>
              <w:br/>
            </w:r>
            <w:r>
              <w:rPr>
                <w:rFonts w:ascii="Times New Roman"/>
                <w:b w:val="false"/>
                <w:i w:val="false"/>
                <w:color w:val="000000"/>
                <w:sz w:val="20"/>
              </w:rPr>
              <w:t>
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w:t>
            </w:r>
            <w:r>
              <w:br/>
            </w:r>
            <w:r>
              <w:rPr>
                <w:rFonts w:ascii="Times New Roman"/>
                <w:b w:val="false"/>
                <w:i w:val="false"/>
                <w:color w:val="000000"/>
                <w:sz w:val="20"/>
              </w:rPr>
              <w:t>
ние вхо</w:t>
            </w:r>
            <w:r>
              <w:br/>
            </w:r>
            <w:r>
              <w:rPr>
                <w:rFonts w:ascii="Times New Roman"/>
                <w:b w:val="false"/>
                <w:i w:val="false"/>
                <w:color w:val="000000"/>
                <w:sz w:val="20"/>
              </w:rPr>
              <w:t>
дящего</w:t>
            </w:r>
            <w:r>
              <w:br/>
            </w:r>
            <w:r>
              <w:rPr>
                <w:rFonts w:ascii="Times New Roman"/>
                <w:b w:val="false"/>
                <w:i w:val="false"/>
                <w:color w:val="000000"/>
                <w:sz w:val="20"/>
              </w:rPr>
              <w:t>
номера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w:t>
            </w:r>
            <w:r>
              <w:br/>
            </w:r>
            <w:r>
              <w:rPr>
                <w:rFonts w:ascii="Times New Roman"/>
                <w:b w:val="false"/>
                <w:i w:val="false"/>
                <w:color w:val="000000"/>
                <w:sz w:val="20"/>
              </w:rPr>
              <w:t>
ция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миро</w:t>
            </w:r>
            <w:r>
              <w:br/>
            </w:r>
            <w:r>
              <w:rPr>
                <w:rFonts w:ascii="Times New Roman"/>
                <w:b w:val="false"/>
                <w:i w:val="false"/>
                <w:color w:val="000000"/>
                <w:sz w:val="20"/>
              </w:rPr>
              <w:t>
ва</w:t>
            </w:r>
            <w:r>
              <w:br/>
            </w:r>
            <w:r>
              <w:rPr>
                <w:rFonts w:ascii="Times New Roman"/>
                <w:b w:val="false"/>
                <w:i w:val="false"/>
                <w:color w:val="000000"/>
                <w:sz w:val="20"/>
              </w:rPr>
              <w:t>
ние</w:t>
            </w:r>
            <w:r>
              <w:br/>
            </w:r>
            <w:r>
              <w:rPr>
                <w:rFonts w:ascii="Times New Roman"/>
                <w:b w:val="false"/>
                <w:i w:val="false"/>
                <w:color w:val="000000"/>
                <w:sz w:val="20"/>
              </w:rPr>
              <w:t>
лич</w:t>
            </w:r>
            <w:r>
              <w:br/>
            </w:r>
            <w:r>
              <w:rPr>
                <w:rFonts w:ascii="Times New Roman"/>
                <w:b w:val="false"/>
                <w:i w:val="false"/>
                <w:color w:val="000000"/>
                <w:sz w:val="20"/>
              </w:rPr>
              <w:t>
ного</w:t>
            </w:r>
            <w:r>
              <w:br/>
            </w:r>
            <w:r>
              <w:rPr>
                <w:rFonts w:ascii="Times New Roman"/>
                <w:b w:val="false"/>
                <w:i w:val="false"/>
                <w:color w:val="000000"/>
                <w:sz w:val="20"/>
              </w:rPr>
              <w:t>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w:t>
            </w:r>
            <w:r>
              <w:br/>
            </w:r>
            <w:r>
              <w:rPr>
                <w:rFonts w:ascii="Times New Roman"/>
                <w:b w:val="false"/>
                <w:i w:val="false"/>
                <w:color w:val="000000"/>
                <w:sz w:val="20"/>
              </w:rPr>
              <w:t>
ление</w:t>
            </w:r>
            <w:r>
              <w:br/>
            </w:r>
            <w:r>
              <w:rPr>
                <w:rFonts w:ascii="Times New Roman"/>
                <w:b w:val="false"/>
                <w:i w:val="false"/>
                <w:color w:val="000000"/>
                <w:sz w:val="20"/>
              </w:rPr>
              <w:t>
о наз</w:t>
            </w:r>
            <w:r>
              <w:br/>
            </w:r>
            <w:r>
              <w:rPr>
                <w:rFonts w:ascii="Times New Roman"/>
                <w:b w:val="false"/>
                <w:i w:val="false"/>
                <w:color w:val="000000"/>
                <w:sz w:val="20"/>
              </w:rPr>
              <w:t>
наче</w:t>
            </w:r>
            <w:r>
              <w:br/>
            </w:r>
            <w:r>
              <w:rPr>
                <w:rFonts w:ascii="Times New Roman"/>
                <w:b w:val="false"/>
                <w:i w:val="false"/>
                <w:color w:val="000000"/>
                <w:sz w:val="20"/>
              </w:rPr>
              <w:t>
нии на</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ние ус</w:t>
            </w:r>
            <w:r>
              <w:br/>
            </w:r>
            <w:r>
              <w:rPr>
                <w:rFonts w:ascii="Times New Roman"/>
                <w:b w:val="false"/>
                <w:i w:val="false"/>
                <w:color w:val="000000"/>
                <w:sz w:val="20"/>
              </w:rPr>
              <w:t>
луги, либо</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ный от</w:t>
            </w:r>
            <w:r>
              <w:br/>
            </w:r>
            <w:r>
              <w:rPr>
                <w:rFonts w:ascii="Times New Roman"/>
                <w:b w:val="false"/>
                <w:i w:val="false"/>
                <w:color w:val="000000"/>
                <w:sz w:val="20"/>
              </w:rPr>
              <w:t>
вет</w:t>
            </w:r>
            <w:r>
              <w:br/>
            </w:r>
            <w:r>
              <w:rPr>
                <w:rFonts w:ascii="Times New Roman"/>
                <w:b w:val="false"/>
                <w:i w:val="false"/>
                <w:color w:val="000000"/>
                <w:sz w:val="20"/>
              </w:rPr>
              <w:t>
(уве</w:t>
            </w:r>
            <w:r>
              <w:br/>
            </w:r>
            <w:r>
              <w:rPr>
                <w:rFonts w:ascii="Times New Roman"/>
                <w:b w:val="false"/>
                <w:i w:val="false"/>
                <w:color w:val="000000"/>
                <w:sz w:val="20"/>
              </w:rPr>
              <w:t>
домле</w:t>
            </w:r>
            <w:r>
              <w:br/>
            </w:r>
            <w:r>
              <w:rPr>
                <w:rFonts w:ascii="Times New Roman"/>
                <w:b w:val="false"/>
                <w:i w:val="false"/>
                <w:color w:val="000000"/>
                <w:sz w:val="20"/>
              </w:rPr>
              <w:t>
ние)</w:t>
            </w:r>
            <w:r>
              <w:br/>
            </w:r>
            <w:r>
              <w:rPr>
                <w:rFonts w:ascii="Times New Roman"/>
                <w:b w:val="false"/>
                <w:i w:val="false"/>
                <w:color w:val="000000"/>
                <w:sz w:val="20"/>
              </w:rPr>
              <w:t>
об от</w:t>
            </w:r>
            <w:r>
              <w:br/>
            </w:r>
            <w:r>
              <w:rPr>
                <w:rFonts w:ascii="Times New Roman"/>
                <w:b w:val="false"/>
                <w:i w:val="false"/>
                <w:color w:val="000000"/>
                <w:sz w:val="20"/>
              </w:rPr>
              <w:t>
казе в</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нии ус</w:t>
            </w:r>
            <w:r>
              <w:br/>
            </w:r>
            <w:r>
              <w:rPr>
                <w:rFonts w:ascii="Times New Roman"/>
                <w:b w:val="false"/>
                <w:i w:val="false"/>
                <w:color w:val="000000"/>
                <w:sz w:val="20"/>
              </w:rPr>
              <w:t>
луги</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w:t>
            </w:r>
            <w:r>
              <w:br/>
            </w:r>
            <w:r>
              <w:rPr>
                <w:rFonts w:ascii="Times New Roman"/>
                <w:b w:val="false"/>
                <w:i w:val="false"/>
                <w:color w:val="000000"/>
                <w:sz w:val="20"/>
              </w:rPr>
              <w:t>
сание</w:t>
            </w:r>
            <w:r>
              <w:br/>
            </w:r>
            <w:r>
              <w:rPr>
                <w:rFonts w:ascii="Times New Roman"/>
                <w:b w:val="false"/>
                <w:i w:val="false"/>
                <w:color w:val="000000"/>
                <w:sz w:val="20"/>
              </w:rPr>
              <w:t>
уведом</w:t>
            </w:r>
            <w:r>
              <w:br/>
            </w:r>
            <w:r>
              <w:rPr>
                <w:rFonts w:ascii="Times New Roman"/>
                <w:b w:val="false"/>
                <w:i w:val="false"/>
                <w:color w:val="000000"/>
                <w:sz w:val="20"/>
              </w:rPr>
              <w:t>
ления</w:t>
            </w:r>
            <w:r>
              <w:br/>
            </w:r>
            <w:r>
              <w:rPr>
                <w:rFonts w:ascii="Times New Roman"/>
                <w:b w:val="false"/>
                <w:i w:val="false"/>
                <w:color w:val="000000"/>
                <w:sz w:val="20"/>
              </w:rPr>
              <w:t>
о наз</w:t>
            </w:r>
            <w:r>
              <w:br/>
            </w:r>
            <w:r>
              <w:rPr>
                <w:rFonts w:ascii="Times New Roman"/>
                <w:b w:val="false"/>
                <w:i w:val="false"/>
                <w:color w:val="000000"/>
                <w:sz w:val="20"/>
              </w:rPr>
              <w:t>
наче</w:t>
            </w:r>
            <w:r>
              <w:br/>
            </w:r>
            <w:r>
              <w:rPr>
                <w:rFonts w:ascii="Times New Roman"/>
                <w:b w:val="false"/>
                <w:i w:val="false"/>
                <w:color w:val="000000"/>
                <w:sz w:val="20"/>
              </w:rPr>
              <w:t>
нии на</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ние ус</w:t>
            </w:r>
            <w:r>
              <w:br/>
            </w:r>
            <w:r>
              <w:rPr>
                <w:rFonts w:ascii="Times New Roman"/>
                <w:b w:val="false"/>
                <w:i w:val="false"/>
                <w:color w:val="000000"/>
                <w:sz w:val="20"/>
              </w:rPr>
              <w:t>
луги,</w:t>
            </w:r>
            <w:r>
              <w:br/>
            </w:r>
            <w:r>
              <w:rPr>
                <w:rFonts w:ascii="Times New Roman"/>
                <w:b w:val="false"/>
                <w:i w:val="false"/>
                <w:color w:val="000000"/>
                <w:sz w:val="20"/>
              </w:rPr>
              <w:t>
либо</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ный</w:t>
            </w:r>
            <w:r>
              <w:br/>
            </w:r>
            <w:r>
              <w:rPr>
                <w:rFonts w:ascii="Times New Roman"/>
                <w:b w:val="false"/>
                <w:i w:val="false"/>
                <w:color w:val="000000"/>
                <w:sz w:val="20"/>
              </w:rPr>
              <w:t>
ответ</w:t>
            </w:r>
            <w:r>
              <w:br/>
            </w:r>
            <w:r>
              <w:rPr>
                <w:rFonts w:ascii="Times New Roman"/>
                <w:b w:val="false"/>
                <w:i w:val="false"/>
                <w:color w:val="000000"/>
                <w:sz w:val="20"/>
              </w:rPr>
              <w:t>
(уве</w:t>
            </w:r>
            <w:r>
              <w:br/>
            </w:r>
            <w:r>
              <w:rPr>
                <w:rFonts w:ascii="Times New Roman"/>
                <w:b w:val="false"/>
                <w:i w:val="false"/>
                <w:color w:val="000000"/>
                <w:sz w:val="20"/>
              </w:rPr>
              <w:t>
домле</w:t>
            </w:r>
            <w:r>
              <w:br/>
            </w:r>
            <w:r>
              <w:rPr>
                <w:rFonts w:ascii="Times New Roman"/>
                <w:b w:val="false"/>
                <w:i w:val="false"/>
                <w:color w:val="000000"/>
                <w:sz w:val="20"/>
              </w:rPr>
              <w:t>
ние)</w:t>
            </w:r>
            <w:r>
              <w:br/>
            </w:r>
            <w:r>
              <w:rPr>
                <w:rFonts w:ascii="Times New Roman"/>
                <w:b w:val="false"/>
                <w:i w:val="false"/>
                <w:color w:val="000000"/>
                <w:sz w:val="20"/>
              </w:rPr>
              <w:t>
об от</w:t>
            </w:r>
            <w:r>
              <w:br/>
            </w:r>
            <w:r>
              <w:rPr>
                <w:rFonts w:ascii="Times New Roman"/>
                <w:b w:val="false"/>
                <w:i w:val="false"/>
                <w:color w:val="000000"/>
                <w:sz w:val="20"/>
              </w:rPr>
              <w:t>
казе в</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нии ус</w:t>
            </w:r>
            <w:r>
              <w:br/>
            </w:r>
            <w:r>
              <w:rPr>
                <w:rFonts w:ascii="Times New Roman"/>
                <w:b w:val="false"/>
                <w:i w:val="false"/>
                <w:color w:val="000000"/>
                <w:sz w:val="20"/>
              </w:rPr>
              <w:t>
луги</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w:t>
            </w:r>
            <w:r>
              <w:br/>
            </w:r>
            <w:r>
              <w:rPr>
                <w:rFonts w:ascii="Times New Roman"/>
                <w:b w:val="false"/>
                <w:i w:val="false"/>
                <w:color w:val="000000"/>
                <w:sz w:val="20"/>
              </w:rPr>
              <w:t>
ча ре</w:t>
            </w:r>
            <w:r>
              <w:br/>
            </w:r>
            <w:r>
              <w:rPr>
                <w:rFonts w:ascii="Times New Roman"/>
                <w:b w:val="false"/>
                <w:i w:val="false"/>
                <w:color w:val="000000"/>
                <w:sz w:val="20"/>
              </w:rPr>
              <w:t>
зуль</w:t>
            </w:r>
            <w:r>
              <w:br/>
            </w:r>
            <w:r>
              <w:rPr>
                <w:rFonts w:ascii="Times New Roman"/>
                <w:b w:val="false"/>
                <w:i w:val="false"/>
                <w:color w:val="000000"/>
                <w:sz w:val="20"/>
              </w:rPr>
              <w:t>
тата</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w:t>
            </w:r>
            <w:r>
              <w:br/>
            </w:r>
            <w:r>
              <w:rPr>
                <w:rFonts w:ascii="Times New Roman"/>
                <w:b w:val="false"/>
                <w:i w:val="false"/>
                <w:color w:val="000000"/>
                <w:sz w:val="20"/>
              </w:rPr>
              <w:t>
ной</w:t>
            </w:r>
            <w:r>
              <w:br/>
            </w:r>
            <w:r>
              <w:rPr>
                <w:rFonts w:ascii="Times New Roman"/>
                <w:b w:val="false"/>
                <w:i w:val="false"/>
                <w:color w:val="000000"/>
                <w:sz w:val="20"/>
              </w:rPr>
              <w:t>
услу</w:t>
            </w:r>
            <w:r>
              <w:br/>
            </w:r>
            <w:r>
              <w:rPr>
                <w:rFonts w:ascii="Times New Roman"/>
                <w:b w:val="false"/>
                <w:i w:val="false"/>
                <w:color w:val="000000"/>
                <w:sz w:val="20"/>
              </w:rPr>
              <w:t>
ги</w:t>
            </w:r>
          </w:p>
        </w:tc>
      </w:tr>
      <w:tr>
        <w:trPr>
          <w:trHeight w:val="192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w:t>
            </w:r>
            <w:r>
              <w:br/>
            </w:r>
            <w:r>
              <w:rPr>
                <w:rFonts w:ascii="Times New Roman"/>
                <w:b w:val="false"/>
                <w:i w:val="false"/>
                <w:color w:val="000000"/>
                <w:sz w:val="20"/>
              </w:rPr>
              <w:t>
номочен</w:t>
            </w:r>
            <w:r>
              <w:br/>
            </w:r>
            <w:r>
              <w:rPr>
                <w:rFonts w:ascii="Times New Roman"/>
                <w:b w:val="false"/>
                <w:i w:val="false"/>
                <w:color w:val="000000"/>
                <w:sz w:val="20"/>
              </w:rPr>
              <w:t>
ном ор</w:t>
            </w:r>
            <w:r>
              <w:br/>
            </w:r>
            <w:r>
              <w:rPr>
                <w:rFonts w:ascii="Times New Roman"/>
                <w:b w:val="false"/>
                <w:i w:val="false"/>
                <w:color w:val="000000"/>
                <w:sz w:val="20"/>
              </w:rPr>
              <w:t>
гане не</w:t>
            </w:r>
            <w:r>
              <w:br/>
            </w:r>
            <w:r>
              <w:rPr>
                <w:rFonts w:ascii="Times New Roman"/>
                <w:b w:val="false"/>
                <w:i w:val="false"/>
                <w:color w:val="000000"/>
                <w:sz w:val="20"/>
              </w:rPr>
              <w:t>
более 15</w:t>
            </w:r>
            <w:r>
              <w:br/>
            </w:r>
            <w:r>
              <w:rPr>
                <w:rFonts w:ascii="Times New Roman"/>
                <w:b w:val="false"/>
                <w:i w:val="false"/>
                <w:color w:val="000000"/>
                <w:sz w:val="20"/>
              </w:rPr>
              <w:t>
мин, у</w:t>
            </w:r>
            <w:r>
              <w:br/>
            </w:r>
            <w:r>
              <w:rPr>
                <w:rFonts w:ascii="Times New Roman"/>
                <w:b w:val="false"/>
                <w:i w:val="false"/>
                <w:color w:val="000000"/>
                <w:sz w:val="20"/>
              </w:rPr>
              <w:t>
акима</w:t>
            </w:r>
            <w:r>
              <w:br/>
            </w:r>
            <w:r>
              <w:rPr>
                <w:rFonts w:ascii="Times New Roman"/>
                <w:b w:val="false"/>
                <w:i w:val="false"/>
                <w:color w:val="000000"/>
                <w:sz w:val="20"/>
              </w:rPr>
              <w:t>
сельско</w:t>
            </w:r>
            <w:r>
              <w:br/>
            </w:r>
            <w:r>
              <w:rPr>
                <w:rFonts w:ascii="Times New Roman"/>
                <w:b w:val="false"/>
                <w:i w:val="false"/>
                <w:color w:val="000000"/>
                <w:sz w:val="20"/>
              </w:rPr>
              <w:t>
го ок</w:t>
            </w:r>
            <w:r>
              <w:br/>
            </w:r>
            <w:r>
              <w:rPr>
                <w:rFonts w:ascii="Times New Roman"/>
                <w:b w:val="false"/>
                <w:i w:val="false"/>
                <w:color w:val="000000"/>
                <w:sz w:val="20"/>
              </w:rPr>
              <w:t>
руга не</w:t>
            </w:r>
            <w:r>
              <w:br/>
            </w:r>
            <w:r>
              <w:rPr>
                <w:rFonts w:ascii="Times New Roman"/>
                <w:b w:val="false"/>
                <w:i w:val="false"/>
                <w:color w:val="000000"/>
                <w:sz w:val="20"/>
              </w:rPr>
              <w:t>
более 30</w:t>
            </w:r>
            <w:r>
              <w:br/>
            </w:r>
            <w:r>
              <w:rPr>
                <w:rFonts w:ascii="Times New Roman"/>
                <w:b w:val="false"/>
                <w:i w:val="false"/>
                <w:color w:val="000000"/>
                <w:sz w:val="20"/>
              </w:rPr>
              <w:t>
мин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w:t>
            </w:r>
            <w:r>
              <w:br/>
            </w:r>
            <w:r>
              <w:rPr>
                <w:rFonts w:ascii="Times New Roman"/>
                <w:b w:val="false"/>
                <w:i w:val="false"/>
                <w:color w:val="000000"/>
                <w:sz w:val="20"/>
              </w:rPr>
              <w:t>
че</w:t>
            </w:r>
            <w:r>
              <w:br/>
            </w:r>
            <w:r>
              <w:rPr>
                <w:rFonts w:ascii="Times New Roman"/>
                <w:b w:val="false"/>
                <w:i w:val="false"/>
                <w:color w:val="000000"/>
                <w:sz w:val="20"/>
              </w:rPr>
              <w:t>
ние</w:t>
            </w:r>
            <w:r>
              <w:br/>
            </w:r>
            <w:r>
              <w:rPr>
                <w:rFonts w:ascii="Times New Roman"/>
                <w:b w:val="false"/>
                <w:i w:val="false"/>
                <w:color w:val="000000"/>
                <w:sz w:val="20"/>
              </w:rPr>
              <w:t>
8 ра</w:t>
            </w:r>
            <w:r>
              <w:br/>
            </w:r>
            <w:r>
              <w:rPr>
                <w:rFonts w:ascii="Times New Roman"/>
                <w:b w:val="false"/>
                <w:i w:val="false"/>
                <w:color w:val="000000"/>
                <w:sz w:val="20"/>
              </w:rPr>
              <w:t>
бо</w:t>
            </w:r>
            <w:r>
              <w:br/>
            </w:r>
            <w:r>
              <w:rPr>
                <w:rFonts w:ascii="Times New Roman"/>
                <w:b w:val="false"/>
                <w:i w:val="false"/>
                <w:color w:val="000000"/>
                <w:sz w:val="20"/>
              </w:rPr>
              <w:t>
чих</w:t>
            </w:r>
            <w:r>
              <w:br/>
            </w:r>
            <w:r>
              <w:rPr>
                <w:rFonts w:ascii="Times New Roman"/>
                <w:b w:val="false"/>
                <w:i w:val="false"/>
                <w:color w:val="000000"/>
                <w:sz w:val="20"/>
              </w:rPr>
              <w:t>
дней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 рабоче</w:t>
            </w:r>
            <w:r>
              <w:br/>
            </w:r>
            <w:r>
              <w:rPr>
                <w:rFonts w:ascii="Times New Roman"/>
                <w:b w:val="false"/>
                <w:i w:val="false"/>
                <w:color w:val="000000"/>
                <w:sz w:val="20"/>
              </w:rPr>
              <w:t>
го дня</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w:t>
            </w:r>
            <w:r>
              <w:br/>
            </w:r>
            <w:r>
              <w:rPr>
                <w:rFonts w:ascii="Times New Roman"/>
                <w:b w:val="false"/>
                <w:i w:val="false"/>
                <w:color w:val="000000"/>
                <w:sz w:val="20"/>
              </w:rPr>
              <w:t>
15</w:t>
            </w:r>
            <w:r>
              <w:br/>
            </w:r>
            <w:r>
              <w:rPr>
                <w:rFonts w:ascii="Times New Roman"/>
                <w:b w:val="false"/>
                <w:i w:val="false"/>
                <w:color w:val="000000"/>
                <w:sz w:val="20"/>
              </w:rPr>
              <w:t>
мин</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w:t>
            </w:r>
            <w:r>
              <w:br/>
            </w:r>
            <w:r>
              <w:rPr>
                <w:rFonts w:ascii="Times New Roman"/>
                <w:b w:val="false"/>
                <w:i w:val="false"/>
                <w:color w:val="000000"/>
                <w:sz w:val="20"/>
              </w:rPr>
              <w:t>
щего</w:t>
            </w:r>
            <w:r>
              <w:br/>
            </w:r>
            <w:r>
              <w:rPr>
                <w:rFonts w:ascii="Times New Roman"/>
                <w:b w:val="false"/>
                <w:i w:val="false"/>
                <w:color w:val="000000"/>
                <w:sz w:val="20"/>
              </w:rPr>
              <w:t>
дейст</w:t>
            </w:r>
            <w:r>
              <w:br/>
            </w:r>
            <w:r>
              <w:rPr>
                <w:rFonts w:ascii="Times New Roman"/>
                <w:b w:val="false"/>
                <w:i w:val="false"/>
                <w:color w:val="000000"/>
                <w:sz w:val="20"/>
              </w:rPr>
              <w:t xml:space="preserve">
вия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w:t>
            </w:r>
            <w:r>
              <w:br/>
            </w:r>
            <w:r>
              <w:rPr>
                <w:rFonts w:ascii="Times New Roman"/>
                <w:b w:val="false"/>
                <w:i w:val="false"/>
                <w:color w:val="000000"/>
                <w:sz w:val="20"/>
              </w:rPr>
              <w:t>
ние:</w:t>
            </w:r>
            <w:r>
              <w:br/>
            </w:r>
            <w:r>
              <w:rPr>
                <w:rFonts w:ascii="Times New Roman"/>
                <w:b w:val="false"/>
                <w:i w:val="false"/>
                <w:color w:val="000000"/>
                <w:sz w:val="20"/>
              </w:rPr>
              <w:t>
срок</w:t>
            </w:r>
            <w:r>
              <w:br/>
            </w:r>
            <w:r>
              <w:rPr>
                <w:rFonts w:ascii="Times New Roman"/>
                <w:b w:val="false"/>
                <w:i w:val="false"/>
                <w:color w:val="000000"/>
                <w:sz w:val="20"/>
              </w:rPr>
              <w:t>
оказа</w:t>
            </w:r>
            <w:r>
              <w:br/>
            </w:r>
            <w:r>
              <w:rPr>
                <w:rFonts w:ascii="Times New Roman"/>
                <w:b w:val="false"/>
                <w:i w:val="false"/>
                <w:color w:val="000000"/>
                <w:sz w:val="20"/>
              </w:rPr>
              <w:t>
ния</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w:t>
            </w:r>
            <w:r>
              <w:br/>
            </w:r>
            <w:r>
              <w:rPr>
                <w:rFonts w:ascii="Times New Roman"/>
                <w:b w:val="false"/>
                <w:i w:val="false"/>
                <w:color w:val="000000"/>
                <w:sz w:val="20"/>
              </w:rPr>
              <w:t>
ной</w:t>
            </w:r>
            <w:r>
              <w:br/>
            </w:r>
            <w:r>
              <w:rPr>
                <w:rFonts w:ascii="Times New Roman"/>
                <w:b w:val="false"/>
                <w:i w:val="false"/>
                <w:color w:val="000000"/>
                <w:sz w:val="20"/>
              </w:rPr>
              <w:t>
услу</w:t>
            </w:r>
            <w:r>
              <w:br/>
            </w:r>
            <w:r>
              <w:rPr>
                <w:rFonts w:ascii="Times New Roman"/>
                <w:b w:val="false"/>
                <w:i w:val="false"/>
                <w:color w:val="000000"/>
                <w:sz w:val="20"/>
              </w:rPr>
              <w:t>
ги с</w:t>
            </w:r>
            <w:r>
              <w:br/>
            </w:r>
            <w:r>
              <w:rPr>
                <w:rFonts w:ascii="Times New Roman"/>
                <w:b w:val="false"/>
                <w:i w:val="false"/>
                <w:color w:val="000000"/>
                <w:sz w:val="20"/>
              </w:rPr>
              <w:t>
момен</w:t>
            </w:r>
            <w:r>
              <w:br/>
            </w:r>
            <w:r>
              <w:rPr>
                <w:rFonts w:ascii="Times New Roman"/>
                <w:b w:val="false"/>
                <w:i w:val="false"/>
                <w:color w:val="000000"/>
                <w:sz w:val="20"/>
              </w:rPr>
              <w:t>
та об</w:t>
            </w:r>
            <w:r>
              <w:br/>
            </w:r>
            <w:r>
              <w:rPr>
                <w:rFonts w:ascii="Times New Roman"/>
                <w:b w:val="false"/>
                <w:i w:val="false"/>
                <w:color w:val="000000"/>
                <w:sz w:val="20"/>
              </w:rPr>
              <w:t>
раще</w:t>
            </w:r>
            <w:r>
              <w:br/>
            </w:r>
            <w:r>
              <w:rPr>
                <w:rFonts w:ascii="Times New Roman"/>
                <w:b w:val="false"/>
                <w:i w:val="false"/>
                <w:color w:val="000000"/>
                <w:sz w:val="20"/>
              </w:rPr>
              <w:t>
ния в</w:t>
            </w:r>
            <w:r>
              <w:br/>
            </w:r>
            <w:r>
              <w:rPr>
                <w:rFonts w:ascii="Times New Roman"/>
                <w:b w:val="false"/>
                <w:i w:val="false"/>
                <w:color w:val="000000"/>
                <w:sz w:val="20"/>
              </w:rPr>
              <w:t>
упол</w:t>
            </w:r>
            <w:r>
              <w:br/>
            </w:r>
            <w:r>
              <w:rPr>
                <w:rFonts w:ascii="Times New Roman"/>
                <w:b w:val="false"/>
                <w:i w:val="false"/>
                <w:color w:val="000000"/>
                <w:sz w:val="20"/>
              </w:rPr>
              <w:t>
номо</w:t>
            </w:r>
            <w:r>
              <w:br/>
            </w:r>
            <w:r>
              <w:rPr>
                <w:rFonts w:ascii="Times New Roman"/>
                <w:b w:val="false"/>
                <w:i w:val="false"/>
                <w:color w:val="000000"/>
                <w:sz w:val="20"/>
              </w:rPr>
              <w:t>
чен</w:t>
            </w:r>
            <w:r>
              <w:br/>
            </w:r>
            <w:r>
              <w:rPr>
                <w:rFonts w:ascii="Times New Roman"/>
                <w:b w:val="false"/>
                <w:i w:val="false"/>
                <w:color w:val="000000"/>
                <w:sz w:val="20"/>
              </w:rPr>
              <w:t>
ный</w:t>
            </w:r>
            <w:r>
              <w:br/>
            </w:r>
            <w:r>
              <w:rPr>
                <w:rFonts w:ascii="Times New Roman"/>
                <w:b w:val="false"/>
                <w:i w:val="false"/>
                <w:color w:val="000000"/>
                <w:sz w:val="20"/>
              </w:rPr>
              <w:t>
орган</w:t>
            </w:r>
            <w:r>
              <w:br/>
            </w:r>
            <w:r>
              <w:rPr>
                <w:rFonts w:ascii="Times New Roman"/>
                <w:b w:val="false"/>
                <w:i w:val="false"/>
                <w:color w:val="000000"/>
                <w:sz w:val="20"/>
              </w:rPr>
              <w:t>
сос</w:t>
            </w:r>
            <w:r>
              <w:br/>
            </w:r>
            <w:r>
              <w:rPr>
                <w:rFonts w:ascii="Times New Roman"/>
                <w:b w:val="false"/>
                <w:i w:val="false"/>
                <w:color w:val="000000"/>
                <w:sz w:val="20"/>
              </w:rPr>
              <w:t>
тавля</w:t>
            </w:r>
            <w:r>
              <w:br/>
            </w:r>
            <w:r>
              <w:rPr>
                <w:rFonts w:ascii="Times New Roman"/>
                <w:b w:val="false"/>
                <w:i w:val="false"/>
                <w:color w:val="000000"/>
                <w:sz w:val="20"/>
              </w:rPr>
              <w:t>
ет 10</w:t>
            </w:r>
            <w:r>
              <w:br/>
            </w:r>
            <w:r>
              <w:rPr>
                <w:rFonts w:ascii="Times New Roman"/>
                <w:b w:val="false"/>
                <w:i w:val="false"/>
                <w:color w:val="000000"/>
                <w:sz w:val="20"/>
              </w:rPr>
              <w:t>
рабо</w:t>
            </w:r>
            <w:r>
              <w:br/>
            </w:r>
            <w:r>
              <w:rPr>
                <w:rFonts w:ascii="Times New Roman"/>
                <w:b w:val="false"/>
                <w:i w:val="false"/>
                <w:color w:val="000000"/>
                <w:sz w:val="20"/>
              </w:rPr>
              <w:t>
чих</w:t>
            </w:r>
            <w:r>
              <w:br/>
            </w:r>
            <w:r>
              <w:rPr>
                <w:rFonts w:ascii="Times New Roman"/>
                <w:b w:val="false"/>
                <w:i w:val="false"/>
                <w:color w:val="000000"/>
                <w:sz w:val="20"/>
              </w:rPr>
              <w:t>
дней,</w:t>
            </w:r>
            <w:r>
              <w:br/>
            </w:r>
            <w:r>
              <w:rPr>
                <w:rFonts w:ascii="Times New Roman"/>
                <w:b w:val="false"/>
                <w:i w:val="false"/>
                <w:color w:val="000000"/>
                <w:sz w:val="20"/>
              </w:rPr>
              <w:t>
к аки</w:t>
            </w:r>
            <w:r>
              <w:br/>
            </w:r>
            <w:r>
              <w:rPr>
                <w:rFonts w:ascii="Times New Roman"/>
                <w:b w:val="false"/>
                <w:i w:val="false"/>
                <w:color w:val="000000"/>
                <w:sz w:val="20"/>
              </w:rPr>
              <w:t>
му</w:t>
            </w:r>
            <w:r>
              <w:br/>
            </w:r>
            <w:r>
              <w:rPr>
                <w:rFonts w:ascii="Times New Roman"/>
                <w:b w:val="false"/>
                <w:i w:val="false"/>
                <w:color w:val="000000"/>
                <w:sz w:val="20"/>
              </w:rPr>
              <w:t>
сель</w:t>
            </w:r>
            <w:r>
              <w:br/>
            </w:r>
            <w:r>
              <w:rPr>
                <w:rFonts w:ascii="Times New Roman"/>
                <w:b w:val="false"/>
                <w:i w:val="false"/>
                <w:color w:val="000000"/>
                <w:sz w:val="20"/>
              </w:rPr>
              <w:t>
сско</w:t>
            </w:r>
            <w:r>
              <w:br/>
            </w:r>
            <w:r>
              <w:rPr>
                <w:rFonts w:ascii="Times New Roman"/>
                <w:b w:val="false"/>
                <w:i w:val="false"/>
                <w:color w:val="000000"/>
                <w:sz w:val="20"/>
              </w:rPr>
              <w:t>
го ок</w:t>
            </w:r>
            <w:r>
              <w:br/>
            </w:r>
            <w:r>
              <w:rPr>
                <w:rFonts w:ascii="Times New Roman"/>
                <w:b w:val="false"/>
                <w:i w:val="false"/>
                <w:color w:val="000000"/>
                <w:sz w:val="20"/>
              </w:rPr>
              <w:t>
руга</w:t>
            </w:r>
            <w:r>
              <w:br/>
            </w:r>
            <w:r>
              <w:rPr>
                <w:rFonts w:ascii="Times New Roman"/>
                <w:b w:val="false"/>
                <w:i w:val="false"/>
                <w:color w:val="000000"/>
                <w:sz w:val="20"/>
              </w:rPr>
              <w:t>
не бо</w:t>
            </w:r>
            <w:r>
              <w:br/>
            </w:r>
            <w:r>
              <w:rPr>
                <w:rFonts w:ascii="Times New Roman"/>
                <w:b w:val="false"/>
                <w:i w:val="false"/>
                <w:color w:val="000000"/>
                <w:sz w:val="20"/>
              </w:rPr>
              <w:t>
лее</w:t>
            </w:r>
            <w:r>
              <w:br/>
            </w:r>
            <w:r>
              <w:rPr>
                <w:rFonts w:ascii="Times New Roman"/>
                <w:b w:val="false"/>
                <w:i w:val="false"/>
                <w:color w:val="000000"/>
                <w:sz w:val="20"/>
              </w:rPr>
              <w:t>
30 ка</w:t>
            </w:r>
            <w:r>
              <w:br/>
            </w:r>
            <w:r>
              <w:rPr>
                <w:rFonts w:ascii="Times New Roman"/>
                <w:b w:val="false"/>
                <w:i w:val="false"/>
                <w:color w:val="000000"/>
                <w:sz w:val="20"/>
              </w:rPr>
              <w:t>
лен</w:t>
            </w:r>
            <w:r>
              <w:br/>
            </w:r>
            <w:r>
              <w:rPr>
                <w:rFonts w:ascii="Times New Roman"/>
                <w:b w:val="false"/>
                <w:i w:val="false"/>
                <w:color w:val="000000"/>
                <w:sz w:val="20"/>
              </w:rPr>
              <w:t>
дар</w:t>
            </w:r>
            <w:r>
              <w:br/>
            </w:r>
            <w:r>
              <w:rPr>
                <w:rFonts w:ascii="Times New Roman"/>
                <w:b w:val="false"/>
                <w:i w:val="false"/>
                <w:color w:val="000000"/>
                <w:sz w:val="20"/>
              </w:rPr>
              <w:t>
ных</w:t>
            </w:r>
            <w:r>
              <w:br/>
            </w:r>
            <w:r>
              <w:rPr>
                <w:rFonts w:ascii="Times New Roman"/>
                <w:b w:val="false"/>
                <w:i w:val="false"/>
                <w:color w:val="000000"/>
                <w:sz w:val="20"/>
              </w:rPr>
              <w:t>
дней,</w:t>
            </w:r>
            <w:r>
              <w:br/>
            </w:r>
            <w:r>
              <w:rPr>
                <w:rFonts w:ascii="Times New Roman"/>
                <w:b w:val="false"/>
                <w:i w:val="false"/>
                <w:color w:val="000000"/>
                <w:sz w:val="20"/>
              </w:rPr>
              <w:t>
в ЦОН в те</w:t>
            </w:r>
            <w:r>
              <w:br/>
            </w:r>
            <w:r>
              <w:rPr>
                <w:rFonts w:ascii="Times New Roman"/>
                <w:b w:val="false"/>
                <w:i w:val="false"/>
                <w:color w:val="000000"/>
                <w:sz w:val="20"/>
              </w:rPr>
              <w:t>
чение</w:t>
            </w:r>
            <w:r>
              <w:br/>
            </w:r>
            <w:r>
              <w:rPr>
                <w:rFonts w:ascii="Times New Roman"/>
                <w:b w:val="false"/>
                <w:i w:val="false"/>
                <w:color w:val="000000"/>
                <w:sz w:val="20"/>
              </w:rPr>
              <w:t>
деся</w:t>
            </w:r>
            <w:r>
              <w:br/>
            </w:r>
            <w:r>
              <w:rPr>
                <w:rFonts w:ascii="Times New Roman"/>
                <w:b w:val="false"/>
                <w:i w:val="false"/>
                <w:color w:val="000000"/>
                <w:sz w:val="20"/>
              </w:rPr>
              <w:t>
ти ра</w:t>
            </w:r>
            <w:r>
              <w:br/>
            </w:r>
            <w:r>
              <w:rPr>
                <w:rFonts w:ascii="Times New Roman"/>
                <w:b w:val="false"/>
                <w:i w:val="false"/>
                <w:color w:val="000000"/>
                <w:sz w:val="20"/>
              </w:rPr>
              <w:t>
бочих</w:t>
            </w:r>
            <w:r>
              <w:br/>
            </w:r>
            <w:r>
              <w:rPr>
                <w:rFonts w:ascii="Times New Roman"/>
                <w:b w:val="false"/>
                <w:i w:val="false"/>
                <w:color w:val="000000"/>
                <w:sz w:val="20"/>
              </w:rPr>
              <w:t>
дней</w:t>
            </w:r>
          </w:p>
        </w:tc>
      </w:tr>
    </w:tbl>
    <w:p>
      <w:pPr>
        <w:spacing w:after="0"/>
        <w:ind w:left="0"/>
        <w:jc w:val="left"/>
      </w:pPr>
      <w:r>
        <w:rPr>
          <w:rFonts w:ascii="Times New Roman"/>
          <w:b/>
          <w:i w:val="false"/>
          <w:color w:val="000000"/>
        </w:rPr>
        <w:t xml:space="preserve"> Таблица № 2. Вариант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8"/>
        <w:gridCol w:w="3336"/>
        <w:gridCol w:w="2844"/>
        <w:gridCol w:w="28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работы)</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w:t>
            </w:r>
            <w:r>
              <w:br/>
            </w:r>
            <w:r>
              <w:rPr>
                <w:rFonts w:ascii="Times New Roman"/>
                <w:b w:val="false"/>
                <w:i w:val="false"/>
                <w:color w:val="000000"/>
                <w:sz w:val="20"/>
              </w:rPr>
              <w:t>
отдела уполномо</w:t>
            </w:r>
            <w:r>
              <w:br/>
            </w:r>
            <w:r>
              <w:rPr>
                <w:rFonts w:ascii="Times New Roman"/>
                <w:b w:val="false"/>
                <w:i w:val="false"/>
                <w:color w:val="000000"/>
                <w:sz w:val="20"/>
              </w:rPr>
              <w:t>
ченного органа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специалист</w:t>
            </w:r>
            <w:r>
              <w:br/>
            </w:r>
            <w:r>
              <w:rPr>
                <w:rFonts w:ascii="Times New Roman"/>
                <w:b w:val="false"/>
                <w:i w:val="false"/>
                <w:color w:val="000000"/>
                <w:sz w:val="20"/>
              </w:rPr>
              <w:t>
уполномоченного органа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w:t>
            </w:r>
            <w:r>
              <w:br/>
            </w:r>
            <w:r>
              <w:rPr>
                <w:rFonts w:ascii="Times New Roman"/>
                <w:b w:val="false"/>
                <w:i w:val="false"/>
                <w:color w:val="000000"/>
                <w:sz w:val="20"/>
              </w:rPr>
              <w:t>
циалист отде</w:t>
            </w:r>
            <w:r>
              <w:br/>
            </w:r>
            <w:r>
              <w:rPr>
                <w:rFonts w:ascii="Times New Roman"/>
                <w:b w:val="false"/>
                <w:i w:val="false"/>
                <w:color w:val="000000"/>
                <w:sz w:val="20"/>
              </w:rPr>
              <w:t>
ла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10</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6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государственных пособий семьям,</w:t>
      </w:r>
      <w:r>
        <w:br/>
      </w:r>
      <w:r>
        <w:rPr>
          <w:rFonts w:ascii="Times New Roman"/>
          <w:b w:val="false"/>
          <w:i w:val="false"/>
          <w:color w:val="000000"/>
          <w:sz w:val="28"/>
        </w:rPr>
        <w:t>
имеющим детей до 18 лет»</w:t>
      </w:r>
    </w:p>
    <w:bookmarkEnd w:id="65"/>
    <w:p>
      <w:pPr>
        <w:spacing w:after="0"/>
        <w:ind w:left="0"/>
        <w:jc w:val="left"/>
      </w:pPr>
      <w:r>
        <w:rPr>
          <w:rFonts w:ascii="Times New Roman"/>
          <w:b/>
          <w:i w:val="false"/>
          <w:color w:val="000000"/>
        </w:rPr>
        <w:t xml:space="preserve"> Текстовое табличное описание последовательности простых действий (процедур, функций, операций) каждой СФЕ Таблица 1. Описание действий СФЕ(альтернативного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2055"/>
        <w:gridCol w:w="1840"/>
        <w:gridCol w:w="1862"/>
        <w:gridCol w:w="1862"/>
        <w:gridCol w:w="2165"/>
      </w:tblGrid>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СФЕ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на</w:t>
            </w:r>
            <w:r>
              <w:br/>
            </w:r>
            <w:r>
              <w:rPr>
                <w:rFonts w:ascii="Times New Roman"/>
                <w:b w:val="false"/>
                <w:i w:val="false"/>
                <w:color w:val="000000"/>
                <w:sz w:val="20"/>
              </w:rPr>
              <w:t>
копитель</w:t>
            </w:r>
            <w:r>
              <w:br/>
            </w:r>
            <w:r>
              <w:rPr>
                <w:rFonts w:ascii="Times New Roman"/>
                <w:b w:val="false"/>
                <w:i w:val="false"/>
                <w:color w:val="000000"/>
                <w:sz w:val="20"/>
              </w:rPr>
              <w:t>
ного</w:t>
            </w:r>
            <w:r>
              <w:br/>
            </w:r>
            <w:r>
              <w:rPr>
                <w:rFonts w:ascii="Times New Roman"/>
                <w:b w:val="false"/>
                <w:i w:val="false"/>
                <w:color w:val="000000"/>
                <w:sz w:val="20"/>
              </w:rPr>
              <w:t>
отдела</w:t>
            </w:r>
            <w:r>
              <w:br/>
            </w:r>
            <w:r>
              <w:rPr>
                <w:rFonts w:ascii="Times New Roman"/>
                <w:b w:val="false"/>
                <w:i w:val="false"/>
                <w:color w:val="000000"/>
                <w:sz w:val="20"/>
              </w:rPr>
              <w:t>
ЦОНа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торнако</w:t>
            </w:r>
            <w:r>
              <w:br/>
            </w:r>
            <w:r>
              <w:rPr>
                <w:rFonts w:ascii="Times New Roman"/>
                <w:b w:val="false"/>
                <w:i w:val="false"/>
                <w:color w:val="000000"/>
                <w:sz w:val="20"/>
              </w:rPr>
              <w:t>
пительно</w:t>
            </w:r>
            <w:r>
              <w:br/>
            </w:r>
            <w:r>
              <w:rPr>
                <w:rFonts w:ascii="Times New Roman"/>
                <w:b w:val="false"/>
                <w:i w:val="false"/>
                <w:color w:val="000000"/>
                <w:sz w:val="20"/>
              </w:rPr>
              <w:t>
го отде</w:t>
            </w:r>
            <w:r>
              <w:br/>
            </w:r>
            <w:r>
              <w:rPr>
                <w:rFonts w:ascii="Times New Roman"/>
                <w:b w:val="false"/>
                <w:i w:val="false"/>
                <w:color w:val="000000"/>
                <w:sz w:val="20"/>
              </w:rPr>
              <w:t>
ла ЦОНа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585"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w:t>
            </w:r>
            <w:r>
              <w:br/>
            </w:r>
            <w:r>
              <w:rPr>
                <w:rFonts w:ascii="Times New Roman"/>
                <w:b w:val="false"/>
                <w:i w:val="false"/>
                <w:color w:val="000000"/>
                <w:sz w:val="20"/>
              </w:rPr>
              <w:t>
в журна</w:t>
            </w:r>
            <w:r>
              <w:br/>
            </w:r>
            <w:r>
              <w:rPr>
                <w:rFonts w:ascii="Times New Roman"/>
                <w:b w:val="false"/>
                <w:i w:val="false"/>
                <w:color w:val="000000"/>
                <w:sz w:val="20"/>
              </w:rPr>
              <w:t>
ле и</w:t>
            </w:r>
            <w:r>
              <w:br/>
            </w:r>
            <w:r>
              <w:rPr>
                <w:rFonts w:ascii="Times New Roman"/>
                <w:b w:val="false"/>
                <w:i w:val="false"/>
                <w:color w:val="000000"/>
                <w:sz w:val="20"/>
              </w:rPr>
              <w:t>
собирает</w:t>
            </w:r>
            <w:r>
              <w:br/>
            </w:r>
            <w:r>
              <w:rPr>
                <w:rFonts w:ascii="Times New Roman"/>
                <w:b w:val="false"/>
                <w:i w:val="false"/>
                <w:color w:val="000000"/>
                <w:sz w:val="20"/>
              </w:rPr>
              <w:t>
докумен</w:t>
            </w:r>
            <w:r>
              <w:br/>
            </w:r>
            <w:r>
              <w:rPr>
                <w:rFonts w:ascii="Times New Roman"/>
                <w:b w:val="false"/>
                <w:i w:val="false"/>
                <w:color w:val="000000"/>
                <w:sz w:val="20"/>
              </w:rPr>
              <w:t>
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 и</w:t>
            </w:r>
            <w:r>
              <w:br/>
            </w:r>
            <w:r>
              <w:rPr>
                <w:rFonts w:ascii="Times New Roman"/>
                <w:b w:val="false"/>
                <w:i w:val="false"/>
                <w:color w:val="000000"/>
                <w:sz w:val="20"/>
              </w:rPr>
              <w:t>
направ</w:t>
            </w:r>
            <w:r>
              <w:br/>
            </w:r>
            <w:r>
              <w:rPr>
                <w:rFonts w:ascii="Times New Roman"/>
                <w:b w:val="false"/>
                <w:i w:val="false"/>
                <w:color w:val="000000"/>
                <w:sz w:val="20"/>
              </w:rPr>
              <w:t>
ляетдо</w:t>
            </w:r>
            <w:r>
              <w:br/>
            </w:r>
            <w:r>
              <w:rPr>
                <w:rFonts w:ascii="Times New Roman"/>
                <w:b w:val="false"/>
                <w:i w:val="false"/>
                <w:color w:val="000000"/>
                <w:sz w:val="20"/>
              </w:rPr>
              <w:t>
кументы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w:t>
            </w:r>
            <w:r>
              <w:br/>
            </w:r>
            <w:r>
              <w:rPr>
                <w:rFonts w:ascii="Times New Roman"/>
                <w:b w:val="false"/>
                <w:i w:val="false"/>
                <w:color w:val="000000"/>
                <w:sz w:val="20"/>
              </w:rPr>
              <w:t>
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вхо</w:t>
            </w:r>
            <w:r>
              <w:br/>
            </w:r>
            <w:r>
              <w:rPr>
                <w:rFonts w:ascii="Times New Roman"/>
                <w:b w:val="false"/>
                <w:i w:val="false"/>
                <w:color w:val="000000"/>
                <w:sz w:val="20"/>
              </w:rPr>
              <w:t>
дящей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документа</w:t>
            </w:r>
            <w:r>
              <w:br/>
            </w:r>
            <w:r>
              <w:rPr>
                <w:rFonts w:ascii="Times New Roman"/>
                <w:b w:val="false"/>
                <w:i w:val="false"/>
                <w:color w:val="000000"/>
                <w:sz w:val="20"/>
              </w:rPr>
              <w:t>
ми</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w:t>
            </w:r>
            <w:r>
              <w:br/>
            </w:r>
            <w:r>
              <w:rPr>
                <w:rFonts w:ascii="Times New Roman"/>
                <w:b w:val="false"/>
                <w:i w:val="false"/>
                <w:color w:val="000000"/>
                <w:sz w:val="20"/>
              </w:rPr>
              <w:t>
ционно-распо</w:t>
            </w:r>
            <w:r>
              <w:br/>
            </w:r>
            <w:r>
              <w:rPr>
                <w:rFonts w:ascii="Times New Roman"/>
                <w:b w:val="false"/>
                <w:i w:val="false"/>
                <w:color w:val="000000"/>
                <w:sz w:val="20"/>
              </w:rPr>
              <w:t>
рядительное</w:t>
            </w:r>
            <w:r>
              <w:br/>
            </w:r>
            <w:r>
              <w:rPr>
                <w:rFonts w:ascii="Times New Roman"/>
                <w:b w:val="false"/>
                <w:i w:val="false"/>
                <w:color w:val="000000"/>
                <w:sz w:val="20"/>
              </w:rPr>
              <w:t>
решение)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в</w:t>
            </w:r>
            <w:r>
              <w:br/>
            </w:r>
            <w:r>
              <w:rPr>
                <w:rFonts w:ascii="Times New Roman"/>
                <w:b w:val="false"/>
                <w:i w:val="false"/>
                <w:color w:val="000000"/>
                <w:sz w:val="20"/>
              </w:rPr>
              <w:t>
журнале и</w:t>
            </w:r>
            <w:r>
              <w:br/>
            </w:r>
            <w:r>
              <w:rPr>
                <w:rFonts w:ascii="Times New Roman"/>
                <w:b w:val="false"/>
                <w:i w:val="false"/>
                <w:color w:val="000000"/>
                <w:sz w:val="20"/>
              </w:rPr>
              <w:t>
выдача</w:t>
            </w:r>
            <w:r>
              <w:br/>
            </w:r>
            <w:r>
              <w:rPr>
                <w:rFonts w:ascii="Times New Roman"/>
                <w:b w:val="false"/>
                <w:i w:val="false"/>
                <w:color w:val="000000"/>
                <w:sz w:val="20"/>
              </w:rPr>
              <w:t>
расписки</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w:t>
            </w:r>
            <w:r>
              <w:br/>
            </w:r>
            <w:r>
              <w:rPr>
                <w:rFonts w:ascii="Times New Roman"/>
                <w:b w:val="false"/>
                <w:i w:val="false"/>
                <w:color w:val="000000"/>
                <w:sz w:val="20"/>
              </w:rPr>
              <w:t>
кументов в нако</w:t>
            </w:r>
            <w:r>
              <w:br/>
            </w:r>
            <w:r>
              <w:rPr>
                <w:rFonts w:ascii="Times New Roman"/>
                <w:b w:val="false"/>
                <w:i w:val="false"/>
                <w:color w:val="000000"/>
                <w:sz w:val="20"/>
              </w:rPr>
              <w:t>
питель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w:t>
            </w:r>
            <w:r>
              <w:br/>
            </w:r>
            <w:r>
              <w:rPr>
                <w:rFonts w:ascii="Times New Roman"/>
                <w:b w:val="false"/>
                <w:i w:val="false"/>
                <w:color w:val="000000"/>
                <w:sz w:val="20"/>
              </w:rPr>
              <w:t>
кументов</w:t>
            </w:r>
            <w:r>
              <w:br/>
            </w:r>
            <w:r>
              <w:rPr>
                <w:rFonts w:ascii="Times New Roman"/>
                <w:b w:val="false"/>
                <w:i w:val="false"/>
                <w:color w:val="000000"/>
                <w:sz w:val="20"/>
              </w:rPr>
              <w:t>
для рас</w:t>
            </w:r>
            <w:r>
              <w:br/>
            </w:r>
            <w:r>
              <w:rPr>
                <w:rFonts w:ascii="Times New Roman"/>
                <w:b w:val="false"/>
                <w:i w:val="false"/>
                <w:color w:val="000000"/>
                <w:sz w:val="20"/>
              </w:rPr>
              <w:t>
смотре</w:t>
            </w:r>
            <w:r>
              <w:br/>
            </w:r>
            <w:r>
              <w:rPr>
                <w:rFonts w:ascii="Times New Roman"/>
                <w:b w:val="false"/>
                <w:i w:val="false"/>
                <w:color w:val="000000"/>
                <w:sz w:val="20"/>
              </w:rPr>
              <w:t>
ния руко</w:t>
            </w:r>
            <w:r>
              <w:br/>
            </w:r>
            <w:r>
              <w:rPr>
                <w:rFonts w:ascii="Times New Roman"/>
                <w:b w:val="false"/>
                <w:i w:val="false"/>
                <w:color w:val="000000"/>
                <w:sz w:val="20"/>
              </w:rPr>
              <w:t>
водителю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w:t>
            </w:r>
            <w:r>
              <w:br/>
            </w:r>
            <w:r>
              <w:rPr>
                <w:rFonts w:ascii="Times New Roman"/>
                <w:b w:val="false"/>
                <w:i w:val="false"/>
                <w:color w:val="000000"/>
                <w:sz w:val="20"/>
              </w:rPr>
              <w:t>
ет ответ</w:t>
            </w:r>
            <w:r>
              <w:br/>
            </w:r>
            <w:r>
              <w:rPr>
                <w:rFonts w:ascii="Times New Roman"/>
                <w:b w:val="false"/>
                <w:i w:val="false"/>
                <w:color w:val="000000"/>
                <w:sz w:val="20"/>
              </w:rPr>
              <w:t>
ственного</w:t>
            </w:r>
            <w:r>
              <w:br/>
            </w:r>
            <w:r>
              <w:rPr>
                <w:rFonts w:ascii="Times New Roman"/>
                <w:b w:val="false"/>
                <w:i w:val="false"/>
                <w:color w:val="000000"/>
                <w:sz w:val="20"/>
              </w:rPr>
              <w:t>
специалис</w:t>
            </w:r>
            <w:r>
              <w:br/>
            </w:r>
            <w:r>
              <w:rPr>
                <w:rFonts w:ascii="Times New Roman"/>
                <w:b w:val="false"/>
                <w:i w:val="false"/>
                <w:color w:val="000000"/>
                <w:sz w:val="20"/>
              </w:rPr>
              <w:t>
та по наз</w:t>
            </w:r>
            <w:r>
              <w:br/>
            </w:r>
            <w:r>
              <w:rPr>
                <w:rFonts w:ascii="Times New Roman"/>
                <w:b w:val="false"/>
                <w:i w:val="false"/>
                <w:color w:val="000000"/>
                <w:sz w:val="20"/>
              </w:rPr>
              <w:t>
начению</w:t>
            </w:r>
          </w:p>
        </w:tc>
      </w:tr>
      <w:tr>
        <w:trPr>
          <w:trHeight w:val="21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15 минут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w:t>
            </w:r>
            <w:r>
              <w:br/>
            </w:r>
            <w:r>
              <w:rPr>
                <w:rFonts w:ascii="Times New Roman"/>
                <w:b w:val="false"/>
                <w:i w:val="false"/>
                <w:color w:val="000000"/>
                <w:sz w:val="20"/>
              </w:rPr>
              <w:t>
день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одного</w:t>
            </w:r>
            <w:r>
              <w:br/>
            </w:r>
            <w:r>
              <w:rPr>
                <w:rFonts w:ascii="Times New Roman"/>
                <w:b w:val="false"/>
                <w:i w:val="false"/>
                <w:color w:val="000000"/>
                <w:sz w:val="20"/>
              </w:rPr>
              <w:t>
раза в</w:t>
            </w:r>
            <w:r>
              <w:br/>
            </w:r>
            <w:r>
              <w:rPr>
                <w:rFonts w:ascii="Times New Roman"/>
                <w:b w:val="false"/>
                <w:i w:val="false"/>
                <w:color w:val="000000"/>
                <w:sz w:val="20"/>
              </w:rPr>
              <w:t>
день</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 рабочего дня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w:t>
            </w:r>
            <w:r>
              <w:br/>
            </w:r>
            <w:r>
              <w:rPr>
                <w:rFonts w:ascii="Times New Roman"/>
                <w:b w:val="false"/>
                <w:i w:val="false"/>
                <w:color w:val="000000"/>
                <w:sz w:val="20"/>
              </w:rPr>
              <w:t>
го дня</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 действия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1438"/>
        <w:gridCol w:w="1697"/>
        <w:gridCol w:w="1610"/>
        <w:gridCol w:w="1783"/>
        <w:gridCol w:w="1762"/>
        <w:gridCol w:w="221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w:t>
            </w:r>
            <w:r>
              <w:br/>
            </w:r>
            <w:r>
              <w:rPr>
                <w:rFonts w:ascii="Times New Roman"/>
                <w:b w:val="false"/>
                <w:i w:val="false"/>
                <w:color w:val="000000"/>
                <w:sz w:val="20"/>
              </w:rPr>
              <w:t>
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отдела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r>
      <w:tr>
        <w:trPr>
          <w:trHeight w:val="58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w:t>
            </w:r>
            <w:r>
              <w:br/>
            </w:r>
            <w:r>
              <w:rPr>
                <w:rFonts w:ascii="Times New Roman"/>
                <w:b w:val="false"/>
                <w:i w:val="false"/>
                <w:color w:val="000000"/>
                <w:sz w:val="20"/>
              </w:rPr>
              <w:t>
зует</w:t>
            </w:r>
            <w:r>
              <w:br/>
            </w:r>
            <w:r>
              <w:rPr>
                <w:rFonts w:ascii="Times New Roman"/>
                <w:b w:val="false"/>
                <w:i w:val="false"/>
                <w:color w:val="000000"/>
                <w:sz w:val="20"/>
              </w:rPr>
              <w:t>
работу</w:t>
            </w:r>
            <w:r>
              <w:br/>
            </w:r>
            <w:r>
              <w:rPr>
                <w:rFonts w:ascii="Times New Roman"/>
                <w:b w:val="false"/>
                <w:i w:val="false"/>
                <w:color w:val="000000"/>
                <w:sz w:val="20"/>
              </w:rPr>
              <w:t>
по дан</w:t>
            </w:r>
            <w:r>
              <w:br/>
            </w:r>
            <w:r>
              <w:rPr>
                <w:rFonts w:ascii="Times New Roman"/>
                <w:b w:val="false"/>
                <w:i w:val="false"/>
                <w:color w:val="000000"/>
                <w:sz w:val="20"/>
              </w:rPr>
              <w:t>
ному</w:t>
            </w:r>
            <w:r>
              <w:br/>
            </w:r>
            <w:r>
              <w:rPr>
                <w:rFonts w:ascii="Times New Roman"/>
                <w:b w:val="false"/>
                <w:i w:val="false"/>
                <w:color w:val="000000"/>
                <w:sz w:val="20"/>
              </w:rPr>
              <w:t>
направ</w:t>
            </w:r>
            <w:r>
              <w:br/>
            </w:r>
            <w:r>
              <w:rPr>
                <w:rFonts w:ascii="Times New Roman"/>
                <w:b w:val="false"/>
                <w:i w:val="false"/>
                <w:color w:val="000000"/>
                <w:sz w:val="20"/>
              </w:rPr>
              <w:t>
лению,</w:t>
            </w:r>
            <w:r>
              <w:br/>
            </w:r>
            <w:r>
              <w:rPr>
                <w:rFonts w:ascii="Times New Roman"/>
                <w:b w:val="false"/>
                <w:i w:val="false"/>
                <w:color w:val="000000"/>
                <w:sz w:val="20"/>
              </w:rPr>
              <w:t>
форми</w:t>
            </w:r>
            <w:r>
              <w:br/>
            </w:r>
            <w:r>
              <w:rPr>
                <w:rFonts w:ascii="Times New Roman"/>
                <w:b w:val="false"/>
                <w:i w:val="false"/>
                <w:color w:val="000000"/>
                <w:sz w:val="20"/>
              </w:rPr>
              <w:t>
рует</w:t>
            </w:r>
            <w:r>
              <w:br/>
            </w:r>
            <w:r>
              <w:rPr>
                <w:rFonts w:ascii="Times New Roman"/>
                <w:b w:val="false"/>
                <w:i w:val="false"/>
                <w:color w:val="000000"/>
                <w:sz w:val="20"/>
              </w:rPr>
              <w:t>
личное</w:t>
            </w:r>
            <w:r>
              <w:br/>
            </w:r>
            <w:r>
              <w:rPr>
                <w:rFonts w:ascii="Times New Roman"/>
                <w:b w:val="false"/>
                <w:i w:val="false"/>
                <w:color w:val="000000"/>
                <w:sz w:val="20"/>
              </w:rPr>
              <w:t>
дело</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w:t>
            </w:r>
            <w:r>
              <w:br/>
            </w:r>
            <w:r>
              <w:rPr>
                <w:rFonts w:ascii="Times New Roman"/>
                <w:b w:val="false"/>
                <w:i w:val="false"/>
                <w:color w:val="000000"/>
                <w:sz w:val="20"/>
              </w:rPr>
              <w:t>
мится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заносит</w:t>
            </w:r>
            <w:r>
              <w:br/>
            </w:r>
            <w:r>
              <w:rPr>
                <w:rFonts w:ascii="Times New Roman"/>
                <w:b w:val="false"/>
                <w:i w:val="false"/>
                <w:color w:val="000000"/>
                <w:sz w:val="20"/>
              </w:rPr>
              <w:t>
данные</w:t>
            </w:r>
            <w:r>
              <w:br/>
            </w:r>
            <w:r>
              <w:rPr>
                <w:rFonts w:ascii="Times New Roman"/>
                <w:b w:val="false"/>
                <w:i w:val="false"/>
                <w:color w:val="000000"/>
                <w:sz w:val="20"/>
              </w:rPr>
              <w:t>
в элек</w:t>
            </w:r>
            <w:r>
              <w:br/>
            </w:r>
            <w:r>
              <w:rPr>
                <w:rFonts w:ascii="Times New Roman"/>
                <w:b w:val="false"/>
                <w:i w:val="false"/>
                <w:color w:val="000000"/>
                <w:sz w:val="20"/>
              </w:rPr>
              <w:t>
тронную</w:t>
            </w:r>
            <w:r>
              <w:br/>
            </w:r>
            <w:r>
              <w:rPr>
                <w:rFonts w:ascii="Times New Roman"/>
                <w:b w:val="false"/>
                <w:i w:val="false"/>
                <w:color w:val="000000"/>
                <w:sz w:val="20"/>
              </w:rPr>
              <w:t>
базу</w:t>
            </w:r>
            <w:r>
              <w:br/>
            </w:r>
            <w:r>
              <w:rPr>
                <w:rFonts w:ascii="Times New Roman"/>
                <w:b w:val="false"/>
                <w:i w:val="false"/>
                <w:color w:val="000000"/>
                <w:sz w:val="20"/>
              </w:rPr>
              <w:t>
данных,</w:t>
            </w:r>
            <w:r>
              <w:br/>
            </w:r>
            <w:r>
              <w:rPr>
                <w:rFonts w:ascii="Times New Roman"/>
                <w:b w:val="false"/>
                <w:i w:val="false"/>
                <w:color w:val="000000"/>
                <w:sz w:val="20"/>
              </w:rPr>
              <w:t>
осущест</w:t>
            </w:r>
            <w:r>
              <w:br/>
            </w:r>
            <w:r>
              <w:rPr>
                <w:rFonts w:ascii="Times New Roman"/>
                <w:b w:val="false"/>
                <w:i w:val="false"/>
                <w:color w:val="000000"/>
                <w:sz w:val="20"/>
              </w:rPr>
              <w:t>
вляет</w:t>
            </w:r>
            <w:r>
              <w:br/>
            </w:r>
            <w:r>
              <w:rPr>
                <w:rFonts w:ascii="Times New Roman"/>
                <w:b w:val="false"/>
                <w:i w:val="false"/>
                <w:color w:val="000000"/>
                <w:sz w:val="20"/>
              </w:rPr>
              <w:t>
провер</w:t>
            </w:r>
            <w:r>
              <w:br/>
            </w:r>
            <w:r>
              <w:rPr>
                <w:rFonts w:ascii="Times New Roman"/>
                <w:b w:val="false"/>
                <w:i w:val="false"/>
                <w:color w:val="000000"/>
                <w:sz w:val="20"/>
              </w:rPr>
              <w:t>
ку пол</w:t>
            </w:r>
            <w:r>
              <w:br/>
            </w:r>
            <w:r>
              <w:rPr>
                <w:rFonts w:ascii="Times New Roman"/>
                <w:b w:val="false"/>
                <w:i w:val="false"/>
                <w:color w:val="000000"/>
                <w:sz w:val="20"/>
              </w:rPr>
              <w:t>
ноты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подго</w:t>
            </w:r>
            <w:r>
              <w:br/>
            </w:r>
            <w:r>
              <w:rPr>
                <w:rFonts w:ascii="Times New Roman"/>
                <w:b w:val="false"/>
                <w:i w:val="false"/>
                <w:color w:val="000000"/>
                <w:sz w:val="20"/>
              </w:rPr>
              <w:t>
тавлива</w:t>
            </w:r>
            <w:r>
              <w:br/>
            </w:r>
            <w:r>
              <w:rPr>
                <w:rFonts w:ascii="Times New Roman"/>
                <w:b w:val="false"/>
                <w:i w:val="false"/>
                <w:color w:val="000000"/>
                <w:sz w:val="20"/>
              </w:rPr>
              <w:t>
ет моти</w:t>
            </w:r>
            <w:r>
              <w:br/>
            </w:r>
            <w:r>
              <w:rPr>
                <w:rFonts w:ascii="Times New Roman"/>
                <w:b w:val="false"/>
                <w:i w:val="false"/>
                <w:color w:val="000000"/>
                <w:sz w:val="20"/>
              </w:rPr>
              <w:t>
вирован</w:t>
            </w:r>
            <w:r>
              <w:br/>
            </w:r>
            <w:r>
              <w:rPr>
                <w:rFonts w:ascii="Times New Roman"/>
                <w:b w:val="false"/>
                <w:i w:val="false"/>
                <w:color w:val="000000"/>
                <w:sz w:val="20"/>
              </w:rPr>
              <w:t>
ный от</w:t>
            </w:r>
            <w:r>
              <w:br/>
            </w:r>
            <w:r>
              <w:rPr>
                <w:rFonts w:ascii="Times New Roman"/>
                <w:b w:val="false"/>
                <w:i w:val="false"/>
                <w:color w:val="000000"/>
                <w:sz w:val="20"/>
              </w:rPr>
              <w:t>
каз или</w:t>
            </w:r>
            <w:r>
              <w:br/>
            </w:r>
            <w:r>
              <w:rPr>
                <w:rFonts w:ascii="Times New Roman"/>
                <w:b w:val="false"/>
                <w:i w:val="false"/>
                <w:color w:val="000000"/>
                <w:sz w:val="20"/>
              </w:rPr>
              <w:t>
оформля</w:t>
            </w:r>
            <w:r>
              <w:br/>
            </w:r>
            <w:r>
              <w:rPr>
                <w:rFonts w:ascii="Times New Roman"/>
                <w:b w:val="false"/>
                <w:i w:val="false"/>
                <w:color w:val="000000"/>
                <w:sz w:val="20"/>
              </w:rPr>
              <w:t>
ет уве</w:t>
            </w:r>
            <w:r>
              <w:br/>
            </w:r>
            <w:r>
              <w:rPr>
                <w:rFonts w:ascii="Times New Roman"/>
                <w:b w:val="false"/>
                <w:i w:val="false"/>
                <w:color w:val="000000"/>
                <w:sz w:val="20"/>
              </w:rPr>
              <w:t>
домле</w:t>
            </w:r>
            <w:r>
              <w:br/>
            </w:r>
            <w:r>
              <w:rPr>
                <w:rFonts w:ascii="Times New Roman"/>
                <w:b w:val="false"/>
                <w:i w:val="false"/>
                <w:color w:val="000000"/>
                <w:sz w:val="20"/>
              </w:rPr>
              <w:t>
ние о</w:t>
            </w:r>
            <w:r>
              <w:br/>
            </w:r>
            <w:r>
              <w:rPr>
                <w:rFonts w:ascii="Times New Roman"/>
                <w:b w:val="false"/>
                <w:i w:val="false"/>
                <w:color w:val="000000"/>
                <w:sz w:val="20"/>
              </w:rPr>
              <w:t>
назначе</w:t>
            </w:r>
            <w:r>
              <w:br/>
            </w:r>
            <w:r>
              <w:rPr>
                <w:rFonts w:ascii="Times New Roman"/>
                <w:b w:val="false"/>
                <w:i w:val="false"/>
                <w:color w:val="000000"/>
                <w:sz w:val="20"/>
              </w:rPr>
              <w:t>
нии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ет доку</w:t>
            </w:r>
            <w:r>
              <w:br/>
            </w:r>
            <w:r>
              <w:rPr>
                <w:rFonts w:ascii="Times New Roman"/>
                <w:b w:val="false"/>
                <w:i w:val="false"/>
                <w:color w:val="000000"/>
                <w:sz w:val="20"/>
              </w:rPr>
              <w:t>
менты</w:t>
            </w:r>
            <w:r>
              <w:br/>
            </w:r>
            <w:r>
              <w:rPr>
                <w:rFonts w:ascii="Times New Roman"/>
                <w:b w:val="false"/>
                <w:i w:val="false"/>
                <w:color w:val="000000"/>
                <w:sz w:val="20"/>
              </w:rPr>
              <w:t>
на под</w:t>
            </w:r>
            <w:r>
              <w:br/>
            </w:r>
            <w:r>
              <w:rPr>
                <w:rFonts w:ascii="Times New Roman"/>
                <w:b w:val="false"/>
                <w:i w:val="false"/>
                <w:color w:val="000000"/>
                <w:sz w:val="20"/>
              </w:rPr>
              <w:t>
писание</w:t>
            </w:r>
            <w:r>
              <w:br/>
            </w:r>
            <w:r>
              <w:rPr>
                <w:rFonts w:ascii="Times New Roman"/>
                <w:b w:val="false"/>
                <w:i w:val="false"/>
                <w:color w:val="000000"/>
                <w:sz w:val="20"/>
              </w:rPr>
              <w:t>
руково</w:t>
            </w:r>
            <w:r>
              <w:br/>
            </w:r>
            <w:r>
              <w:rPr>
                <w:rFonts w:ascii="Times New Roman"/>
                <w:b w:val="false"/>
                <w:i w:val="false"/>
                <w:color w:val="000000"/>
                <w:sz w:val="20"/>
              </w:rPr>
              <w:t xml:space="preserve">
дителю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w:t>
            </w:r>
            <w:r>
              <w:br/>
            </w:r>
            <w:r>
              <w:rPr>
                <w:rFonts w:ascii="Times New Roman"/>
                <w:b w:val="false"/>
                <w:i w:val="false"/>
                <w:color w:val="000000"/>
                <w:sz w:val="20"/>
              </w:rPr>
              <w:t>
ривает</w:t>
            </w:r>
            <w:r>
              <w:br/>
            </w:r>
            <w:r>
              <w:rPr>
                <w:rFonts w:ascii="Times New Roman"/>
                <w:b w:val="false"/>
                <w:i w:val="false"/>
                <w:color w:val="000000"/>
                <w:sz w:val="20"/>
              </w:rPr>
              <w:t>
докумен</w:t>
            </w:r>
            <w:r>
              <w:br/>
            </w:r>
            <w:r>
              <w:rPr>
                <w:rFonts w:ascii="Times New Roman"/>
                <w:b w:val="false"/>
                <w:i w:val="false"/>
                <w:color w:val="000000"/>
                <w:sz w:val="20"/>
              </w:rPr>
              <w:t>
ты на</w:t>
            </w:r>
            <w:r>
              <w:br/>
            </w:r>
            <w:r>
              <w:rPr>
                <w:rFonts w:ascii="Times New Roman"/>
                <w:b w:val="false"/>
                <w:i w:val="false"/>
                <w:color w:val="000000"/>
                <w:sz w:val="20"/>
              </w:rPr>
              <w:t>
предос</w:t>
            </w:r>
            <w:r>
              <w:br/>
            </w:r>
            <w:r>
              <w:rPr>
                <w:rFonts w:ascii="Times New Roman"/>
                <w:b w:val="false"/>
                <w:i w:val="false"/>
                <w:color w:val="000000"/>
                <w:sz w:val="20"/>
              </w:rPr>
              <w:t>
тавление</w:t>
            </w:r>
            <w:r>
              <w:br/>
            </w:r>
            <w:r>
              <w:rPr>
                <w:rFonts w:ascii="Times New Roman"/>
                <w:b w:val="false"/>
                <w:i w:val="false"/>
                <w:color w:val="000000"/>
                <w:sz w:val="20"/>
              </w:rPr>
              <w:t>
государ</w:t>
            </w:r>
            <w:r>
              <w:br/>
            </w:r>
            <w:r>
              <w:rPr>
                <w:rFonts w:ascii="Times New Roman"/>
                <w:b w:val="false"/>
                <w:i w:val="false"/>
                <w:color w:val="000000"/>
                <w:sz w:val="20"/>
              </w:rPr>
              <w:t>
ственной</w:t>
            </w:r>
            <w:r>
              <w:br/>
            </w:r>
            <w:r>
              <w:rPr>
                <w:rFonts w:ascii="Times New Roman"/>
                <w:b w:val="false"/>
                <w:i w:val="false"/>
                <w:color w:val="000000"/>
                <w:sz w:val="20"/>
              </w:rPr>
              <w:t>
услуги и</w:t>
            </w:r>
            <w:r>
              <w:br/>
            </w:r>
            <w:r>
              <w:rPr>
                <w:rFonts w:ascii="Times New Roman"/>
                <w:b w:val="false"/>
                <w:i w:val="false"/>
                <w:color w:val="000000"/>
                <w:sz w:val="20"/>
              </w:rPr>
              <w:t>
подписы</w:t>
            </w:r>
            <w:r>
              <w:br/>
            </w:r>
            <w:r>
              <w:rPr>
                <w:rFonts w:ascii="Times New Roman"/>
                <w:b w:val="false"/>
                <w:i w:val="false"/>
                <w:color w:val="000000"/>
                <w:sz w:val="20"/>
              </w:rPr>
              <w:t>
вает ре</w:t>
            </w:r>
            <w:r>
              <w:br/>
            </w:r>
            <w:r>
              <w:rPr>
                <w:rFonts w:ascii="Times New Roman"/>
                <w:b w:val="false"/>
                <w:i w:val="false"/>
                <w:color w:val="000000"/>
                <w:sz w:val="20"/>
              </w:rPr>
              <w:t>
зультат</w:t>
            </w:r>
            <w:r>
              <w:br/>
            </w:r>
            <w:r>
              <w:rPr>
                <w:rFonts w:ascii="Times New Roman"/>
                <w:b w:val="false"/>
                <w:i w:val="false"/>
                <w:color w:val="000000"/>
                <w:sz w:val="20"/>
              </w:rPr>
              <w:t>
государ</w:t>
            </w:r>
            <w:r>
              <w:br/>
            </w:r>
            <w:r>
              <w:rPr>
                <w:rFonts w:ascii="Times New Roman"/>
                <w:b w:val="false"/>
                <w:i w:val="false"/>
                <w:color w:val="000000"/>
                <w:sz w:val="20"/>
              </w:rPr>
              <w:t>
ственной</w:t>
            </w:r>
            <w:r>
              <w:br/>
            </w:r>
            <w:r>
              <w:rPr>
                <w:rFonts w:ascii="Times New Roman"/>
                <w:b w:val="false"/>
                <w:i w:val="false"/>
                <w:color w:val="000000"/>
                <w:sz w:val="20"/>
              </w:rPr>
              <w:t>
услуги и</w:t>
            </w:r>
            <w:r>
              <w:br/>
            </w:r>
            <w:r>
              <w:rPr>
                <w:rFonts w:ascii="Times New Roman"/>
                <w:b w:val="false"/>
                <w:i w:val="false"/>
                <w:color w:val="000000"/>
                <w:sz w:val="20"/>
              </w:rPr>
              <w:t>
передает</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специа</w:t>
            </w:r>
            <w:r>
              <w:br/>
            </w:r>
            <w:r>
              <w:rPr>
                <w:rFonts w:ascii="Times New Roman"/>
                <w:b w:val="false"/>
                <w:i w:val="false"/>
                <w:color w:val="000000"/>
                <w:sz w:val="20"/>
              </w:rPr>
              <w:t>
листу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рирует</w:t>
            </w:r>
            <w:r>
              <w:br/>
            </w:r>
            <w:r>
              <w:rPr>
                <w:rFonts w:ascii="Times New Roman"/>
                <w:b w:val="false"/>
                <w:i w:val="false"/>
                <w:color w:val="000000"/>
                <w:sz w:val="20"/>
              </w:rPr>
              <w:t>
уведом</w:t>
            </w:r>
            <w:r>
              <w:br/>
            </w:r>
            <w:r>
              <w:rPr>
                <w:rFonts w:ascii="Times New Roman"/>
                <w:b w:val="false"/>
                <w:i w:val="false"/>
                <w:color w:val="000000"/>
                <w:sz w:val="20"/>
              </w:rPr>
              <w:t>
ления в</w:t>
            </w:r>
            <w:r>
              <w:br/>
            </w:r>
            <w:r>
              <w:rPr>
                <w:rFonts w:ascii="Times New Roman"/>
                <w:b w:val="false"/>
                <w:i w:val="false"/>
                <w:color w:val="000000"/>
                <w:sz w:val="20"/>
              </w:rPr>
              <w:t>
книге и</w:t>
            </w:r>
            <w:r>
              <w:br/>
            </w:r>
            <w:r>
              <w:rPr>
                <w:rFonts w:ascii="Times New Roman"/>
                <w:b w:val="false"/>
                <w:i w:val="false"/>
                <w:color w:val="000000"/>
                <w:sz w:val="20"/>
              </w:rPr>
              <w:t>
переда</w:t>
            </w:r>
            <w:r>
              <w:br/>
            </w:r>
            <w:r>
              <w:rPr>
                <w:rFonts w:ascii="Times New Roman"/>
                <w:b w:val="false"/>
                <w:i w:val="false"/>
                <w:color w:val="000000"/>
                <w:sz w:val="20"/>
              </w:rPr>
              <w:t>
ет в</w:t>
            </w:r>
            <w:r>
              <w:br/>
            </w:r>
            <w:r>
              <w:rPr>
                <w:rFonts w:ascii="Times New Roman"/>
                <w:b w:val="false"/>
                <w:i w:val="false"/>
                <w:color w:val="000000"/>
                <w:sz w:val="20"/>
              </w:rPr>
              <w:t>
ЦОН для выдачи</w:t>
            </w:r>
            <w:r>
              <w:br/>
            </w:r>
            <w:r>
              <w:rPr>
                <w:rFonts w:ascii="Times New Roman"/>
                <w:b w:val="false"/>
                <w:i w:val="false"/>
                <w:color w:val="000000"/>
                <w:sz w:val="20"/>
              </w:rPr>
              <w:t>
резуль</w:t>
            </w:r>
            <w:r>
              <w:br/>
            </w:r>
            <w:r>
              <w:rPr>
                <w:rFonts w:ascii="Times New Roman"/>
                <w:b w:val="false"/>
                <w:i w:val="false"/>
                <w:color w:val="000000"/>
                <w:sz w:val="20"/>
              </w:rPr>
              <w:t>
тата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пот</w:t>
            </w:r>
            <w:r>
              <w:br/>
            </w:r>
            <w:r>
              <w:rPr>
                <w:rFonts w:ascii="Times New Roman"/>
                <w:b w:val="false"/>
                <w:i w:val="false"/>
                <w:color w:val="000000"/>
                <w:sz w:val="20"/>
              </w:rPr>
              <w:t>
ребителю</w:t>
            </w:r>
            <w:r>
              <w:br/>
            </w:r>
            <w:r>
              <w:rPr>
                <w:rFonts w:ascii="Times New Roman"/>
                <w:b w:val="false"/>
                <w:i w:val="false"/>
                <w:color w:val="000000"/>
                <w:sz w:val="20"/>
              </w:rPr>
              <w:t>
результат</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уведомле</w:t>
            </w:r>
            <w:r>
              <w:br/>
            </w:r>
            <w:r>
              <w:rPr>
                <w:rFonts w:ascii="Times New Roman"/>
                <w:b w:val="false"/>
                <w:i w:val="false"/>
                <w:color w:val="000000"/>
                <w:sz w:val="20"/>
              </w:rPr>
              <w:t>
ние потре</w:t>
            </w:r>
            <w:r>
              <w:br/>
            </w:r>
            <w:r>
              <w:rPr>
                <w:rFonts w:ascii="Times New Roman"/>
                <w:b w:val="false"/>
                <w:i w:val="false"/>
                <w:color w:val="000000"/>
                <w:sz w:val="20"/>
              </w:rPr>
              <w:t>
бителю о</w:t>
            </w:r>
            <w:r>
              <w:br/>
            </w:r>
            <w:r>
              <w:rPr>
                <w:rFonts w:ascii="Times New Roman"/>
                <w:b w:val="false"/>
                <w:i w:val="false"/>
                <w:color w:val="000000"/>
                <w:sz w:val="20"/>
              </w:rPr>
              <w:t>
назначении</w:t>
            </w:r>
            <w:r>
              <w:br/>
            </w:r>
            <w:r>
              <w:rPr>
                <w:rFonts w:ascii="Times New Roman"/>
                <w:b w:val="false"/>
                <w:i w:val="false"/>
                <w:color w:val="000000"/>
                <w:sz w:val="20"/>
              </w:rPr>
              <w:t>
на предос</w:t>
            </w:r>
            <w:r>
              <w:br/>
            </w:r>
            <w:r>
              <w:rPr>
                <w:rFonts w:ascii="Times New Roman"/>
                <w:b w:val="false"/>
                <w:i w:val="false"/>
                <w:color w:val="000000"/>
                <w:sz w:val="20"/>
              </w:rPr>
              <w:t>
тавление</w:t>
            </w:r>
            <w:r>
              <w:br/>
            </w:r>
            <w:r>
              <w:rPr>
                <w:rFonts w:ascii="Times New Roman"/>
                <w:b w:val="false"/>
                <w:i w:val="false"/>
                <w:color w:val="000000"/>
                <w:sz w:val="20"/>
              </w:rPr>
              <w:t>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вированный</w:t>
            </w:r>
            <w:r>
              <w:br/>
            </w:r>
            <w:r>
              <w:rPr>
                <w:rFonts w:ascii="Times New Roman"/>
                <w:b w:val="false"/>
                <w:i w:val="false"/>
                <w:color w:val="000000"/>
                <w:sz w:val="20"/>
              </w:rPr>
              <w:t>
ответ (уве</w:t>
            </w:r>
            <w:r>
              <w:br/>
            </w:r>
            <w:r>
              <w:rPr>
                <w:rFonts w:ascii="Times New Roman"/>
                <w:b w:val="false"/>
                <w:i w:val="false"/>
                <w:color w:val="000000"/>
                <w:sz w:val="20"/>
              </w:rPr>
              <w:t>
домление)</w:t>
            </w:r>
            <w:r>
              <w:br/>
            </w:r>
            <w:r>
              <w:rPr>
                <w:rFonts w:ascii="Times New Roman"/>
                <w:b w:val="false"/>
                <w:i w:val="false"/>
                <w:color w:val="000000"/>
                <w:sz w:val="20"/>
              </w:rPr>
              <w:t>
об отказе</w:t>
            </w:r>
            <w:r>
              <w:br/>
            </w:r>
            <w:r>
              <w:rPr>
                <w:rFonts w:ascii="Times New Roman"/>
                <w:b w:val="false"/>
                <w:i w:val="false"/>
                <w:color w:val="000000"/>
                <w:sz w:val="20"/>
              </w:rPr>
              <w:t>
в предос</w:t>
            </w:r>
            <w:r>
              <w:br/>
            </w:r>
            <w:r>
              <w:rPr>
                <w:rFonts w:ascii="Times New Roman"/>
                <w:b w:val="false"/>
                <w:i w:val="false"/>
                <w:color w:val="000000"/>
                <w:sz w:val="20"/>
              </w:rPr>
              <w:t>
тавлении</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w:t>
            </w:r>
            <w:r>
              <w:br/>
            </w:r>
            <w:r>
              <w:rPr>
                <w:rFonts w:ascii="Times New Roman"/>
                <w:b w:val="false"/>
                <w:i w:val="false"/>
                <w:color w:val="000000"/>
                <w:sz w:val="20"/>
              </w:rPr>
              <w:t>
рова</w:t>
            </w:r>
            <w:r>
              <w:br/>
            </w:r>
            <w:r>
              <w:rPr>
                <w:rFonts w:ascii="Times New Roman"/>
                <w:b w:val="false"/>
                <w:i w:val="false"/>
                <w:color w:val="000000"/>
                <w:sz w:val="20"/>
              </w:rPr>
              <w:t>
ние</w:t>
            </w:r>
            <w:r>
              <w:br/>
            </w:r>
            <w:r>
              <w:rPr>
                <w:rFonts w:ascii="Times New Roman"/>
                <w:b w:val="false"/>
                <w:i w:val="false"/>
                <w:color w:val="000000"/>
                <w:sz w:val="20"/>
              </w:rPr>
              <w:t>
лично</w:t>
            </w:r>
            <w:r>
              <w:br/>
            </w:r>
            <w:r>
              <w:rPr>
                <w:rFonts w:ascii="Times New Roman"/>
                <w:b w:val="false"/>
                <w:i w:val="false"/>
                <w:color w:val="000000"/>
                <w:sz w:val="20"/>
              </w:rPr>
              <w:t>
го</w:t>
            </w:r>
            <w:r>
              <w:br/>
            </w:r>
            <w:r>
              <w:rPr>
                <w:rFonts w:ascii="Times New Roman"/>
                <w:b w:val="false"/>
                <w:i w:val="false"/>
                <w:color w:val="000000"/>
                <w:sz w:val="20"/>
              </w:rPr>
              <w:t>
дела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w:t>
            </w:r>
            <w:r>
              <w:br/>
            </w:r>
            <w:r>
              <w:rPr>
                <w:rFonts w:ascii="Times New Roman"/>
                <w:b w:val="false"/>
                <w:i w:val="false"/>
                <w:color w:val="000000"/>
                <w:sz w:val="20"/>
              </w:rPr>
              <w:t>
ление о</w:t>
            </w:r>
            <w:r>
              <w:br/>
            </w:r>
            <w:r>
              <w:rPr>
                <w:rFonts w:ascii="Times New Roman"/>
                <w:b w:val="false"/>
                <w:i w:val="false"/>
                <w:color w:val="000000"/>
                <w:sz w:val="20"/>
              </w:rPr>
              <w:t>
назначе</w:t>
            </w:r>
            <w:r>
              <w:br/>
            </w:r>
            <w:r>
              <w:rPr>
                <w:rFonts w:ascii="Times New Roman"/>
                <w:b w:val="false"/>
                <w:i w:val="false"/>
                <w:color w:val="000000"/>
                <w:sz w:val="20"/>
              </w:rPr>
              <w:t>
нии на</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ние ус</w:t>
            </w:r>
            <w:r>
              <w:br/>
            </w:r>
            <w:r>
              <w:rPr>
                <w:rFonts w:ascii="Times New Roman"/>
                <w:b w:val="false"/>
                <w:i w:val="false"/>
                <w:color w:val="000000"/>
                <w:sz w:val="20"/>
              </w:rPr>
              <w:t>
луги,</w:t>
            </w:r>
            <w:r>
              <w:br/>
            </w:r>
            <w:r>
              <w:rPr>
                <w:rFonts w:ascii="Times New Roman"/>
                <w:b w:val="false"/>
                <w:i w:val="false"/>
                <w:color w:val="000000"/>
                <w:sz w:val="20"/>
              </w:rPr>
              <w:t>
либо мо</w:t>
            </w:r>
            <w:r>
              <w:br/>
            </w:r>
            <w:r>
              <w:rPr>
                <w:rFonts w:ascii="Times New Roman"/>
                <w:b w:val="false"/>
                <w:i w:val="false"/>
                <w:color w:val="000000"/>
                <w:sz w:val="20"/>
              </w:rPr>
              <w:t>
тивиро</w:t>
            </w:r>
            <w:r>
              <w:br/>
            </w:r>
            <w:r>
              <w:rPr>
                <w:rFonts w:ascii="Times New Roman"/>
                <w:b w:val="false"/>
                <w:i w:val="false"/>
                <w:color w:val="000000"/>
                <w:sz w:val="20"/>
              </w:rPr>
              <w:t>
ванный</w:t>
            </w:r>
            <w:r>
              <w:br/>
            </w:r>
            <w:r>
              <w:rPr>
                <w:rFonts w:ascii="Times New Roman"/>
                <w:b w:val="false"/>
                <w:i w:val="false"/>
                <w:color w:val="000000"/>
                <w:sz w:val="20"/>
              </w:rPr>
              <w:t>
ответ</w:t>
            </w:r>
            <w:r>
              <w:br/>
            </w:r>
            <w:r>
              <w:rPr>
                <w:rFonts w:ascii="Times New Roman"/>
                <w:b w:val="false"/>
                <w:i w:val="false"/>
                <w:color w:val="000000"/>
                <w:sz w:val="20"/>
              </w:rPr>
              <w:t>
(уведом</w:t>
            </w:r>
            <w:r>
              <w:br/>
            </w:r>
            <w:r>
              <w:rPr>
                <w:rFonts w:ascii="Times New Roman"/>
                <w:b w:val="false"/>
                <w:i w:val="false"/>
                <w:color w:val="000000"/>
                <w:sz w:val="20"/>
              </w:rPr>
              <w:t>
ление)</w:t>
            </w:r>
            <w:r>
              <w:br/>
            </w:r>
            <w:r>
              <w:rPr>
                <w:rFonts w:ascii="Times New Roman"/>
                <w:b w:val="false"/>
                <w:i w:val="false"/>
                <w:color w:val="000000"/>
                <w:sz w:val="20"/>
              </w:rPr>
              <w:t>
об отка</w:t>
            </w:r>
            <w:r>
              <w:br/>
            </w:r>
            <w:r>
              <w:rPr>
                <w:rFonts w:ascii="Times New Roman"/>
                <w:b w:val="false"/>
                <w:i w:val="false"/>
                <w:color w:val="000000"/>
                <w:sz w:val="20"/>
              </w:rPr>
              <w:t>
зе в</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нии ус</w:t>
            </w:r>
            <w:r>
              <w:br/>
            </w:r>
            <w:r>
              <w:rPr>
                <w:rFonts w:ascii="Times New Roman"/>
                <w:b w:val="false"/>
                <w:i w:val="false"/>
                <w:color w:val="000000"/>
                <w:sz w:val="20"/>
              </w:rPr>
              <w:t xml:space="preserve">
луги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на</w:t>
            </w:r>
            <w:r>
              <w:br/>
            </w:r>
            <w:r>
              <w:rPr>
                <w:rFonts w:ascii="Times New Roman"/>
                <w:b w:val="false"/>
                <w:i w:val="false"/>
                <w:color w:val="000000"/>
                <w:sz w:val="20"/>
              </w:rPr>
              <w:t>
подписа</w:t>
            </w:r>
            <w:r>
              <w:br/>
            </w:r>
            <w:r>
              <w:rPr>
                <w:rFonts w:ascii="Times New Roman"/>
                <w:b w:val="false"/>
                <w:i w:val="false"/>
                <w:color w:val="000000"/>
                <w:sz w:val="20"/>
              </w:rPr>
              <w:t>
ние уве</w:t>
            </w:r>
            <w:r>
              <w:br/>
            </w:r>
            <w:r>
              <w:rPr>
                <w:rFonts w:ascii="Times New Roman"/>
                <w:b w:val="false"/>
                <w:i w:val="false"/>
                <w:color w:val="000000"/>
                <w:sz w:val="20"/>
              </w:rPr>
              <w:t>
домле</w:t>
            </w:r>
            <w:r>
              <w:br/>
            </w:r>
            <w:r>
              <w:rPr>
                <w:rFonts w:ascii="Times New Roman"/>
                <w:b w:val="false"/>
                <w:i w:val="false"/>
                <w:color w:val="000000"/>
                <w:sz w:val="20"/>
              </w:rPr>
              <w:t>
ния о</w:t>
            </w:r>
            <w:r>
              <w:br/>
            </w:r>
            <w:r>
              <w:rPr>
                <w:rFonts w:ascii="Times New Roman"/>
                <w:b w:val="false"/>
                <w:i w:val="false"/>
                <w:color w:val="000000"/>
                <w:sz w:val="20"/>
              </w:rPr>
              <w:t>
назначе</w:t>
            </w:r>
            <w:r>
              <w:br/>
            </w:r>
            <w:r>
              <w:rPr>
                <w:rFonts w:ascii="Times New Roman"/>
                <w:b w:val="false"/>
                <w:i w:val="false"/>
                <w:color w:val="000000"/>
                <w:sz w:val="20"/>
              </w:rPr>
              <w:t>
нии на</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ние ус</w:t>
            </w:r>
            <w:r>
              <w:br/>
            </w:r>
            <w:r>
              <w:rPr>
                <w:rFonts w:ascii="Times New Roman"/>
                <w:b w:val="false"/>
                <w:i w:val="false"/>
                <w:color w:val="000000"/>
                <w:sz w:val="20"/>
              </w:rPr>
              <w:t>
луги,</w:t>
            </w:r>
            <w:r>
              <w:br/>
            </w:r>
            <w:r>
              <w:rPr>
                <w:rFonts w:ascii="Times New Roman"/>
                <w:b w:val="false"/>
                <w:i w:val="false"/>
                <w:color w:val="000000"/>
                <w:sz w:val="20"/>
              </w:rPr>
              <w:t>
либо мо</w:t>
            </w:r>
            <w:r>
              <w:br/>
            </w:r>
            <w:r>
              <w:rPr>
                <w:rFonts w:ascii="Times New Roman"/>
                <w:b w:val="false"/>
                <w:i w:val="false"/>
                <w:color w:val="000000"/>
                <w:sz w:val="20"/>
              </w:rPr>
              <w:t>
тивиро</w:t>
            </w:r>
            <w:r>
              <w:br/>
            </w:r>
            <w:r>
              <w:rPr>
                <w:rFonts w:ascii="Times New Roman"/>
                <w:b w:val="false"/>
                <w:i w:val="false"/>
                <w:color w:val="000000"/>
                <w:sz w:val="20"/>
              </w:rPr>
              <w:t>
ванный</w:t>
            </w:r>
            <w:r>
              <w:br/>
            </w:r>
            <w:r>
              <w:rPr>
                <w:rFonts w:ascii="Times New Roman"/>
                <w:b w:val="false"/>
                <w:i w:val="false"/>
                <w:color w:val="000000"/>
                <w:sz w:val="20"/>
              </w:rPr>
              <w:t>
ответ</w:t>
            </w:r>
            <w:r>
              <w:br/>
            </w:r>
            <w:r>
              <w:rPr>
                <w:rFonts w:ascii="Times New Roman"/>
                <w:b w:val="false"/>
                <w:i w:val="false"/>
                <w:color w:val="000000"/>
                <w:sz w:val="20"/>
              </w:rPr>
              <w:t>
(уведом</w:t>
            </w:r>
            <w:r>
              <w:br/>
            </w:r>
            <w:r>
              <w:rPr>
                <w:rFonts w:ascii="Times New Roman"/>
                <w:b w:val="false"/>
                <w:i w:val="false"/>
                <w:color w:val="000000"/>
                <w:sz w:val="20"/>
              </w:rPr>
              <w:t>
ление)</w:t>
            </w:r>
            <w:r>
              <w:br/>
            </w:r>
            <w:r>
              <w:rPr>
                <w:rFonts w:ascii="Times New Roman"/>
                <w:b w:val="false"/>
                <w:i w:val="false"/>
                <w:color w:val="000000"/>
                <w:sz w:val="20"/>
              </w:rPr>
              <w:t>
об отка</w:t>
            </w:r>
            <w:r>
              <w:br/>
            </w:r>
            <w:r>
              <w:rPr>
                <w:rFonts w:ascii="Times New Roman"/>
                <w:b w:val="false"/>
                <w:i w:val="false"/>
                <w:color w:val="000000"/>
                <w:sz w:val="20"/>
              </w:rPr>
              <w:t>
зе в</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нии ус</w:t>
            </w:r>
            <w:r>
              <w:br/>
            </w:r>
            <w:r>
              <w:rPr>
                <w:rFonts w:ascii="Times New Roman"/>
                <w:b w:val="false"/>
                <w:i w:val="false"/>
                <w:color w:val="000000"/>
                <w:sz w:val="20"/>
              </w:rPr>
              <w:t>
луги</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уве</w:t>
            </w:r>
            <w:r>
              <w:br/>
            </w:r>
            <w:r>
              <w:rPr>
                <w:rFonts w:ascii="Times New Roman"/>
                <w:b w:val="false"/>
                <w:i w:val="false"/>
                <w:color w:val="000000"/>
                <w:sz w:val="20"/>
              </w:rPr>
              <w:t>
домления</w:t>
            </w:r>
            <w:r>
              <w:br/>
            </w:r>
            <w:r>
              <w:rPr>
                <w:rFonts w:ascii="Times New Roman"/>
                <w:b w:val="false"/>
                <w:i w:val="false"/>
                <w:color w:val="000000"/>
                <w:sz w:val="20"/>
              </w:rPr>
              <w:t>
о назна</w:t>
            </w:r>
            <w:r>
              <w:br/>
            </w:r>
            <w:r>
              <w:rPr>
                <w:rFonts w:ascii="Times New Roman"/>
                <w:b w:val="false"/>
                <w:i w:val="false"/>
                <w:color w:val="000000"/>
                <w:sz w:val="20"/>
              </w:rPr>
              <w:t>
чении на</w:t>
            </w:r>
            <w:r>
              <w:br/>
            </w:r>
            <w:r>
              <w:rPr>
                <w:rFonts w:ascii="Times New Roman"/>
                <w:b w:val="false"/>
                <w:i w:val="false"/>
                <w:color w:val="000000"/>
                <w:sz w:val="20"/>
              </w:rPr>
              <w:t>
предос</w:t>
            </w:r>
            <w:r>
              <w:br/>
            </w:r>
            <w:r>
              <w:rPr>
                <w:rFonts w:ascii="Times New Roman"/>
                <w:b w:val="false"/>
                <w:i w:val="false"/>
                <w:color w:val="000000"/>
                <w:sz w:val="20"/>
              </w:rPr>
              <w:t>
тавление</w:t>
            </w:r>
            <w:r>
              <w:br/>
            </w:r>
            <w:r>
              <w:rPr>
                <w:rFonts w:ascii="Times New Roman"/>
                <w:b w:val="false"/>
                <w:i w:val="false"/>
                <w:color w:val="000000"/>
                <w:sz w:val="20"/>
              </w:rPr>
              <w:t>
услуги,</w:t>
            </w:r>
            <w:r>
              <w:br/>
            </w:r>
            <w:r>
              <w:rPr>
                <w:rFonts w:ascii="Times New Roman"/>
                <w:b w:val="false"/>
                <w:i w:val="false"/>
                <w:color w:val="000000"/>
                <w:sz w:val="20"/>
              </w:rPr>
              <w:t>
либо мо</w:t>
            </w:r>
            <w:r>
              <w:br/>
            </w:r>
            <w:r>
              <w:rPr>
                <w:rFonts w:ascii="Times New Roman"/>
                <w:b w:val="false"/>
                <w:i w:val="false"/>
                <w:color w:val="000000"/>
                <w:sz w:val="20"/>
              </w:rPr>
              <w:t>
тивиро</w:t>
            </w:r>
            <w:r>
              <w:br/>
            </w:r>
            <w:r>
              <w:rPr>
                <w:rFonts w:ascii="Times New Roman"/>
                <w:b w:val="false"/>
                <w:i w:val="false"/>
                <w:color w:val="000000"/>
                <w:sz w:val="20"/>
              </w:rPr>
              <w:t>
ванный</w:t>
            </w:r>
            <w:r>
              <w:br/>
            </w:r>
            <w:r>
              <w:rPr>
                <w:rFonts w:ascii="Times New Roman"/>
                <w:b w:val="false"/>
                <w:i w:val="false"/>
                <w:color w:val="000000"/>
                <w:sz w:val="20"/>
              </w:rPr>
              <w:t>
ответ</w:t>
            </w:r>
            <w:r>
              <w:br/>
            </w:r>
            <w:r>
              <w:rPr>
                <w:rFonts w:ascii="Times New Roman"/>
                <w:b w:val="false"/>
                <w:i w:val="false"/>
                <w:color w:val="000000"/>
                <w:sz w:val="20"/>
              </w:rPr>
              <w:t>
(уведом</w:t>
            </w:r>
            <w:r>
              <w:br/>
            </w:r>
            <w:r>
              <w:rPr>
                <w:rFonts w:ascii="Times New Roman"/>
                <w:b w:val="false"/>
                <w:i w:val="false"/>
                <w:color w:val="000000"/>
                <w:sz w:val="20"/>
              </w:rPr>
              <w:t>
ление)</w:t>
            </w:r>
            <w:r>
              <w:br/>
            </w:r>
            <w:r>
              <w:rPr>
                <w:rFonts w:ascii="Times New Roman"/>
                <w:b w:val="false"/>
                <w:i w:val="false"/>
                <w:color w:val="000000"/>
                <w:sz w:val="20"/>
              </w:rPr>
              <w:t>
об отка</w:t>
            </w:r>
            <w:r>
              <w:br/>
            </w:r>
            <w:r>
              <w:rPr>
                <w:rFonts w:ascii="Times New Roman"/>
                <w:b w:val="false"/>
                <w:i w:val="false"/>
                <w:color w:val="000000"/>
                <w:sz w:val="20"/>
              </w:rPr>
              <w:t>
зе в пре</w:t>
            </w:r>
            <w:r>
              <w:br/>
            </w:r>
            <w:r>
              <w:rPr>
                <w:rFonts w:ascii="Times New Roman"/>
                <w:b w:val="false"/>
                <w:i w:val="false"/>
                <w:color w:val="000000"/>
                <w:sz w:val="20"/>
              </w:rPr>
              <w:t>
достав</w:t>
            </w:r>
            <w:r>
              <w:br/>
            </w:r>
            <w:r>
              <w:rPr>
                <w:rFonts w:ascii="Times New Roman"/>
                <w:b w:val="false"/>
                <w:i w:val="false"/>
                <w:color w:val="000000"/>
                <w:sz w:val="20"/>
              </w:rPr>
              <w:t>
лении</w:t>
            </w:r>
            <w:r>
              <w:br/>
            </w:r>
            <w:r>
              <w:rPr>
                <w:rFonts w:ascii="Times New Roman"/>
                <w:b w:val="false"/>
                <w:i w:val="false"/>
                <w:color w:val="000000"/>
                <w:sz w:val="20"/>
              </w:rPr>
              <w:t xml:space="preserve">
услуги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в</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назначе</w:t>
            </w:r>
            <w:r>
              <w:br/>
            </w:r>
            <w:r>
              <w:rPr>
                <w:rFonts w:ascii="Times New Roman"/>
                <w:b w:val="false"/>
                <w:i w:val="false"/>
                <w:color w:val="000000"/>
                <w:sz w:val="20"/>
              </w:rPr>
              <w:t>
нии на</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ние ус</w:t>
            </w:r>
            <w:r>
              <w:br/>
            </w:r>
            <w:r>
              <w:rPr>
                <w:rFonts w:ascii="Times New Roman"/>
                <w:b w:val="false"/>
                <w:i w:val="false"/>
                <w:color w:val="000000"/>
                <w:sz w:val="20"/>
              </w:rPr>
              <w:t>
луги,</w:t>
            </w:r>
            <w:r>
              <w:br/>
            </w:r>
            <w:r>
              <w:rPr>
                <w:rFonts w:ascii="Times New Roman"/>
                <w:b w:val="false"/>
                <w:i w:val="false"/>
                <w:color w:val="000000"/>
                <w:sz w:val="20"/>
              </w:rPr>
              <w:t>
либо мо</w:t>
            </w:r>
            <w:r>
              <w:br/>
            </w:r>
            <w:r>
              <w:rPr>
                <w:rFonts w:ascii="Times New Roman"/>
                <w:b w:val="false"/>
                <w:i w:val="false"/>
                <w:color w:val="000000"/>
                <w:sz w:val="20"/>
              </w:rPr>
              <w:t>
тивиро</w:t>
            </w:r>
            <w:r>
              <w:br/>
            </w:r>
            <w:r>
              <w:rPr>
                <w:rFonts w:ascii="Times New Roman"/>
                <w:b w:val="false"/>
                <w:i w:val="false"/>
                <w:color w:val="000000"/>
                <w:sz w:val="20"/>
              </w:rPr>
              <w:t>
ванный</w:t>
            </w:r>
            <w:r>
              <w:br/>
            </w:r>
            <w:r>
              <w:rPr>
                <w:rFonts w:ascii="Times New Roman"/>
                <w:b w:val="false"/>
                <w:i w:val="false"/>
                <w:color w:val="000000"/>
                <w:sz w:val="20"/>
              </w:rPr>
              <w:t>
ответ</w:t>
            </w:r>
            <w:r>
              <w:br/>
            </w:r>
            <w:r>
              <w:rPr>
                <w:rFonts w:ascii="Times New Roman"/>
                <w:b w:val="false"/>
                <w:i w:val="false"/>
                <w:color w:val="000000"/>
                <w:sz w:val="20"/>
              </w:rPr>
              <w:t>
(уведом</w:t>
            </w:r>
            <w:r>
              <w:br/>
            </w:r>
            <w:r>
              <w:rPr>
                <w:rFonts w:ascii="Times New Roman"/>
                <w:b w:val="false"/>
                <w:i w:val="false"/>
                <w:color w:val="000000"/>
                <w:sz w:val="20"/>
              </w:rPr>
              <w:t>
ление)</w:t>
            </w:r>
            <w:r>
              <w:br/>
            </w:r>
            <w:r>
              <w:rPr>
                <w:rFonts w:ascii="Times New Roman"/>
                <w:b w:val="false"/>
                <w:i w:val="false"/>
                <w:color w:val="000000"/>
                <w:sz w:val="20"/>
              </w:rPr>
              <w:t>
об отка</w:t>
            </w:r>
            <w:r>
              <w:br/>
            </w:r>
            <w:r>
              <w:rPr>
                <w:rFonts w:ascii="Times New Roman"/>
                <w:b w:val="false"/>
                <w:i w:val="false"/>
                <w:color w:val="000000"/>
                <w:sz w:val="20"/>
              </w:rPr>
              <w:t>
зе в</w:t>
            </w:r>
            <w:r>
              <w:br/>
            </w:r>
            <w:r>
              <w:rPr>
                <w:rFonts w:ascii="Times New Roman"/>
                <w:b w:val="false"/>
                <w:i w:val="false"/>
                <w:color w:val="000000"/>
                <w:sz w:val="20"/>
              </w:rPr>
              <w:t>
предос</w:t>
            </w:r>
            <w:r>
              <w:br/>
            </w:r>
            <w:r>
              <w:rPr>
                <w:rFonts w:ascii="Times New Roman"/>
                <w:b w:val="false"/>
                <w:i w:val="false"/>
                <w:color w:val="000000"/>
                <w:sz w:val="20"/>
              </w:rPr>
              <w:t>
тавле</w:t>
            </w:r>
            <w:r>
              <w:br/>
            </w:r>
            <w:r>
              <w:rPr>
                <w:rFonts w:ascii="Times New Roman"/>
                <w:b w:val="false"/>
                <w:i w:val="false"/>
                <w:color w:val="000000"/>
                <w:sz w:val="20"/>
              </w:rPr>
              <w:t>
нии ус</w:t>
            </w:r>
            <w:r>
              <w:br/>
            </w:r>
            <w:r>
              <w:rPr>
                <w:rFonts w:ascii="Times New Roman"/>
                <w:b w:val="false"/>
                <w:i w:val="false"/>
                <w:color w:val="000000"/>
                <w:sz w:val="20"/>
              </w:rPr>
              <w:t xml:space="preserve">
луги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w:t>
            </w:r>
            <w:r>
              <w:br/>
            </w:r>
            <w:r>
              <w:rPr>
                <w:rFonts w:ascii="Times New Roman"/>
                <w:b w:val="false"/>
                <w:i w:val="false"/>
                <w:color w:val="000000"/>
                <w:sz w:val="20"/>
              </w:rPr>
              <w:t>
выдаче уве</w:t>
            </w:r>
            <w:r>
              <w:br/>
            </w:r>
            <w:r>
              <w:rPr>
                <w:rFonts w:ascii="Times New Roman"/>
                <w:b w:val="false"/>
                <w:i w:val="false"/>
                <w:color w:val="000000"/>
                <w:sz w:val="20"/>
              </w:rPr>
              <w:t>
домление</w:t>
            </w:r>
            <w:r>
              <w:br/>
            </w:r>
            <w:r>
              <w:rPr>
                <w:rFonts w:ascii="Times New Roman"/>
                <w:b w:val="false"/>
                <w:i w:val="false"/>
                <w:color w:val="000000"/>
                <w:sz w:val="20"/>
              </w:rPr>
              <w:t>
потребите</w:t>
            </w:r>
            <w:r>
              <w:br/>
            </w:r>
            <w:r>
              <w:rPr>
                <w:rFonts w:ascii="Times New Roman"/>
                <w:b w:val="false"/>
                <w:i w:val="false"/>
                <w:color w:val="000000"/>
                <w:sz w:val="20"/>
              </w:rPr>
              <w:t>
лю о назна</w:t>
            </w:r>
            <w:r>
              <w:br/>
            </w:r>
            <w:r>
              <w:rPr>
                <w:rFonts w:ascii="Times New Roman"/>
                <w:b w:val="false"/>
                <w:i w:val="false"/>
                <w:color w:val="000000"/>
                <w:sz w:val="20"/>
              </w:rPr>
              <w:t>
чении на</w:t>
            </w:r>
            <w:r>
              <w:br/>
            </w:r>
            <w:r>
              <w:rPr>
                <w:rFonts w:ascii="Times New Roman"/>
                <w:b w:val="false"/>
                <w:i w:val="false"/>
                <w:color w:val="000000"/>
                <w:sz w:val="20"/>
              </w:rPr>
              <w:t>
предостав</w:t>
            </w:r>
            <w:r>
              <w:br/>
            </w:r>
            <w:r>
              <w:rPr>
                <w:rFonts w:ascii="Times New Roman"/>
                <w:b w:val="false"/>
                <w:i w:val="false"/>
                <w:color w:val="000000"/>
                <w:sz w:val="20"/>
              </w:rPr>
              <w:t>
ление</w:t>
            </w:r>
            <w:r>
              <w:br/>
            </w:r>
            <w:r>
              <w:rPr>
                <w:rFonts w:ascii="Times New Roman"/>
                <w:b w:val="false"/>
                <w:i w:val="false"/>
                <w:color w:val="000000"/>
                <w:sz w:val="20"/>
              </w:rPr>
              <w:t>
услуги,</w:t>
            </w:r>
            <w:r>
              <w:br/>
            </w:r>
            <w:r>
              <w:rPr>
                <w:rFonts w:ascii="Times New Roman"/>
                <w:b w:val="false"/>
                <w:i w:val="false"/>
                <w:color w:val="000000"/>
                <w:sz w:val="20"/>
              </w:rPr>
              <w:t>
либо моти</w:t>
            </w:r>
            <w:r>
              <w:br/>
            </w:r>
            <w:r>
              <w:rPr>
                <w:rFonts w:ascii="Times New Roman"/>
                <w:b w:val="false"/>
                <w:i w:val="false"/>
                <w:color w:val="000000"/>
                <w:sz w:val="20"/>
              </w:rPr>
              <w:t>
вированный</w:t>
            </w:r>
            <w:r>
              <w:br/>
            </w:r>
            <w:r>
              <w:rPr>
                <w:rFonts w:ascii="Times New Roman"/>
                <w:b w:val="false"/>
                <w:i w:val="false"/>
                <w:color w:val="000000"/>
                <w:sz w:val="20"/>
              </w:rPr>
              <w:t>
ответ (уве</w:t>
            </w:r>
            <w:r>
              <w:br/>
            </w:r>
            <w:r>
              <w:rPr>
                <w:rFonts w:ascii="Times New Roman"/>
                <w:b w:val="false"/>
                <w:i w:val="false"/>
                <w:color w:val="000000"/>
                <w:sz w:val="20"/>
              </w:rPr>
              <w:t>
домление)</w:t>
            </w:r>
            <w:r>
              <w:br/>
            </w:r>
            <w:r>
              <w:rPr>
                <w:rFonts w:ascii="Times New Roman"/>
                <w:b w:val="false"/>
                <w:i w:val="false"/>
                <w:color w:val="000000"/>
                <w:sz w:val="20"/>
              </w:rPr>
              <w:t>
об отказе</w:t>
            </w:r>
            <w:r>
              <w:br/>
            </w:r>
            <w:r>
              <w:rPr>
                <w:rFonts w:ascii="Times New Roman"/>
                <w:b w:val="false"/>
                <w:i w:val="false"/>
                <w:color w:val="000000"/>
                <w:sz w:val="20"/>
              </w:rPr>
              <w:t>
в предос</w:t>
            </w:r>
            <w:r>
              <w:br/>
            </w:r>
            <w:r>
              <w:rPr>
                <w:rFonts w:ascii="Times New Roman"/>
                <w:b w:val="false"/>
                <w:i w:val="false"/>
                <w:color w:val="000000"/>
                <w:sz w:val="20"/>
              </w:rPr>
              <w:t>
тавлении</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минут</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8</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10</w:t>
            </w:r>
            <w:r>
              <w:br/>
            </w:r>
            <w:r>
              <w:rPr>
                <w:rFonts w:ascii="Times New Roman"/>
                <w:b w:val="false"/>
                <w:i w:val="false"/>
                <w:color w:val="000000"/>
                <w:sz w:val="20"/>
              </w:rPr>
              <w:t>
мин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10</w:t>
            </w:r>
            <w:r>
              <w:br/>
            </w:r>
            <w:r>
              <w:rPr>
                <w:rFonts w:ascii="Times New Roman"/>
                <w:b w:val="false"/>
                <w:i w:val="false"/>
                <w:color w:val="000000"/>
                <w:sz w:val="20"/>
              </w:rPr>
              <w:t>
мин</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w:t>
            </w:r>
            <w:r>
              <w:br/>
            </w:r>
            <w:r>
              <w:rPr>
                <w:rFonts w:ascii="Times New Roman"/>
                <w:b w:val="false"/>
                <w:i w:val="false"/>
                <w:color w:val="000000"/>
                <w:sz w:val="20"/>
              </w:rPr>
              <w:t>
ение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рабочего</w:t>
            </w:r>
            <w:r>
              <w:br/>
            </w:r>
            <w:r>
              <w:rPr>
                <w:rFonts w:ascii="Times New Roman"/>
                <w:b w:val="false"/>
                <w:i w:val="false"/>
                <w:color w:val="000000"/>
                <w:sz w:val="20"/>
              </w:rPr>
              <w:t>
дня</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w:t>
            </w:r>
            <w:r>
              <w:br/>
            </w:r>
            <w:r>
              <w:rPr>
                <w:rFonts w:ascii="Times New Roman"/>
                <w:b w:val="false"/>
                <w:i w:val="false"/>
                <w:color w:val="000000"/>
                <w:sz w:val="20"/>
              </w:rPr>
              <w:t>
ние: срок</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 с</w:t>
            </w:r>
            <w:r>
              <w:br/>
            </w:r>
            <w:r>
              <w:rPr>
                <w:rFonts w:ascii="Times New Roman"/>
                <w:b w:val="false"/>
                <w:i w:val="false"/>
                <w:color w:val="000000"/>
                <w:sz w:val="20"/>
              </w:rPr>
              <w:t>
момента</w:t>
            </w:r>
            <w:r>
              <w:br/>
            </w:r>
            <w:r>
              <w:rPr>
                <w:rFonts w:ascii="Times New Roman"/>
                <w:b w:val="false"/>
                <w:i w:val="false"/>
                <w:color w:val="000000"/>
                <w:sz w:val="20"/>
              </w:rPr>
              <w:t>
обращения</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r>
              <w:br/>
            </w:r>
            <w:r>
              <w:rPr>
                <w:rFonts w:ascii="Times New Roman"/>
                <w:b w:val="false"/>
                <w:i w:val="false"/>
                <w:color w:val="000000"/>
                <w:sz w:val="20"/>
              </w:rPr>
              <w:t>
составляет</w:t>
            </w:r>
            <w:r>
              <w:br/>
            </w:r>
            <w:r>
              <w:rPr>
                <w:rFonts w:ascii="Times New Roman"/>
                <w:b w:val="false"/>
                <w:i w:val="false"/>
                <w:color w:val="000000"/>
                <w:sz w:val="20"/>
              </w:rPr>
              <w:t>
10 рабочих</w:t>
            </w:r>
            <w:r>
              <w:br/>
            </w:r>
            <w:r>
              <w:rPr>
                <w:rFonts w:ascii="Times New Roman"/>
                <w:b w:val="false"/>
                <w:i w:val="false"/>
                <w:color w:val="000000"/>
                <w:sz w:val="20"/>
              </w:rPr>
              <w:t>
дней, к</w:t>
            </w:r>
            <w:r>
              <w:br/>
            </w:r>
            <w:r>
              <w:rPr>
                <w:rFonts w:ascii="Times New Roman"/>
                <w:b w:val="false"/>
                <w:i w:val="false"/>
                <w:color w:val="000000"/>
                <w:sz w:val="20"/>
              </w:rPr>
              <w:t>
акиму</w:t>
            </w:r>
            <w:r>
              <w:br/>
            </w:r>
            <w:r>
              <w:rPr>
                <w:rFonts w:ascii="Times New Roman"/>
                <w:b w:val="false"/>
                <w:i w:val="false"/>
                <w:color w:val="000000"/>
                <w:sz w:val="20"/>
              </w:rPr>
              <w:t>
сельского</w:t>
            </w:r>
            <w:r>
              <w:br/>
            </w:r>
            <w:r>
              <w:rPr>
                <w:rFonts w:ascii="Times New Roman"/>
                <w:b w:val="false"/>
                <w:i w:val="false"/>
                <w:color w:val="000000"/>
                <w:sz w:val="20"/>
              </w:rPr>
              <w:t>
округа не</w:t>
            </w:r>
            <w:r>
              <w:br/>
            </w:r>
            <w:r>
              <w:rPr>
                <w:rFonts w:ascii="Times New Roman"/>
                <w:b w:val="false"/>
                <w:i w:val="false"/>
                <w:color w:val="000000"/>
                <w:sz w:val="20"/>
              </w:rPr>
              <w:t>
более 30</w:t>
            </w:r>
            <w:r>
              <w:br/>
            </w:r>
            <w:r>
              <w:rPr>
                <w:rFonts w:ascii="Times New Roman"/>
                <w:b w:val="false"/>
                <w:i w:val="false"/>
                <w:color w:val="000000"/>
                <w:sz w:val="20"/>
              </w:rPr>
              <w:t>
календар</w:t>
            </w:r>
            <w:r>
              <w:br/>
            </w:r>
            <w:r>
              <w:rPr>
                <w:rFonts w:ascii="Times New Roman"/>
                <w:b w:val="false"/>
                <w:i w:val="false"/>
                <w:color w:val="000000"/>
                <w:sz w:val="20"/>
              </w:rPr>
              <w:t>
ных дней,</w:t>
            </w:r>
            <w:r>
              <w:br/>
            </w:r>
            <w:r>
              <w:rPr>
                <w:rFonts w:ascii="Times New Roman"/>
                <w:b w:val="false"/>
                <w:i w:val="false"/>
                <w:color w:val="000000"/>
                <w:sz w:val="20"/>
              </w:rPr>
              <w:t>
в ЦОН в</w:t>
            </w:r>
            <w:r>
              <w:br/>
            </w:r>
            <w:r>
              <w:rPr>
                <w:rFonts w:ascii="Times New Roman"/>
                <w:b w:val="false"/>
                <w:i w:val="false"/>
                <w:color w:val="000000"/>
                <w:sz w:val="20"/>
              </w:rPr>
              <w:t>
течение</w:t>
            </w:r>
            <w:r>
              <w:br/>
            </w:r>
            <w:r>
              <w:rPr>
                <w:rFonts w:ascii="Times New Roman"/>
                <w:b w:val="false"/>
                <w:i w:val="false"/>
                <w:color w:val="000000"/>
                <w:sz w:val="20"/>
              </w:rPr>
              <w:t>
десяти</w:t>
            </w:r>
            <w:r>
              <w:br/>
            </w:r>
            <w:r>
              <w:rPr>
                <w:rFonts w:ascii="Times New Roman"/>
                <w:b w:val="false"/>
                <w:i w:val="false"/>
                <w:color w:val="000000"/>
                <w:sz w:val="20"/>
              </w:rPr>
              <w:t>
рабочих</w:t>
            </w:r>
            <w:r>
              <w:br/>
            </w:r>
            <w:r>
              <w:rPr>
                <w:rFonts w:ascii="Times New Roman"/>
                <w:b w:val="false"/>
                <w:i w:val="false"/>
                <w:color w:val="000000"/>
                <w:sz w:val="20"/>
              </w:rPr>
              <w:t>
дней</w:t>
            </w:r>
          </w:p>
        </w:tc>
      </w:tr>
    </w:tbl>
    <w:p>
      <w:pPr>
        <w:spacing w:after="0"/>
        <w:ind w:left="0"/>
        <w:jc w:val="left"/>
      </w:pPr>
      <w:r>
        <w:rPr>
          <w:rFonts w:ascii="Times New Roman"/>
          <w:b/>
          <w:i w:val="false"/>
          <w:color w:val="000000"/>
        </w:rPr>
        <w:t xml:space="preserve">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2248"/>
        <w:gridCol w:w="2098"/>
        <w:gridCol w:w="2056"/>
        <w:gridCol w:w="2013"/>
        <w:gridCol w:w="2228"/>
      </w:tblGrid>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w:t>
            </w:r>
            <w:r>
              <w:br/>
            </w:r>
            <w:r>
              <w:rPr>
                <w:rFonts w:ascii="Times New Roman"/>
                <w:b w:val="false"/>
                <w:i w:val="false"/>
                <w:color w:val="000000"/>
                <w:sz w:val="20"/>
              </w:rPr>
              <w:t>
ного отде</w:t>
            </w:r>
            <w:r>
              <w:br/>
            </w:r>
            <w:r>
              <w:rPr>
                <w:rFonts w:ascii="Times New Roman"/>
                <w:b w:val="false"/>
                <w:i w:val="false"/>
                <w:color w:val="000000"/>
                <w:sz w:val="20"/>
              </w:rPr>
              <w:t>
ла ЦОНа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от</w:t>
            </w:r>
            <w:r>
              <w:br/>
            </w:r>
            <w:r>
              <w:rPr>
                <w:rFonts w:ascii="Times New Roman"/>
                <w:b w:val="false"/>
                <w:i w:val="false"/>
                <w:color w:val="000000"/>
                <w:sz w:val="20"/>
              </w:rPr>
              <w:t>
дела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w:t>
            </w:r>
            <w:r>
              <w:br/>
            </w:r>
            <w:r>
              <w:rPr>
                <w:rFonts w:ascii="Times New Roman"/>
                <w:b w:val="false"/>
                <w:i w:val="false"/>
                <w:color w:val="000000"/>
                <w:sz w:val="20"/>
              </w:rPr>
              <w:t>
тель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 Прием</w:t>
            </w:r>
            <w:r>
              <w:br/>
            </w:r>
            <w:r>
              <w:rPr>
                <w:rFonts w:ascii="Times New Roman"/>
                <w:b w:val="false"/>
                <w:i w:val="false"/>
                <w:color w:val="000000"/>
                <w:sz w:val="20"/>
              </w:rPr>
              <w:t>
докумен</w:t>
            </w:r>
            <w:r>
              <w:br/>
            </w:r>
            <w:r>
              <w:rPr>
                <w:rFonts w:ascii="Times New Roman"/>
                <w:b w:val="false"/>
                <w:i w:val="false"/>
                <w:color w:val="000000"/>
                <w:sz w:val="20"/>
              </w:rPr>
              <w:t>
тов</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2. Распи</w:t>
            </w:r>
            <w:r>
              <w:br/>
            </w:r>
            <w:r>
              <w:rPr>
                <w:rFonts w:ascii="Times New Roman"/>
                <w:b w:val="false"/>
                <w:i w:val="false"/>
                <w:color w:val="000000"/>
                <w:sz w:val="20"/>
              </w:rPr>
              <w:t>
сывается в</w:t>
            </w:r>
            <w:r>
              <w:br/>
            </w:r>
            <w:r>
              <w:rPr>
                <w:rFonts w:ascii="Times New Roman"/>
                <w:b w:val="false"/>
                <w:i w:val="false"/>
                <w:color w:val="000000"/>
                <w:sz w:val="20"/>
              </w:rPr>
              <w:t>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4. 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гистрации</w:t>
            </w:r>
            <w:r>
              <w:br/>
            </w:r>
            <w:r>
              <w:rPr>
                <w:rFonts w:ascii="Times New Roman"/>
                <w:b w:val="false"/>
                <w:i w:val="false"/>
                <w:color w:val="000000"/>
                <w:sz w:val="20"/>
              </w:rPr>
              <w:t>
входящей</w:t>
            </w:r>
            <w:r>
              <w:br/>
            </w:r>
            <w:r>
              <w:rPr>
                <w:rFonts w:ascii="Times New Roman"/>
                <w:b w:val="false"/>
                <w:i w:val="false"/>
                <w:color w:val="000000"/>
                <w:sz w:val="20"/>
              </w:rPr>
              <w:t>
корреспон</w:t>
            </w:r>
            <w:r>
              <w:br/>
            </w:r>
            <w:r>
              <w:rPr>
                <w:rFonts w:ascii="Times New Roman"/>
                <w:b w:val="false"/>
                <w:i w:val="false"/>
                <w:color w:val="000000"/>
                <w:sz w:val="20"/>
              </w:rPr>
              <w:t>
денции</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6. Озна</w:t>
            </w:r>
            <w:r>
              <w:br/>
            </w:r>
            <w:r>
              <w:rPr>
                <w:rFonts w:ascii="Times New Roman"/>
                <w:b w:val="false"/>
                <w:i w:val="false"/>
                <w:color w:val="000000"/>
                <w:sz w:val="20"/>
              </w:rPr>
              <w:t>
комление</w:t>
            </w:r>
            <w:r>
              <w:br/>
            </w:r>
            <w:r>
              <w:rPr>
                <w:rFonts w:ascii="Times New Roman"/>
                <w:b w:val="false"/>
                <w:i w:val="false"/>
                <w:color w:val="000000"/>
                <w:sz w:val="20"/>
              </w:rPr>
              <w:t>
с доку</w:t>
            </w:r>
            <w:r>
              <w:br/>
            </w:r>
            <w:r>
              <w:rPr>
                <w:rFonts w:ascii="Times New Roman"/>
                <w:b w:val="false"/>
                <w:i w:val="false"/>
                <w:color w:val="000000"/>
                <w:sz w:val="20"/>
              </w:rPr>
              <w:t>
ментами и</w:t>
            </w:r>
            <w:r>
              <w:br/>
            </w:r>
            <w:r>
              <w:rPr>
                <w:rFonts w:ascii="Times New Roman"/>
                <w:b w:val="false"/>
                <w:i w:val="false"/>
                <w:color w:val="000000"/>
                <w:sz w:val="20"/>
              </w:rPr>
              <w:t>
направля</w:t>
            </w:r>
            <w:r>
              <w:br/>
            </w:r>
            <w:r>
              <w:rPr>
                <w:rFonts w:ascii="Times New Roman"/>
                <w:b w:val="false"/>
                <w:i w:val="false"/>
                <w:color w:val="000000"/>
                <w:sz w:val="20"/>
              </w:rPr>
              <w:t>
ет заве</w:t>
            </w:r>
            <w:r>
              <w:br/>
            </w:r>
            <w:r>
              <w:rPr>
                <w:rFonts w:ascii="Times New Roman"/>
                <w:b w:val="false"/>
                <w:i w:val="false"/>
                <w:color w:val="000000"/>
                <w:sz w:val="20"/>
              </w:rPr>
              <w:t>
дующему</w:t>
            </w:r>
            <w:r>
              <w:br/>
            </w:r>
            <w:r>
              <w:rPr>
                <w:rFonts w:ascii="Times New Roman"/>
                <w:b w:val="false"/>
                <w:i w:val="false"/>
                <w:color w:val="000000"/>
                <w:sz w:val="20"/>
              </w:rPr>
              <w:t>
сектором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7. Орга</w:t>
            </w:r>
            <w:r>
              <w:br/>
            </w:r>
            <w:r>
              <w:rPr>
                <w:rFonts w:ascii="Times New Roman"/>
                <w:b w:val="false"/>
                <w:i w:val="false"/>
                <w:color w:val="000000"/>
                <w:sz w:val="20"/>
              </w:rPr>
              <w:t>
низует</w:t>
            </w:r>
            <w:r>
              <w:br/>
            </w:r>
            <w:r>
              <w:rPr>
                <w:rFonts w:ascii="Times New Roman"/>
                <w:b w:val="false"/>
                <w:i w:val="false"/>
                <w:color w:val="000000"/>
                <w:sz w:val="20"/>
              </w:rPr>
              <w:t>
работу по</w:t>
            </w:r>
            <w:r>
              <w:br/>
            </w:r>
            <w:r>
              <w:rPr>
                <w:rFonts w:ascii="Times New Roman"/>
                <w:b w:val="false"/>
                <w:i w:val="false"/>
                <w:color w:val="000000"/>
                <w:sz w:val="20"/>
              </w:rPr>
              <w:t>
данному</w:t>
            </w:r>
            <w:r>
              <w:br/>
            </w:r>
            <w:r>
              <w:rPr>
                <w:rFonts w:ascii="Times New Roman"/>
                <w:b w:val="false"/>
                <w:i w:val="false"/>
                <w:color w:val="000000"/>
                <w:sz w:val="20"/>
              </w:rPr>
              <w:t>
направле</w:t>
            </w:r>
            <w:r>
              <w:br/>
            </w:r>
            <w:r>
              <w:rPr>
                <w:rFonts w:ascii="Times New Roman"/>
                <w:b w:val="false"/>
                <w:i w:val="false"/>
                <w:color w:val="000000"/>
                <w:sz w:val="20"/>
              </w:rPr>
              <w:t>
нию, пере</w:t>
            </w:r>
            <w:r>
              <w:br/>
            </w:r>
            <w:r>
              <w:rPr>
                <w:rFonts w:ascii="Times New Roman"/>
                <w:b w:val="false"/>
                <w:i w:val="false"/>
                <w:color w:val="000000"/>
                <w:sz w:val="20"/>
              </w:rPr>
              <w:t>
дает доку</w:t>
            </w:r>
            <w:r>
              <w:br/>
            </w:r>
            <w:r>
              <w:rPr>
                <w:rFonts w:ascii="Times New Roman"/>
                <w:b w:val="false"/>
                <w:i w:val="false"/>
                <w:color w:val="000000"/>
                <w:sz w:val="20"/>
              </w:rPr>
              <w:t>
менты от</w:t>
            </w:r>
            <w:r>
              <w:br/>
            </w:r>
            <w:r>
              <w:rPr>
                <w:rFonts w:ascii="Times New Roman"/>
                <w:b w:val="false"/>
                <w:i w:val="false"/>
                <w:color w:val="000000"/>
                <w:sz w:val="20"/>
              </w:rPr>
              <w:t>
ветствен</w:t>
            </w:r>
            <w:r>
              <w:br/>
            </w:r>
            <w:r>
              <w:rPr>
                <w:rFonts w:ascii="Times New Roman"/>
                <w:b w:val="false"/>
                <w:i w:val="false"/>
                <w:color w:val="000000"/>
                <w:sz w:val="20"/>
              </w:rPr>
              <w:t>
ному ис</w:t>
            </w:r>
            <w:r>
              <w:br/>
            </w:r>
            <w:r>
              <w:rPr>
                <w:rFonts w:ascii="Times New Roman"/>
                <w:b w:val="false"/>
                <w:i w:val="false"/>
                <w:color w:val="000000"/>
                <w:sz w:val="20"/>
              </w:rPr>
              <w:t>
полнителю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8. Знако</w:t>
            </w:r>
            <w:r>
              <w:br/>
            </w:r>
            <w:r>
              <w:rPr>
                <w:rFonts w:ascii="Times New Roman"/>
                <w:b w:val="false"/>
                <w:i w:val="false"/>
                <w:color w:val="000000"/>
                <w:sz w:val="20"/>
              </w:rPr>
              <w:t>
мится с до</w:t>
            </w:r>
            <w:r>
              <w:br/>
            </w:r>
            <w:r>
              <w:rPr>
                <w:rFonts w:ascii="Times New Roman"/>
                <w:b w:val="false"/>
                <w:i w:val="false"/>
                <w:color w:val="000000"/>
                <w:sz w:val="20"/>
              </w:rPr>
              <w:t>
кументами,</w:t>
            </w:r>
            <w:r>
              <w:br/>
            </w:r>
            <w:r>
              <w:rPr>
                <w:rFonts w:ascii="Times New Roman"/>
                <w:b w:val="false"/>
                <w:i w:val="false"/>
                <w:color w:val="000000"/>
                <w:sz w:val="20"/>
              </w:rPr>
              <w:t>
проводит</w:t>
            </w:r>
            <w:r>
              <w:br/>
            </w:r>
            <w:r>
              <w:rPr>
                <w:rFonts w:ascii="Times New Roman"/>
                <w:b w:val="false"/>
                <w:i w:val="false"/>
                <w:color w:val="000000"/>
                <w:sz w:val="20"/>
              </w:rPr>
              <w:t>
поиск обра</w:t>
            </w:r>
            <w:r>
              <w:br/>
            </w:r>
            <w:r>
              <w:rPr>
                <w:rFonts w:ascii="Times New Roman"/>
                <w:b w:val="false"/>
                <w:i w:val="false"/>
                <w:color w:val="000000"/>
                <w:sz w:val="20"/>
              </w:rPr>
              <w:t>
тившегося</w:t>
            </w:r>
            <w:r>
              <w:br/>
            </w:r>
            <w:r>
              <w:rPr>
                <w:rFonts w:ascii="Times New Roman"/>
                <w:b w:val="false"/>
                <w:i w:val="false"/>
                <w:color w:val="000000"/>
                <w:sz w:val="20"/>
              </w:rPr>
              <w:t>
в элек</w:t>
            </w:r>
            <w:r>
              <w:br/>
            </w:r>
            <w:r>
              <w:rPr>
                <w:rFonts w:ascii="Times New Roman"/>
                <w:b w:val="false"/>
                <w:i w:val="false"/>
                <w:color w:val="000000"/>
                <w:sz w:val="20"/>
              </w:rPr>
              <w:t>
тронной</w:t>
            </w:r>
            <w:r>
              <w:br/>
            </w:r>
            <w:r>
              <w:rPr>
                <w:rFonts w:ascii="Times New Roman"/>
                <w:b w:val="false"/>
                <w:i w:val="false"/>
                <w:color w:val="000000"/>
                <w:sz w:val="20"/>
              </w:rPr>
              <w:t>
базе</w:t>
            </w:r>
            <w:r>
              <w:br/>
            </w:r>
            <w:r>
              <w:rPr>
                <w:rFonts w:ascii="Times New Roman"/>
                <w:b w:val="false"/>
                <w:i w:val="false"/>
                <w:color w:val="000000"/>
                <w:sz w:val="20"/>
              </w:rPr>
              <w:t>
данных,</w:t>
            </w:r>
            <w:r>
              <w:br/>
            </w:r>
            <w:r>
              <w:rPr>
                <w:rFonts w:ascii="Times New Roman"/>
                <w:b w:val="false"/>
                <w:i w:val="false"/>
                <w:color w:val="000000"/>
                <w:sz w:val="20"/>
              </w:rPr>
              <w:t>
осущест</w:t>
            </w:r>
            <w:r>
              <w:br/>
            </w:r>
            <w:r>
              <w:rPr>
                <w:rFonts w:ascii="Times New Roman"/>
                <w:b w:val="false"/>
                <w:i w:val="false"/>
                <w:color w:val="000000"/>
                <w:sz w:val="20"/>
              </w:rPr>
              <w:t>
вляет про</w:t>
            </w:r>
            <w:r>
              <w:br/>
            </w:r>
            <w:r>
              <w:rPr>
                <w:rFonts w:ascii="Times New Roman"/>
                <w:b w:val="false"/>
                <w:i w:val="false"/>
                <w:color w:val="000000"/>
                <w:sz w:val="20"/>
              </w:rPr>
              <w:t>
верку пол</w:t>
            </w:r>
            <w:r>
              <w:br/>
            </w:r>
            <w:r>
              <w:rPr>
                <w:rFonts w:ascii="Times New Roman"/>
                <w:b w:val="false"/>
                <w:i w:val="false"/>
                <w:color w:val="000000"/>
                <w:sz w:val="20"/>
              </w:rPr>
              <w:t>
ноты до</w:t>
            </w:r>
            <w:r>
              <w:br/>
            </w:r>
            <w:r>
              <w:rPr>
                <w:rFonts w:ascii="Times New Roman"/>
                <w:b w:val="false"/>
                <w:i w:val="false"/>
                <w:color w:val="000000"/>
                <w:sz w:val="20"/>
              </w:rPr>
              <w:t>
кументов,</w:t>
            </w:r>
            <w:r>
              <w:br/>
            </w:r>
            <w:r>
              <w:rPr>
                <w:rFonts w:ascii="Times New Roman"/>
                <w:b w:val="false"/>
                <w:i w:val="false"/>
                <w:color w:val="000000"/>
                <w:sz w:val="20"/>
              </w:rPr>
              <w:t>
подготавли</w:t>
            </w:r>
            <w:r>
              <w:br/>
            </w:r>
            <w:r>
              <w:rPr>
                <w:rFonts w:ascii="Times New Roman"/>
                <w:b w:val="false"/>
                <w:i w:val="false"/>
                <w:color w:val="000000"/>
                <w:sz w:val="20"/>
              </w:rPr>
              <w:t>
вает моти</w:t>
            </w:r>
            <w:r>
              <w:br/>
            </w:r>
            <w:r>
              <w:rPr>
                <w:rFonts w:ascii="Times New Roman"/>
                <w:b w:val="false"/>
                <w:i w:val="false"/>
                <w:color w:val="000000"/>
                <w:sz w:val="20"/>
              </w:rPr>
              <w:t>
вированный</w:t>
            </w:r>
            <w:r>
              <w:br/>
            </w:r>
            <w:r>
              <w:rPr>
                <w:rFonts w:ascii="Times New Roman"/>
                <w:b w:val="false"/>
                <w:i w:val="false"/>
                <w:color w:val="000000"/>
                <w:sz w:val="20"/>
              </w:rPr>
              <w:t>
отказ или</w:t>
            </w:r>
            <w:r>
              <w:br/>
            </w:r>
            <w:r>
              <w:rPr>
                <w:rFonts w:ascii="Times New Roman"/>
                <w:b w:val="false"/>
                <w:i w:val="false"/>
                <w:color w:val="000000"/>
                <w:sz w:val="20"/>
              </w:rPr>
              <w:t>
оформляет</w:t>
            </w:r>
            <w:r>
              <w:br/>
            </w:r>
            <w:r>
              <w:rPr>
                <w:rFonts w:ascii="Times New Roman"/>
                <w:b w:val="false"/>
                <w:i w:val="false"/>
                <w:color w:val="000000"/>
                <w:sz w:val="20"/>
              </w:rPr>
              <w:t>
уведомле</w:t>
            </w:r>
            <w:r>
              <w:br/>
            </w:r>
            <w:r>
              <w:rPr>
                <w:rFonts w:ascii="Times New Roman"/>
                <w:b w:val="false"/>
                <w:i w:val="false"/>
                <w:color w:val="000000"/>
                <w:sz w:val="20"/>
              </w:rPr>
              <w:t>
ние</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13.</w:t>
            </w:r>
            <w:r>
              <w:br/>
            </w:r>
            <w:r>
              <w:rPr>
                <w:rFonts w:ascii="Times New Roman"/>
                <w:b w:val="false"/>
                <w:i w:val="false"/>
                <w:color w:val="000000"/>
                <w:sz w:val="20"/>
              </w:rPr>
              <w:t>
Выдача</w:t>
            </w:r>
            <w:r>
              <w:br/>
            </w:r>
            <w:r>
              <w:rPr>
                <w:rFonts w:ascii="Times New Roman"/>
                <w:b w:val="false"/>
                <w:i w:val="false"/>
                <w:color w:val="000000"/>
                <w:sz w:val="20"/>
              </w:rPr>
              <w:t>
справки,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 Состав</w:t>
            </w:r>
            <w:r>
              <w:br/>
            </w:r>
            <w:r>
              <w:rPr>
                <w:rFonts w:ascii="Times New Roman"/>
                <w:b w:val="false"/>
                <w:i w:val="false"/>
                <w:color w:val="000000"/>
                <w:sz w:val="20"/>
              </w:rPr>
              <w:t>
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5, 10</w:t>
            </w:r>
            <w:r>
              <w:br/>
            </w:r>
            <w:r>
              <w:rPr>
                <w:rFonts w:ascii="Times New Roman"/>
                <w:b w:val="false"/>
                <w:i w:val="false"/>
                <w:color w:val="000000"/>
                <w:sz w:val="20"/>
              </w:rPr>
              <w:t>
Направля</w:t>
            </w:r>
            <w:r>
              <w:br/>
            </w:r>
            <w:r>
              <w:rPr>
                <w:rFonts w:ascii="Times New Roman"/>
                <w:b w:val="false"/>
                <w:i w:val="false"/>
                <w:color w:val="000000"/>
                <w:sz w:val="20"/>
              </w:rPr>
              <w:t>
ет доку</w:t>
            </w:r>
            <w:r>
              <w:br/>
            </w:r>
            <w:r>
              <w:rPr>
                <w:rFonts w:ascii="Times New Roman"/>
                <w:b w:val="false"/>
                <w:i w:val="false"/>
                <w:color w:val="000000"/>
                <w:sz w:val="20"/>
              </w:rPr>
              <w:t>
мент руко</w:t>
            </w:r>
            <w:r>
              <w:br/>
            </w:r>
            <w:r>
              <w:rPr>
                <w:rFonts w:ascii="Times New Roman"/>
                <w:b w:val="false"/>
                <w:i w:val="false"/>
                <w:color w:val="000000"/>
                <w:sz w:val="20"/>
              </w:rPr>
              <w:t>
водителю</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11.</w:t>
            </w:r>
            <w:r>
              <w:br/>
            </w:r>
            <w:r>
              <w:rPr>
                <w:rFonts w:ascii="Times New Roman"/>
                <w:b w:val="false"/>
                <w:i w:val="false"/>
                <w:color w:val="000000"/>
                <w:sz w:val="20"/>
              </w:rPr>
              <w:t>
Подписыва</w:t>
            </w:r>
            <w:r>
              <w:br/>
            </w:r>
            <w:r>
              <w:rPr>
                <w:rFonts w:ascii="Times New Roman"/>
                <w:b w:val="false"/>
                <w:i w:val="false"/>
                <w:color w:val="000000"/>
                <w:sz w:val="20"/>
              </w:rPr>
              <w:t>
ет для</w:t>
            </w:r>
            <w:r>
              <w:br/>
            </w:r>
            <w:r>
              <w:rPr>
                <w:rFonts w:ascii="Times New Roman"/>
                <w:b w:val="false"/>
                <w:i w:val="false"/>
                <w:color w:val="000000"/>
                <w:sz w:val="20"/>
              </w:rPr>
              <w:t>
передачи</w:t>
            </w:r>
            <w:r>
              <w:br/>
            </w:r>
            <w:r>
              <w:rPr>
                <w:rFonts w:ascii="Times New Roman"/>
                <w:b w:val="false"/>
                <w:i w:val="false"/>
                <w:color w:val="000000"/>
                <w:sz w:val="20"/>
              </w:rPr>
              <w:t>
докумен</w:t>
            </w:r>
            <w:r>
              <w:br/>
            </w:r>
            <w:r>
              <w:rPr>
                <w:rFonts w:ascii="Times New Roman"/>
                <w:b w:val="false"/>
                <w:i w:val="false"/>
                <w:color w:val="000000"/>
                <w:sz w:val="20"/>
              </w:rPr>
              <w:t>
тов в ЦОН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9. Пере</w:t>
            </w:r>
            <w:r>
              <w:br/>
            </w:r>
            <w:r>
              <w:rPr>
                <w:rFonts w:ascii="Times New Roman"/>
                <w:b w:val="false"/>
                <w:i w:val="false"/>
                <w:color w:val="000000"/>
                <w:sz w:val="20"/>
              </w:rPr>
              <w:t>
дает до</w:t>
            </w:r>
            <w:r>
              <w:br/>
            </w:r>
            <w:r>
              <w:rPr>
                <w:rFonts w:ascii="Times New Roman"/>
                <w:b w:val="false"/>
                <w:i w:val="false"/>
                <w:color w:val="000000"/>
                <w:sz w:val="20"/>
              </w:rPr>
              <w:t>
кументы</w:t>
            </w:r>
            <w:r>
              <w:br/>
            </w:r>
            <w:r>
              <w:rPr>
                <w:rFonts w:ascii="Times New Roman"/>
                <w:b w:val="false"/>
                <w:i w:val="false"/>
                <w:color w:val="000000"/>
                <w:sz w:val="20"/>
              </w:rPr>
              <w:t>
на подпи</w:t>
            </w:r>
            <w:r>
              <w:br/>
            </w:r>
            <w:r>
              <w:rPr>
                <w:rFonts w:ascii="Times New Roman"/>
                <w:b w:val="false"/>
                <w:i w:val="false"/>
                <w:color w:val="000000"/>
                <w:sz w:val="20"/>
              </w:rPr>
              <w:t>
сание ру</w:t>
            </w:r>
            <w:r>
              <w:br/>
            </w:r>
            <w:r>
              <w:rPr>
                <w:rFonts w:ascii="Times New Roman"/>
                <w:b w:val="false"/>
                <w:i w:val="false"/>
                <w:color w:val="000000"/>
                <w:sz w:val="20"/>
              </w:rPr>
              <w:t>
ководите</w:t>
            </w:r>
            <w:r>
              <w:br/>
            </w:r>
            <w:r>
              <w:rPr>
                <w:rFonts w:ascii="Times New Roman"/>
                <w:b w:val="false"/>
                <w:i w:val="false"/>
                <w:color w:val="000000"/>
                <w:sz w:val="20"/>
              </w:rPr>
              <w:t>
лю уполн</w:t>
            </w:r>
            <w:r>
              <w:br/>
            </w:r>
            <w:r>
              <w:rPr>
                <w:rFonts w:ascii="Times New Roman"/>
                <w:b w:val="false"/>
                <w:i w:val="false"/>
                <w:color w:val="000000"/>
                <w:sz w:val="20"/>
              </w:rPr>
              <w:t>
омоченно</w:t>
            </w:r>
            <w:r>
              <w:br/>
            </w:r>
            <w:r>
              <w:rPr>
                <w:rFonts w:ascii="Times New Roman"/>
                <w:b w:val="false"/>
                <w:i w:val="false"/>
                <w:color w:val="000000"/>
                <w:sz w:val="20"/>
              </w:rPr>
              <w:t>
го органа</w:t>
            </w:r>
            <w:r>
              <w:br/>
            </w:r>
            <w:r>
              <w:rPr>
                <w:rFonts w:ascii="Times New Roman"/>
                <w:b w:val="false"/>
                <w:i w:val="false"/>
                <w:color w:val="000000"/>
                <w:sz w:val="20"/>
              </w:rPr>
              <w:t>
через спе</w:t>
            </w:r>
            <w:r>
              <w:br/>
            </w:r>
            <w:r>
              <w:rPr>
                <w:rFonts w:ascii="Times New Roman"/>
                <w:b w:val="false"/>
                <w:i w:val="false"/>
                <w:color w:val="000000"/>
                <w:sz w:val="20"/>
              </w:rPr>
              <w:t>
циалиста</w:t>
            </w:r>
            <w:r>
              <w:br/>
            </w:r>
            <w:r>
              <w:rPr>
                <w:rFonts w:ascii="Times New Roman"/>
                <w:b w:val="false"/>
                <w:i w:val="false"/>
                <w:color w:val="000000"/>
                <w:sz w:val="20"/>
              </w:rPr>
              <w:t xml:space="preserve">
отдела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12. Ре</w:t>
            </w:r>
            <w:r>
              <w:br/>
            </w:r>
            <w:r>
              <w:rPr>
                <w:rFonts w:ascii="Times New Roman"/>
                <w:b w:val="false"/>
                <w:i w:val="false"/>
                <w:color w:val="000000"/>
                <w:sz w:val="20"/>
              </w:rPr>
              <w:t>
гистрация</w:t>
            </w:r>
            <w:r>
              <w:br/>
            </w:r>
            <w:r>
              <w:rPr>
                <w:rFonts w:ascii="Times New Roman"/>
                <w:b w:val="false"/>
                <w:i w:val="false"/>
                <w:color w:val="000000"/>
                <w:sz w:val="20"/>
              </w:rPr>
              <w:t>
уведомле</w:t>
            </w:r>
            <w:r>
              <w:br/>
            </w:r>
            <w:r>
              <w:rPr>
                <w:rFonts w:ascii="Times New Roman"/>
                <w:b w:val="false"/>
                <w:i w:val="false"/>
                <w:color w:val="000000"/>
                <w:sz w:val="20"/>
              </w:rPr>
              <w:t>
ния в</w:t>
            </w:r>
            <w:r>
              <w:br/>
            </w:r>
            <w:r>
              <w:rPr>
                <w:rFonts w:ascii="Times New Roman"/>
                <w:b w:val="false"/>
                <w:i w:val="false"/>
                <w:color w:val="000000"/>
                <w:sz w:val="20"/>
              </w:rPr>
              <w:t>
книге.</w:t>
            </w:r>
            <w:r>
              <w:br/>
            </w:r>
            <w:r>
              <w:rPr>
                <w:rFonts w:ascii="Times New Roman"/>
                <w:b w:val="false"/>
                <w:i w:val="false"/>
                <w:color w:val="000000"/>
                <w:sz w:val="20"/>
              </w:rPr>
              <w:t>
Выдача мо</w:t>
            </w:r>
            <w:r>
              <w:br/>
            </w:r>
            <w:r>
              <w:rPr>
                <w:rFonts w:ascii="Times New Roman"/>
                <w:b w:val="false"/>
                <w:i w:val="false"/>
                <w:color w:val="000000"/>
                <w:sz w:val="20"/>
              </w:rPr>
              <w:t>
тивирован</w:t>
            </w:r>
            <w:r>
              <w:br/>
            </w:r>
            <w:r>
              <w:rPr>
                <w:rFonts w:ascii="Times New Roman"/>
                <w:b w:val="false"/>
                <w:i w:val="false"/>
                <w:color w:val="000000"/>
                <w:sz w:val="20"/>
              </w:rPr>
              <w:t>
ного от</w:t>
            </w:r>
            <w:r>
              <w:br/>
            </w:r>
            <w:r>
              <w:rPr>
                <w:rFonts w:ascii="Times New Roman"/>
                <w:b w:val="false"/>
                <w:i w:val="false"/>
                <w:color w:val="000000"/>
                <w:sz w:val="20"/>
              </w:rPr>
              <w:t>
каза или</w:t>
            </w:r>
            <w:r>
              <w:br/>
            </w:r>
            <w:r>
              <w:rPr>
                <w:rFonts w:ascii="Times New Roman"/>
                <w:b w:val="false"/>
                <w:i w:val="false"/>
                <w:color w:val="000000"/>
                <w:sz w:val="20"/>
              </w:rPr>
              <w:t>
уведомле</w:t>
            </w:r>
            <w:r>
              <w:br/>
            </w:r>
            <w:r>
              <w:rPr>
                <w:rFonts w:ascii="Times New Roman"/>
                <w:b w:val="false"/>
                <w:i w:val="false"/>
                <w:color w:val="000000"/>
                <w:sz w:val="20"/>
              </w:rPr>
              <w:t>
ния пот</w:t>
            </w:r>
            <w:r>
              <w:br/>
            </w:r>
            <w:r>
              <w:rPr>
                <w:rFonts w:ascii="Times New Roman"/>
                <w:b w:val="false"/>
                <w:i w:val="false"/>
                <w:color w:val="000000"/>
                <w:sz w:val="20"/>
              </w:rPr>
              <w:t>
ребителю</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2280"/>
        <w:gridCol w:w="2088"/>
        <w:gridCol w:w="2066"/>
        <w:gridCol w:w="1981"/>
        <w:gridCol w:w="2239"/>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w:t>
            </w:r>
            <w:r>
              <w:br/>
            </w:r>
            <w:r>
              <w:rPr>
                <w:rFonts w:ascii="Times New Roman"/>
                <w:b w:val="false"/>
                <w:i w:val="false"/>
                <w:color w:val="000000"/>
                <w:sz w:val="20"/>
              </w:rPr>
              <w:t>
ного отде</w:t>
            </w:r>
            <w:r>
              <w:br/>
            </w:r>
            <w:r>
              <w:rPr>
                <w:rFonts w:ascii="Times New Roman"/>
                <w:b w:val="false"/>
                <w:i w:val="false"/>
                <w:color w:val="000000"/>
                <w:sz w:val="20"/>
              </w:rPr>
              <w:t>
ла ЦОНа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 Прием</w:t>
            </w:r>
            <w:r>
              <w:br/>
            </w:r>
            <w:r>
              <w:rPr>
                <w:rFonts w:ascii="Times New Roman"/>
                <w:b w:val="false"/>
                <w:i w:val="false"/>
                <w:color w:val="000000"/>
                <w:sz w:val="20"/>
              </w:rPr>
              <w:t>
докумен</w:t>
            </w:r>
            <w:r>
              <w:br/>
            </w:r>
            <w:r>
              <w:rPr>
                <w:rFonts w:ascii="Times New Roman"/>
                <w:b w:val="false"/>
                <w:i w:val="false"/>
                <w:color w:val="000000"/>
                <w:sz w:val="20"/>
              </w:rPr>
              <w:t>
тов</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2. Распи</w:t>
            </w:r>
            <w:r>
              <w:br/>
            </w:r>
            <w:r>
              <w:rPr>
                <w:rFonts w:ascii="Times New Roman"/>
                <w:b w:val="false"/>
                <w:i w:val="false"/>
                <w:color w:val="000000"/>
                <w:sz w:val="20"/>
              </w:rPr>
              <w:t>
сывается в</w:t>
            </w:r>
            <w:r>
              <w:br/>
            </w:r>
            <w:r>
              <w:rPr>
                <w:rFonts w:ascii="Times New Roman"/>
                <w:b w:val="false"/>
                <w:i w:val="false"/>
                <w:color w:val="000000"/>
                <w:sz w:val="20"/>
              </w:rPr>
              <w:t>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4. 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гистрации</w:t>
            </w:r>
            <w:r>
              <w:br/>
            </w:r>
            <w:r>
              <w:rPr>
                <w:rFonts w:ascii="Times New Roman"/>
                <w:b w:val="false"/>
                <w:i w:val="false"/>
                <w:color w:val="000000"/>
                <w:sz w:val="20"/>
              </w:rPr>
              <w:t>
входящей</w:t>
            </w:r>
            <w:r>
              <w:br/>
            </w:r>
            <w:r>
              <w:rPr>
                <w:rFonts w:ascii="Times New Roman"/>
                <w:b w:val="false"/>
                <w:i w:val="false"/>
                <w:color w:val="000000"/>
                <w:sz w:val="20"/>
              </w:rPr>
              <w:t>
корреспон</w:t>
            </w:r>
            <w:r>
              <w:br/>
            </w:r>
            <w:r>
              <w:rPr>
                <w:rFonts w:ascii="Times New Roman"/>
                <w:b w:val="false"/>
                <w:i w:val="false"/>
                <w:color w:val="000000"/>
                <w:sz w:val="20"/>
              </w:rPr>
              <w:t>
денции</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5. Озна</w:t>
            </w:r>
            <w:r>
              <w:br/>
            </w:r>
            <w:r>
              <w:rPr>
                <w:rFonts w:ascii="Times New Roman"/>
                <w:b w:val="false"/>
                <w:i w:val="false"/>
                <w:color w:val="000000"/>
                <w:sz w:val="20"/>
              </w:rPr>
              <w:t>
комление</w:t>
            </w:r>
            <w:r>
              <w:br/>
            </w:r>
            <w:r>
              <w:rPr>
                <w:rFonts w:ascii="Times New Roman"/>
                <w:b w:val="false"/>
                <w:i w:val="false"/>
                <w:color w:val="000000"/>
                <w:sz w:val="20"/>
              </w:rPr>
              <w:t>
с доку</w:t>
            </w:r>
            <w:r>
              <w:br/>
            </w:r>
            <w:r>
              <w:rPr>
                <w:rFonts w:ascii="Times New Roman"/>
                <w:b w:val="false"/>
                <w:i w:val="false"/>
                <w:color w:val="000000"/>
                <w:sz w:val="20"/>
              </w:rPr>
              <w:t>
ментами</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Дейтвие</w:t>
            </w:r>
            <w:r>
              <w:br/>
            </w:r>
            <w:r>
              <w:rPr>
                <w:rFonts w:ascii="Times New Roman"/>
                <w:b w:val="false"/>
                <w:i w:val="false"/>
                <w:color w:val="000000"/>
                <w:sz w:val="20"/>
              </w:rPr>
              <w:t>
6. Орга</w:t>
            </w:r>
            <w:r>
              <w:br/>
            </w:r>
            <w:r>
              <w:rPr>
                <w:rFonts w:ascii="Times New Roman"/>
                <w:b w:val="false"/>
                <w:i w:val="false"/>
                <w:color w:val="000000"/>
                <w:sz w:val="20"/>
              </w:rPr>
              <w:t>
низует</w:t>
            </w:r>
            <w:r>
              <w:br/>
            </w:r>
            <w:r>
              <w:rPr>
                <w:rFonts w:ascii="Times New Roman"/>
                <w:b w:val="false"/>
                <w:i w:val="false"/>
                <w:color w:val="000000"/>
                <w:sz w:val="20"/>
              </w:rPr>
              <w:t>
работу по</w:t>
            </w:r>
            <w:r>
              <w:br/>
            </w:r>
            <w:r>
              <w:rPr>
                <w:rFonts w:ascii="Times New Roman"/>
                <w:b w:val="false"/>
                <w:i w:val="false"/>
                <w:color w:val="000000"/>
                <w:sz w:val="20"/>
              </w:rPr>
              <w:t>
данному</w:t>
            </w:r>
            <w:r>
              <w:br/>
            </w:r>
            <w:r>
              <w:rPr>
                <w:rFonts w:ascii="Times New Roman"/>
                <w:b w:val="false"/>
                <w:i w:val="false"/>
                <w:color w:val="000000"/>
                <w:sz w:val="20"/>
              </w:rPr>
              <w:t>
направле</w:t>
            </w:r>
            <w:r>
              <w:br/>
            </w:r>
            <w:r>
              <w:rPr>
                <w:rFonts w:ascii="Times New Roman"/>
                <w:b w:val="false"/>
                <w:i w:val="false"/>
                <w:color w:val="000000"/>
                <w:sz w:val="20"/>
              </w:rPr>
              <w:t>
нию</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7. Знако</w:t>
            </w:r>
            <w:r>
              <w:br/>
            </w:r>
            <w:r>
              <w:rPr>
                <w:rFonts w:ascii="Times New Roman"/>
                <w:b w:val="false"/>
                <w:i w:val="false"/>
                <w:color w:val="000000"/>
                <w:sz w:val="20"/>
              </w:rPr>
              <w:t>
мится с до</w:t>
            </w:r>
            <w:r>
              <w:br/>
            </w:r>
            <w:r>
              <w:rPr>
                <w:rFonts w:ascii="Times New Roman"/>
                <w:b w:val="false"/>
                <w:i w:val="false"/>
                <w:color w:val="000000"/>
                <w:sz w:val="20"/>
              </w:rPr>
              <w:t>
кументами,</w:t>
            </w:r>
            <w:r>
              <w:br/>
            </w:r>
            <w:r>
              <w:rPr>
                <w:rFonts w:ascii="Times New Roman"/>
                <w:b w:val="false"/>
                <w:i w:val="false"/>
                <w:color w:val="000000"/>
                <w:sz w:val="20"/>
              </w:rPr>
              <w:t>
проводит</w:t>
            </w:r>
            <w:r>
              <w:br/>
            </w:r>
            <w:r>
              <w:rPr>
                <w:rFonts w:ascii="Times New Roman"/>
                <w:b w:val="false"/>
                <w:i w:val="false"/>
                <w:color w:val="000000"/>
                <w:sz w:val="20"/>
              </w:rPr>
              <w:t>
поиск обра</w:t>
            </w:r>
            <w:r>
              <w:br/>
            </w:r>
            <w:r>
              <w:rPr>
                <w:rFonts w:ascii="Times New Roman"/>
                <w:b w:val="false"/>
                <w:i w:val="false"/>
                <w:color w:val="000000"/>
                <w:sz w:val="20"/>
              </w:rPr>
              <w:t>
тившегося</w:t>
            </w:r>
            <w:r>
              <w:br/>
            </w:r>
            <w:r>
              <w:rPr>
                <w:rFonts w:ascii="Times New Roman"/>
                <w:b w:val="false"/>
                <w:i w:val="false"/>
                <w:color w:val="000000"/>
                <w:sz w:val="20"/>
              </w:rPr>
              <w:t>
в элек</w:t>
            </w:r>
            <w:r>
              <w:br/>
            </w:r>
            <w:r>
              <w:rPr>
                <w:rFonts w:ascii="Times New Roman"/>
                <w:b w:val="false"/>
                <w:i w:val="false"/>
                <w:color w:val="000000"/>
                <w:sz w:val="20"/>
              </w:rPr>
              <w:t>
тронной</w:t>
            </w:r>
            <w:r>
              <w:br/>
            </w:r>
            <w:r>
              <w:rPr>
                <w:rFonts w:ascii="Times New Roman"/>
                <w:b w:val="false"/>
                <w:i w:val="false"/>
                <w:color w:val="000000"/>
                <w:sz w:val="20"/>
              </w:rPr>
              <w:t>
базе дан</w:t>
            </w:r>
            <w:r>
              <w:br/>
            </w:r>
            <w:r>
              <w:rPr>
                <w:rFonts w:ascii="Times New Roman"/>
                <w:b w:val="false"/>
                <w:i w:val="false"/>
                <w:color w:val="000000"/>
                <w:sz w:val="20"/>
              </w:rPr>
              <w:t>
ных, осу</w:t>
            </w:r>
            <w:r>
              <w:br/>
            </w:r>
            <w:r>
              <w:rPr>
                <w:rFonts w:ascii="Times New Roman"/>
                <w:b w:val="false"/>
                <w:i w:val="false"/>
                <w:color w:val="000000"/>
                <w:sz w:val="20"/>
              </w:rPr>
              <w:t>
ществляет</w:t>
            </w:r>
            <w:r>
              <w:br/>
            </w:r>
            <w:r>
              <w:rPr>
                <w:rFonts w:ascii="Times New Roman"/>
                <w:b w:val="false"/>
                <w:i w:val="false"/>
                <w:color w:val="000000"/>
                <w:sz w:val="20"/>
              </w:rPr>
              <w:t>
проверку полноты</w:t>
            </w:r>
            <w:r>
              <w:br/>
            </w:r>
            <w:r>
              <w:rPr>
                <w:rFonts w:ascii="Times New Roman"/>
                <w:b w:val="false"/>
                <w:i w:val="false"/>
                <w:color w:val="000000"/>
                <w:sz w:val="20"/>
              </w:rPr>
              <w:t>
докумен</w:t>
            </w:r>
            <w:r>
              <w:br/>
            </w:r>
            <w:r>
              <w:rPr>
                <w:rFonts w:ascii="Times New Roman"/>
                <w:b w:val="false"/>
                <w:i w:val="false"/>
                <w:color w:val="000000"/>
                <w:sz w:val="20"/>
              </w:rPr>
              <w:t>
тов, подго</w:t>
            </w:r>
            <w:r>
              <w:br/>
            </w:r>
            <w:r>
              <w:rPr>
                <w:rFonts w:ascii="Times New Roman"/>
                <w:b w:val="false"/>
                <w:i w:val="false"/>
                <w:color w:val="000000"/>
                <w:sz w:val="20"/>
              </w:rPr>
              <w:t>
тавливает</w:t>
            </w:r>
            <w:r>
              <w:br/>
            </w:r>
            <w:r>
              <w:rPr>
                <w:rFonts w:ascii="Times New Roman"/>
                <w:b w:val="false"/>
                <w:i w:val="false"/>
                <w:color w:val="000000"/>
                <w:sz w:val="20"/>
              </w:rPr>
              <w:t>
мотивиро</w:t>
            </w:r>
            <w:r>
              <w:br/>
            </w:r>
            <w:r>
              <w:rPr>
                <w:rFonts w:ascii="Times New Roman"/>
                <w:b w:val="false"/>
                <w:i w:val="false"/>
                <w:color w:val="000000"/>
                <w:sz w:val="20"/>
              </w:rPr>
              <w:t>
ванный</w:t>
            </w:r>
            <w:r>
              <w:br/>
            </w:r>
            <w:r>
              <w:rPr>
                <w:rFonts w:ascii="Times New Roman"/>
                <w:b w:val="false"/>
                <w:i w:val="false"/>
                <w:color w:val="000000"/>
                <w:sz w:val="20"/>
              </w:rPr>
              <w:t>
отказ или</w:t>
            </w:r>
            <w:r>
              <w:br/>
            </w:r>
            <w:r>
              <w:rPr>
                <w:rFonts w:ascii="Times New Roman"/>
                <w:b w:val="false"/>
                <w:i w:val="false"/>
                <w:color w:val="000000"/>
                <w:sz w:val="20"/>
              </w:rPr>
              <w:t>
оформляет</w:t>
            </w:r>
            <w:r>
              <w:br/>
            </w:r>
            <w:r>
              <w:rPr>
                <w:rFonts w:ascii="Times New Roman"/>
                <w:b w:val="false"/>
                <w:i w:val="false"/>
                <w:color w:val="000000"/>
                <w:sz w:val="20"/>
              </w:rPr>
              <w:t>
уведомле</w:t>
            </w:r>
            <w:r>
              <w:br/>
            </w:r>
            <w:r>
              <w:rPr>
                <w:rFonts w:ascii="Times New Roman"/>
                <w:b w:val="false"/>
                <w:i w:val="false"/>
                <w:color w:val="000000"/>
                <w:sz w:val="20"/>
              </w:rPr>
              <w:t>
ние, пере</w:t>
            </w:r>
            <w:r>
              <w:br/>
            </w:r>
            <w:r>
              <w:rPr>
                <w:rFonts w:ascii="Times New Roman"/>
                <w:b w:val="false"/>
                <w:i w:val="false"/>
                <w:color w:val="000000"/>
                <w:sz w:val="20"/>
              </w:rPr>
              <w:t>
дает глав</w:t>
            </w:r>
            <w:r>
              <w:br/>
            </w:r>
            <w:r>
              <w:rPr>
                <w:rFonts w:ascii="Times New Roman"/>
                <w:b w:val="false"/>
                <w:i w:val="false"/>
                <w:color w:val="000000"/>
                <w:sz w:val="20"/>
              </w:rPr>
              <w:t>
ному спе</w:t>
            </w:r>
            <w:r>
              <w:br/>
            </w:r>
            <w:r>
              <w:rPr>
                <w:rFonts w:ascii="Times New Roman"/>
                <w:b w:val="false"/>
                <w:i w:val="false"/>
                <w:color w:val="000000"/>
                <w:sz w:val="20"/>
              </w:rPr>
              <w:t>
циалисту</w:t>
            </w:r>
            <w:r>
              <w:br/>
            </w:r>
            <w:r>
              <w:rPr>
                <w:rFonts w:ascii="Times New Roman"/>
                <w:b w:val="false"/>
                <w:i w:val="false"/>
                <w:color w:val="000000"/>
                <w:sz w:val="20"/>
              </w:rPr>
              <w:t>
для конт</w:t>
            </w:r>
            <w:r>
              <w:br/>
            </w:r>
            <w:r>
              <w:rPr>
                <w:rFonts w:ascii="Times New Roman"/>
                <w:b w:val="false"/>
                <w:i w:val="false"/>
                <w:color w:val="000000"/>
                <w:sz w:val="20"/>
              </w:rPr>
              <w:t>
роля</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12. Выда</w:t>
            </w:r>
            <w:r>
              <w:br/>
            </w:r>
            <w:r>
              <w:rPr>
                <w:rFonts w:ascii="Times New Roman"/>
                <w:b w:val="false"/>
                <w:i w:val="false"/>
                <w:color w:val="000000"/>
                <w:sz w:val="20"/>
              </w:rPr>
              <w:t>
ча справ</w:t>
            </w:r>
            <w:r>
              <w:br/>
            </w:r>
            <w:r>
              <w:rPr>
                <w:rFonts w:ascii="Times New Roman"/>
                <w:b w:val="false"/>
                <w:i w:val="false"/>
                <w:color w:val="000000"/>
                <w:sz w:val="20"/>
              </w:rPr>
              <w:t>
ки, либо</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3. Состав</w:t>
            </w:r>
            <w:r>
              <w:br/>
            </w:r>
            <w:r>
              <w:rPr>
                <w:rFonts w:ascii="Times New Roman"/>
                <w:b w:val="false"/>
                <w:i w:val="false"/>
                <w:color w:val="000000"/>
                <w:sz w:val="20"/>
              </w:rPr>
              <w:t>
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9. На</w:t>
            </w:r>
            <w:r>
              <w:br/>
            </w:r>
            <w:r>
              <w:rPr>
                <w:rFonts w:ascii="Times New Roman"/>
                <w:b w:val="false"/>
                <w:i w:val="false"/>
                <w:color w:val="000000"/>
                <w:sz w:val="20"/>
              </w:rPr>
              <w:t>
правляет</w:t>
            </w:r>
            <w:r>
              <w:br/>
            </w:r>
            <w:r>
              <w:rPr>
                <w:rFonts w:ascii="Times New Roman"/>
                <w:b w:val="false"/>
                <w:i w:val="false"/>
                <w:color w:val="000000"/>
                <w:sz w:val="20"/>
              </w:rPr>
              <w:t>
документ</w:t>
            </w:r>
            <w:r>
              <w:br/>
            </w:r>
            <w:r>
              <w:rPr>
                <w:rFonts w:ascii="Times New Roman"/>
                <w:b w:val="false"/>
                <w:i w:val="false"/>
                <w:color w:val="000000"/>
                <w:sz w:val="20"/>
              </w:rPr>
              <w:t>
начальни</w:t>
            </w:r>
            <w:r>
              <w:br/>
            </w:r>
            <w:r>
              <w:rPr>
                <w:rFonts w:ascii="Times New Roman"/>
                <w:b w:val="false"/>
                <w:i w:val="false"/>
                <w:color w:val="000000"/>
                <w:sz w:val="20"/>
              </w:rPr>
              <w:t>
ку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8.</w:t>
            </w:r>
            <w:r>
              <w:br/>
            </w:r>
            <w:r>
              <w:rPr>
                <w:rFonts w:ascii="Times New Roman"/>
                <w:b w:val="false"/>
                <w:i w:val="false"/>
                <w:color w:val="000000"/>
                <w:sz w:val="20"/>
              </w:rPr>
              <w:t>
Передает</w:t>
            </w:r>
            <w:r>
              <w:br/>
            </w:r>
            <w:r>
              <w:rPr>
                <w:rFonts w:ascii="Times New Roman"/>
                <w:b w:val="false"/>
                <w:i w:val="false"/>
                <w:color w:val="000000"/>
                <w:sz w:val="20"/>
              </w:rPr>
              <w:t>
документы</w:t>
            </w:r>
            <w:r>
              <w:br/>
            </w:r>
            <w:r>
              <w:rPr>
                <w:rFonts w:ascii="Times New Roman"/>
                <w:b w:val="false"/>
                <w:i w:val="false"/>
                <w:color w:val="000000"/>
                <w:sz w:val="20"/>
              </w:rPr>
              <w:t>
специалис</w:t>
            </w:r>
            <w:r>
              <w:br/>
            </w:r>
            <w:r>
              <w:rPr>
                <w:rFonts w:ascii="Times New Roman"/>
                <w:b w:val="false"/>
                <w:i w:val="false"/>
                <w:color w:val="000000"/>
                <w:sz w:val="20"/>
              </w:rPr>
              <w:t>
ту отдела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11. Ре</w:t>
            </w:r>
            <w:r>
              <w:br/>
            </w:r>
            <w:r>
              <w:rPr>
                <w:rFonts w:ascii="Times New Roman"/>
                <w:b w:val="false"/>
                <w:i w:val="false"/>
                <w:color w:val="000000"/>
                <w:sz w:val="20"/>
              </w:rPr>
              <w:t>
гистрация</w:t>
            </w:r>
            <w:r>
              <w:br/>
            </w:r>
            <w:r>
              <w:rPr>
                <w:rFonts w:ascii="Times New Roman"/>
                <w:b w:val="false"/>
                <w:i w:val="false"/>
                <w:color w:val="000000"/>
                <w:sz w:val="20"/>
              </w:rPr>
              <w:t>
уведомле</w:t>
            </w:r>
            <w:r>
              <w:br/>
            </w:r>
            <w:r>
              <w:rPr>
                <w:rFonts w:ascii="Times New Roman"/>
                <w:b w:val="false"/>
                <w:i w:val="false"/>
                <w:color w:val="000000"/>
                <w:sz w:val="20"/>
              </w:rPr>
              <w:t>
ния в</w:t>
            </w:r>
            <w:r>
              <w:br/>
            </w:r>
            <w:r>
              <w:rPr>
                <w:rFonts w:ascii="Times New Roman"/>
                <w:b w:val="false"/>
                <w:i w:val="false"/>
                <w:color w:val="000000"/>
                <w:sz w:val="20"/>
              </w:rPr>
              <w:t>
книге.</w:t>
            </w:r>
            <w:r>
              <w:br/>
            </w:r>
            <w:r>
              <w:rPr>
                <w:rFonts w:ascii="Times New Roman"/>
                <w:b w:val="false"/>
                <w:i w:val="false"/>
                <w:color w:val="000000"/>
                <w:sz w:val="20"/>
              </w:rPr>
              <w:t>
Выдача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или</w:t>
            </w:r>
            <w:r>
              <w:br/>
            </w:r>
            <w:r>
              <w:rPr>
                <w:rFonts w:ascii="Times New Roman"/>
                <w:b w:val="false"/>
                <w:i w:val="false"/>
                <w:color w:val="000000"/>
                <w:sz w:val="20"/>
              </w:rPr>
              <w:t>
уведомле</w:t>
            </w:r>
            <w:r>
              <w:br/>
            </w:r>
            <w:r>
              <w:rPr>
                <w:rFonts w:ascii="Times New Roman"/>
                <w:b w:val="false"/>
                <w:i w:val="false"/>
                <w:color w:val="000000"/>
                <w:sz w:val="20"/>
              </w:rPr>
              <w:t>
ния потре</w:t>
            </w:r>
            <w:r>
              <w:br/>
            </w:r>
            <w:r>
              <w:rPr>
                <w:rFonts w:ascii="Times New Roman"/>
                <w:b w:val="false"/>
                <w:i w:val="false"/>
                <w:color w:val="000000"/>
                <w:sz w:val="20"/>
              </w:rPr>
              <w:t>
бителю</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10. Подпи</w:t>
            </w:r>
            <w:r>
              <w:br/>
            </w:r>
            <w:r>
              <w:rPr>
                <w:rFonts w:ascii="Times New Roman"/>
                <w:b w:val="false"/>
                <w:i w:val="false"/>
                <w:color w:val="000000"/>
                <w:sz w:val="20"/>
              </w:rPr>
              <w:t>
сывает</w:t>
            </w:r>
            <w:r>
              <w:br/>
            </w:r>
            <w:r>
              <w:rPr>
                <w:rFonts w:ascii="Times New Roman"/>
                <w:b w:val="false"/>
                <w:i w:val="false"/>
                <w:color w:val="000000"/>
                <w:sz w:val="20"/>
              </w:rPr>
              <w:t>
для пере</w:t>
            </w:r>
            <w:r>
              <w:br/>
            </w:r>
            <w:r>
              <w:rPr>
                <w:rFonts w:ascii="Times New Roman"/>
                <w:b w:val="false"/>
                <w:i w:val="false"/>
                <w:color w:val="000000"/>
                <w:sz w:val="20"/>
              </w:rPr>
              <w:t>
дачи доку</w:t>
            </w:r>
            <w:r>
              <w:br/>
            </w:r>
            <w:r>
              <w:rPr>
                <w:rFonts w:ascii="Times New Roman"/>
                <w:b w:val="false"/>
                <w:i w:val="false"/>
                <w:color w:val="000000"/>
                <w:sz w:val="20"/>
              </w:rPr>
              <w:t>
ментов в</w:t>
            </w:r>
            <w:r>
              <w:br/>
            </w:r>
            <w:r>
              <w:rPr>
                <w:rFonts w:ascii="Times New Roman"/>
                <w:b w:val="false"/>
                <w:i w:val="false"/>
                <w:color w:val="000000"/>
                <w:sz w:val="20"/>
              </w:rPr>
              <w:t>
ЦОН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6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государственных пособий семьям,</w:t>
      </w:r>
      <w:r>
        <w:br/>
      </w:r>
      <w:r>
        <w:rPr>
          <w:rFonts w:ascii="Times New Roman"/>
          <w:b w:val="false"/>
          <w:i w:val="false"/>
          <w:color w:val="000000"/>
          <w:sz w:val="28"/>
        </w:rPr>
        <w:t>
имеющим детей до 18 лет»</w:t>
      </w:r>
    </w:p>
    <w:bookmarkEnd w:id="66"/>
    <w:p>
      <w:pPr>
        <w:spacing w:after="0"/>
        <w:ind w:left="0"/>
        <w:jc w:val="left"/>
      </w:pPr>
      <w:r>
        <w:rPr>
          <w:rFonts w:ascii="Times New Roman"/>
          <w:b/>
          <w:i w:val="false"/>
          <w:color w:val="000000"/>
        </w:rPr>
        <w:t xml:space="preserve"> Схемы, отражающие взаимосвязь между логической последовательностью административных действий</w:t>
      </w:r>
    </w:p>
    <w:p>
      <w:pPr>
        <w:spacing w:after="0"/>
        <w:ind w:left="0"/>
        <w:jc w:val="both"/>
      </w:pPr>
      <w:r>
        <w:drawing>
          <wp:inline distT="0" distB="0" distL="0" distR="0">
            <wp:extent cx="67183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18300" cy="7061200"/>
                    </a:xfrm>
                    <a:prstGeom prst="rect">
                      <a:avLst/>
                    </a:prstGeom>
                  </pic:spPr>
                </pic:pic>
              </a:graphicData>
            </a:graphic>
          </wp:inline>
        </w:drawing>
      </w:r>
    </w:p>
    <w:bookmarkStart w:name="z170" w:id="6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государственных пособий семьям,</w:t>
      </w:r>
      <w:r>
        <w:br/>
      </w:r>
      <w:r>
        <w:rPr>
          <w:rFonts w:ascii="Times New Roman"/>
          <w:b w:val="false"/>
          <w:i w:val="false"/>
          <w:color w:val="000000"/>
          <w:sz w:val="28"/>
        </w:rPr>
        <w:t>
имеющим детей до 18 лет»</w:t>
      </w:r>
      <w:r>
        <w:br/>
      </w:r>
      <w:r>
        <w:rPr>
          <w:rFonts w:ascii="Times New Roman"/>
          <w:b w:val="false"/>
          <w:i w:val="false"/>
          <w:color w:val="000000"/>
          <w:sz w:val="28"/>
        </w:rPr>
        <w:t>
Образцы, шаблоны бланков</w:t>
      </w:r>
    </w:p>
    <w:bookmarkEnd w:id="67"/>
    <w:p>
      <w:pPr>
        <w:spacing w:after="0"/>
        <w:ind w:left="0"/>
        <w:jc w:val="both"/>
      </w:pPr>
      <w:r>
        <w:rPr>
          <w:rFonts w:ascii="Times New Roman"/>
          <w:b w:val="false"/>
          <w:i w:val="false"/>
          <w:color w:val="000000"/>
          <w:sz w:val="28"/>
        </w:rPr>
        <w:t>В уполномоченный орган ГУ</w:t>
      </w:r>
      <w:r>
        <w:br/>
      </w:r>
      <w:r>
        <w:rPr>
          <w:rFonts w:ascii="Times New Roman"/>
          <w:b w:val="false"/>
          <w:i w:val="false"/>
          <w:color w:val="000000"/>
          <w:sz w:val="28"/>
        </w:rPr>
        <w:t>
«Отдел занятости и социальных программ</w:t>
      </w:r>
      <w:r>
        <w:br/>
      </w:r>
      <w:r>
        <w:rPr>
          <w:rFonts w:ascii="Times New Roman"/>
          <w:b w:val="false"/>
          <w:i w:val="false"/>
          <w:color w:val="000000"/>
          <w:sz w:val="28"/>
        </w:rPr>
        <w:t>
района Магжана Жумабаева Северо-казахстанской области</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(населенный пункт, район)</w:t>
      </w:r>
    </w:p>
    <w:p>
      <w:pPr>
        <w:spacing w:after="0"/>
        <w:ind w:left="0"/>
        <w:jc w:val="both"/>
      </w:pPr>
      <w:r>
        <w:rPr>
          <w:rFonts w:ascii="Times New Roman"/>
          <w:b w:val="false"/>
          <w:i w:val="false"/>
          <w:color w:val="000000"/>
          <w:sz w:val="28"/>
        </w:rPr>
        <w:t>от____________________________________________</w:t>
      </w:r>
    </w:p>
    <w:p>
      <w:pPr>
        <w:spacing w:after="0"/>
        <w:ind w:left="0"/>
        <w:jc w:val="both"/>
      </w:pPr>
      <w:r>
        <w:rPr>
          <w:rFonts w:ascii="Times New Roman"/>
          <w:b w:val="false"/>
          <w:i w:val="false"/>
          <w:color w:val="000000"/>
          <w:sz w:val="28"/>
        </w:rPr>
        <w:t>(фамилия, имя, отчество заявителя)</w:t>
      </w:r>
    </w:p>
    <w:p>
      <w:pPr>
        <w:spacing w:after="0"/>
        <w:ind w:left="0"/>
        <w:jc w:val="both"/>
      </w:pPr>
      <w:r>
        <w:rPr>
          <w:rFonts w:ascii="Times New Roman"/>
          <w:b w:val="false"/>
          <w:i w:val="false"/>
          <w:color w:val="000000"/>
          <w:sz w:val="28"/>
        </w:rPr>
        <w:t>проживающего по адресу________________________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(населенный пункт, район)</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(улица, № дома и квартиры, телефон)</w:t>
      </w:r>
    </w:p>
    <w:p>
      <w:pPr>
        <w:spacing w:after="0"/>
        <w:ind w:left="0"/>
        <w:jc w:val="both"/>
      </w:pPr>
      <w:r>
        <w:rPr>
          <w:rFonts w:ascii="Times New Roman"/>
          <w:b w:val="false"/>
          <w:i w:val="false"/>
          <w:color w:val="000000"/>
          <w:sz w:val="28"/>
        </w:rPr>
        <w:t>уд.. личности №__________________________ выдано</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дата выдачи___________________________________</w:t>
      </w:r>
    </w:p>
    <w:p>
      <w:pPr>
        <w:spacing w:after="0"/>
        <w:ind w:left="0"/>
        <w:jc w:val="both"/>
      </w:pPr>
      <w:r>
        <w:rPr>
          <w:rFonts w:ascii="Times New Roman"/>
          <w:b w:val="false"/>
          <w:i w:val="false"/>
          <w:color w:val="000000"/>
          <w:sz w:val="28"/>
        </w:rPr>
        <w:t>№ СИК________________________________________</w:t>
      </w:r>
    </w:p>
    <w:p>
      <w:pPr>
        <w:spacing w:after="0"/>
        <w:ind w:left="0"/>
        <w:jc w:val="both"/>
      </w:pPr>
      <w:r>
        <w:rPr>
          <w:rFonts w:ascii="Times New Roman"/>
          <w:b w:val="false"/>
          <w:i w:val="false"/>
          <w:color w:val="000000"/>
          <w:sz w:val="28"/>
        </w:rPr>
        <w:t>род занятий____________________________________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Регистрационный номер семьи</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назначить пособие на детей.</w:t>
      </w:r>
      <w:r>
        <w:br/>
      </w:r>
      <w:r>
        <w:rPr>
          <w:rFonts w:ascii="Times New Roman"/>
          <w:b w:val="false"/>
          <w:i w:val="false"/>
          <w:color w:val="000000"/>
          <w:sz w:val="28"/>
        </w:rPr>
        <w:t>
      Моя семья состоит из человек.</w:t>
      </w:r>
      <w:r>
        <w:br/>
      </w:r>
      <w:r>
        <w:rPr>
          <w:rFonts w:ascii="Times New Roman"/>
          <w:b w:val="false"/>
          <w:i w:val="false"/>
          <w:color w:val="000000"/>
          <w:sz w:val="28"/>
        </w:rPr>
        <w:t>
      К заявлению прилагаю следующие документы:</w:t>
      </w:r>
      <w:r>
        <w:br/>
      </w:r>
      <w:r>
        <w:rPr>
          <w:rFonts w:ascii="Times New Roman"/>
          <w:b w:val="false"/>
          <w:i w:val="false"/>
          <w:color w:val="000000"/>
          <w:sz w:val="28"/>
        </w:rPr>
        <w:t>
      1. Копия свидетельства о рождении ребенка.</w:t>
      </w:r>
      <w:r>
        <w:br/>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3. копия документа, подтверждающего местожительство семьи.</w:t>
      </w:r>
      <w:r>
        <w:br/>
      </w:r>
      <w:r>
        <w:rPr>
          <w:rFonts w:ascii="Times New Roman"/>
          <w:b w:val="false"/>
          <w:i w:val="false"/>
          <w:color w:val="000000"/>
          <w:sz w:val="28"/>
        </w:rPr>
        <w:t>
      4. сведения о составе семьи.</w:t>
      </w:r>
      <w:r>
        <w:br/>
      </w:r>
      <w:r>
        <w:rPr>
          <w:rFonts w:ascii="Times New Roman"/>
          <w:b w:val="false"/>
          <w:i w:val="false"/>
          <w:color w:val="000000"/>
          <w:sz w:val="28"/>
        </w:rPr>
        <w:t>
      5. сведения о доходах семьи</w:t>
      </w:r>
    </w:p>
    <w:p>
      <w:pPr>
        <w:spacing w:after="0"/>
        <w:ind w:left="0"/>
        <w:jc w:val="both"/>
      </w:pPr>
      <w:r>
        <w:rPr>
          <w:rFonts w:ascii="Times New Roman"/>
          <w:b w:val="false"/>
          <w:i w:val="false"/>
          <w:color w:val="000000"/>
          <w:sz w:val="28"/>
        </w:rPr>
        <w:t>      № лицевого счета______ наименование банка__________</w:t>
      </w:r>
      <w:r>
        <w:br/>
      </w:r>
      <w:r>
        <w:rPr>
          <w:rFonts w:ascii="Times New Roman"/>
          <w:b w:val="false"/>
          <w:i w:val="false"/>
          <w:color w:val="000000"/>
          <w:sz w:val="28"/>
        </w:rPr>
        <w:t>
      В случае возникновения изменений обязуюсь в течение 15 дней сообщить о них.</w:t>
      </w:r>
      <w:r>
        <w:br/>
      </w:r>
      <w:r>
        <w:rPr>
          <w:rFonts w:ascii="Times New Roman"/>
          <w:b w:val="false"/>
          <w:i w:val="false"/>
          <w:color w:val="000000"/>
          <w:sz w:val="28"/>
        </w:rPr>
        <w:t>
      Предупрежден(а) об ответственности за предоставление ложной информации и недостоверных (поддельных) документов.</w:t>
      </w:r>
    </w:p>
    <w:p>
      <w:pPr>
        <w:spacing w:after="0"/>
        <w:ind w:left="0"/>
        <w:jc w:val="both"/>
      </w:pPr>
      <w:r>
        <w:rPr>
          <w:rFonts w:ascii="Times New Roman"/>
          <w:b w:val="false"/>
          <w:i w:val="false"/>
          <w:color w:val="000000"/>
          <w:sz w:val="28"/>
        </w:rPr>
        <w:t>      "_______" _______________ 20 __г. ______________</w:t>
      </w:r>
      <w:r>
        <w:br/>
      </w: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      Документы приняты</w:t>
      </w:r>
    </w:p>
    <w:p>
      <w:pPr>
        <w:spacing w:after="0"/>
        <w:ind w:left="0"/>
        <w:jc w:val="both"/>
      </w:pPr>
      <w:r>
        <w:rPr>
          <w:rFonts w:ascii="Times New Roman"/>
          <w:b w:val="false"/>
          <w:i w:val="false"/>
          <w:color w:val="000000"/>
          <w:sz w:val="28"/>
        </w:rPr>
        <w:t>      "___" ___________20 __г. ________________________________</w:t>
      </w:r>
      <w:r>
        <w:br/>
      </w:r>
      <w:r>
        <w:rPr>
          <w:rFonts w:ascii="Times New Roman"/>
          <w:b w:val="false"/>
          <w:i w:val="false"/>
          <w:color w:val="000000"/>
          <w:sz w:val="28"/>
        </w:rPr>
        <w:t>
                    (Ф.И.О. и подпись лица, принявшего документы)</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В случае возникновения изменений обязуюсь в течение 15 дней сообщить о них.</w:t>
      </w:r>
    </w:p>
    <w:p>
      <w:pPr>
        <w:spacing w:after="0"/>
        <w:ind w:left="0"/>
        <w:jc w:val="both"/>
      </w:pPr>
      <w:r>
        <w:rPr>
          <w:rFonts w:ascii="Times New Roman"/>
          <w:b w:val="false"/>
          <w:i w:val="false"/>
          <w:color w:val="000000"/>
          <w:sz w:val="28"/>
        </w:rPr>
        <w:t>      Предупрежден(а) об ответственности за предоставление ложной информации и недостоверных (поддельных) документов.</w:t>
      </w:r>
    </w:p>
    <w:p>
      <w:pPr>
        <w:spacing w:after="0"/>
        <w:ind w:left="0"/>
        <w:jc w:val="both"/>
      </w:pPr>
      <w:r>
        <w:rPr>
          <w:rFonts w:ascii="Times New Roman"/>
          <w:b w:val="false"/>
          <w:i w:val="false"/>
          <w:color w:val="000000"/>
          <w:sz w:val="28"/>
        </w:rPr>
        <w:t>      Подпись заявителя _______________________</w:t>
      </w:r>
    </w:p>
    <w:p>
      <w:pPr>
        <w:spacing w:after="0"/>
        <w:ind w:left="0"/>
        <w:jc w:val="both"/>
      </w:pPr>
      <w:r>
        <w:rPr>
          <w:rFonts w:ascii="Times New Roman"/>
          <w:b w:val="false"/>
          <w:i w:val="false"/>
          <w:color w:val="000000"/>
          <w:sz w:val="28"/>
        </w:rPr>
        <w:t>      Заявление гр. с прилагаемыми документами в количестве_____</w:t>
      </w:r>
      <w:r>
        <w:br/>
      </w:r>
      <w:r>
        <w:rPr>
          <w:rFonts w:ascii="Times New Roman"/>
          <w:b w:val="false"/>
          <w:i w:val="false"/>
          <w:color w:val="000000"/>
          <w:sz w:val="28"/>
        </w:rPr>
        <w:t>
      штук с регистрационным номером семьи______________________ принято ____________________ 20 __ г.</w:t>
      </w:r>
    </w:p>
    <w:p>
      <w:pPr>
        <w:spacing w:after="0"/>
        <w:ind w:left="0"/>
        <w:jc w:val="both"/>
      </w:pPr>
      <w:r>
        <w:rPr>
          <w:rFonts w:ascii="Times New Roman"/>
          <w:b w:val="false"/>
          <w:i w:val="false"/>
          <w:color w:val="000000"/>
          <w:sz w:val="28"/>
        </w:rPr>
        <w:t>Ф.И.О., должность, подпись лица, принявшего документы __________ __________________________________</w:t>
      </w:r>
    </w:p>
    <w:p>
      <w:pPr>
        <w:spacing w:after="0"/>
        <w:ind w:left="0"/>
        <w:jc w:val="both"/>
      </w:pPr>
      <w:r>
        <w:rPr>
          <w:rFonts w:ascii="Times New Roman"/>
          <w:b w:val="false"/>
          <w:i w:val="false"/>
          <w:color w:val="000000"/>
          <w:sz w:val="28"/>
        </w:rPr>
        <w:t>      Регистрационный номер семьи ____________</w:t>
      </w:r>
    </w:p>
    <w:p>
      <w:pPr>
        <w:spacing w:after="0"/>
        <w:ind w:left="0"/>
        <w:jc w:val="both"/>
      </w:pPr>
      <w:r>
        <w:rPr>
          <w:rFonts w:ascii="Times New Roman"/>
          <w:b w:val="false"/>
          <w:i w:val="false"/>
          <w:color w:val="000000"/>
          <w:sz w:val="28"/>
        </w:rPr>
        <w:t>Сведения о составе семьи заявителя</w:t>
      </w:r>
    </w:p>
    <w:p>
      <w:pPr>
        <w:spacing w:after="0"/>
        <w:ind w:left="0"/>
        <w:jc w:val="both"/>
      </w:pPr>
      <w:r>
        <w:rPr>
          <w:rFonts w:ascii="Times New Roman"/>
          <w:b w:val="false"/>
          <w:i w:val="false"/>
          <w:color w:val="000000"/>
          <w:sz w:val="28"/>
        </w:rPr>
        <w:t>      _________________________ _________________________</w:t>
      </w:r>
      <w:r>
        <w:br/>
      </w:r>
      <w:r>
        <w:rPr>
          <w:rFonts w:ascii="Times New Roman"/>
          <w:b w:val="false"/>
          <w:i w:val="false"/>
          <w:color w:val="000000"/>
          <w:sz w:val="28"/>
        </w:rPr>
        <w:t>
        (Ф.И.О. заявителя)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4479"/>
        <w:gridCol w:w="2714"/>
        <w:gridCol w:w="3778"/>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год рождения </w:t>
            </w:r>
          </w:p>
        </w:tc>
      </w:tr>
      <w:tr>
        <w:trPr>
          <w:trHeight w:val="3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 Дата 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Регистрационный номер семьи ______</w:t>
      </w:r>
    </w:p>
    <w:p>
      <w:pPr>
        <w:spacing w:after="0"/>
        <w:ind w:left="0"/>
        <w:jc w:val="both"/>
      </w:pPr>
      <w:r>
        <w:rPr>
          <w:rFonts w:ascii="Times New Roman"/>
          <w:b w:val="false"/>
          <w:i w:val="false"/>
          <w:color w:val="000000"/>
          <w:sz w:val="28"/>
        </w:rPr>
        <w:t>Сведения о полученных доходах членов семьи заявителя</w:t>
      </w:r>
      <w:r>
        <w:br/>
      </w:r>
      <w:r>
        <w:rPr>
          <w:rFonts w:ascii="Times New Roman"/>
          <w:b w:val="false"/>
          <w:i w:val="false"/>
          <w:color w:val="000000"/>
          <w:sz w:val="28"/>
        </w:rPr>
        <w:t>
в ___ квартале 20 __ года</w:t>
      </w:r>
    </w:p>
    <w:p>
      <w:pPr>
        <w:spacing w:after="0"/>
        <w:ind w:left="0"/>
        <w:jc w:val="both"/>
      </w:pPr>
      <w:r>
        <w:rPr>
          <w:rFonts w:ascii="Times New Roman"/>
          <w:b w:val="false"/>
          <w:i w:val="false"/>
          <w:color w:val="000000"/>
          <w:sz w:val="28"/>
        </w:rPr>
        <w:t>_________________________ _________________________</w:t>
      </w:r>
      <w:r>
        <w:br/>
      </w:r>
      <w:r>
        <w:rPr>
          <w:rFonts w:ascii="Times New Roman"/>
          <w:b w:val="false"/>
          <w:i w:val="false"/>
          <w:color w:val="000000"/>
          <w:sz w:val="28"/>
        </w:rPr>
        <w:t>
      (Ф.И.О. заявителя)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433"/>
        <w:gridCol w:w="3133"/>
        <w:gridCol w:w="1333"/>
        <w:gridCol w:w="1353"/>
        <w:gridCol w:w="1213"/>
        <w:gridCol w:w="1313"/>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Ф.И.О.членовсемьи</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подтвержденные суммы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заявленные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w:t>
            </w:r>
            <w:r>
              <w:br/>
            </w:r>
            <w:r>
              <w:rPr>
                <w:rFonts w:ascii="Times New Roman"/>
                <w:b w:val="false"/>
                <w:i w:val="false"/>
                <w:color w:val="000000"/>
                <w:sz w:val="20"/>
              </w:rPr>
              <w:t>
да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w:t>
      </w:r>
      <w:r>
        <w:br/>
      </w:r>
      <w:r>
        <w:rPr>
          <w:rFonts w:ascii="Times New Roman"/>
          <w:b w:val="false"/>
          <w:i w:val="false"/>
          <w:color w:val="000000"/>
          <w:sz w:val="28"/>
        </w:rPr>
        <w:t>
      Дата___________________________</w:t>
      </w:r>
    </w:p>
    <w:p>
      <w:pPr>
        <w:spacing w:after="0"/>
        <w:ind w:left="0"/>
        <w:jc w:val="both"/>
      </w:pPr>
      <w:r>
        <w:rPr>
          <w:rFonts w:ascii="Times New Roman"/>
          <w:b w:val="false"/>
          <w:i w:val="false"/>
          <w:color w:val="000000"/>
          <w:sz w:val="28"/>
        </w:rPr>
        <w:t>      Регистрационный номер семьи _____________</w:t>
      </w:r>
    </w:p>
    <w:p>
      <w:pPr>
        <w:spacing w:after="0"/>
        <w:ind w:left="0"/>
        <w:jc w:val="both"/>
      </w:pPr>
      <w:r>
        <w:rPr>
          <w:rFonts w:ascii="Times New Roman"/>
          <w:b w:val="false"/>
          <w:i w:val="false"/>
          <w:color w:val="000000"/>
          <w:sz w:val="28"/>
        </w:rPr>
        <w:t>Сведения о наличии личного подсобного хозяйства</w:t>
      </w:r>
    </w:p>
    <w:p>
      <w:pPr>
        <w:spacing w:after="0"/>
        <w:ind w:left="0"/>
        <w:jc w:val="both"/>
      </w:pPr>
      <w:r>
        <w:rPr>
          <w:rFonts w:ascii="Times New Roman"/>
          <w:b w:val="false"/>
          <w:i w:val="false"/>
          <w:color w:val="000000"/>
          <w:sz w:val="28"/>
        </w:rPr>
        <w:t>      _________________________ _________________________</w:t>
      </w:r>
      <w:r>
        <w:br/>
      </w:r>
      <w:r>
        <w:rPr>
          <w:rFonts w:ascii="Times New Roman"/>
          <w:b w:val="false"/>
          <w:i w:val="false"/>
          <w:color w:val="000000"/>
          <w:sz w:val="28"/>
        </w:rPr>
        <w:t>
        (Ф.И.О. заявителя)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253"/>
        <w:gridCol w:w="1333"/>
        <w:gridCol w:w="2593"/>
        <w:gridCol w:w="933"/>
        <w:gridCol w:w="17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скот, птица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w:t>
            </w:r>
            <w:r>
              <w:br/>
            </w:r>
            <w:r>
              <w:rPr>
                <w:rFonts w:ascii="Times New Roman"/>
                <w:b w:val="false"/>
                <w:i w:val="false"/>
                <w:color w:val="000000"/>
                <w:sz w:val="20"/>
              </w:rPr>
              <w:t>
раст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(голов)</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Дача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коровы</w:t>
            </w:r>
            <w:r>
              <w:br/>
            </w:r>
            <w:r>
              <w:rPr>
                <w:rFonts w:ascii="Times New Roman"/>
                <w:b w:val="false"/>
                <w:i w:val="false"/>
                <w:color w:val="000000"/>
                <w:sz w:val="20"/>
              </w:rPr>
              <w:t>
быки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Огород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Лошади: кобылы жеребцы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участок, в том числе приусадебный</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 Верблюдицы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земельная доля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Имущественный пай (год выдачи)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Куры, утки, гуси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w:t>
      </w:r>
    </w:p>
    <w:p>
      <w:pPr>
        <w:spacing w:after="0"/>
        <w:ind w:left="0"/>
        <w:jc w:val="both"/>
      </w:pPr>
      <w:r>
        <w:rPr>
          <w:rFonts w:ascii="Times New Roman"/>
          <w:b w:val="false"/>
          <w:i w:val="false"/>
          <w:color w:val="000000"/>
          <w:sz w:val="28"/>
        </w:rPr>
        <w:t>_______________ Дата _______________</w:t>
      </w:r>
    </w:p>
    <w:p>
      <w:pPr>
        <w:spacing w:after="0"/>
        <w:ind w:left="0"/>
        <w:jc w:val="both"/>
      </w:pPr>
      <w:r>
        <w:rPr>
          <w:rFonts w:ascii="Times New Roman"/>
          <w:b w:val="false"/>
          <w:i w:val="false"/>
          <w:color w:val="000000"/>
          <w:sz w:val="28"/>
        </w:rPr>
        <w:t>Ф.И.О Акима села (аула), аульного (сельского) округа или иного должностного лица органа, уполномоченного подписывать сведения о размере личного подсобного хозяйства______________ _________________</w:t>
      </w:r>
    </w:p>
    <w:p>
      <w:pPr>
        <w:spacing w:after="0"/>
        <w:ind w:left="0"/>
        <w:jc w:val="both"/>
      </w:pPr>
      <w:r>
        <w:rPr>
          <w:rFonts w:ascii="Times New Roman"/>
          <w:b w:val="false"/>
          <w:i w:val="false"/>
          <w:color w:val="000000"/>
          <w:sz w:val="28"/>
        </w:rPr>
        <w:t>Уважаемая (ый)__________________________________!</w:t>
      </w:r>
    </w:p>
    <w:p>
      <w:pPr>
        <w:spacing w:after="0"/>
        <w:ind w:left="0"/>
        <w:jc w:val="both"/>
      </w:pPr>
      <w:r>
        <w:rPr>
          <w:rFonts w:ascii="Times New Roman"/>
          <w:b w:val="false"/>
          <w:i w:val="false"/>
          <w:color w:val="000000"/>
          <w:sz w:val="28"/>
        </w:rPr>
        <w:t xml:space="preserve">      В соответствии Правилами назначения и выплаты государственных пособий семьям, имеющим детей, утвержденные постановлением Правительства Республики Казахстан от 2 ноября 2005 года № 1092, государственное учреждение «Отдел занятости и социальных программ района Магжана Жумабаева» уведомляет Вас </w:t>
      </w:r>
      <w:r>
        <w:rPr>
          <w:rFonts w:ascii="Times New Roman"/>
          <w:b w:val="false"/>
          <w:i w:val="false"/>
          <w:color w:val="000000"/>
          <w:sz w:val="28"/>
          <w:u w:val="single"/>
        </w:rPr>
        <w:t xml:space="preserve">о назначении (или об отказе) </w:t>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В назначении государственных пособий семьям, имеющим детей до 18 лет» в сумме (или отказ по причине)_____________________________________________________________  (назначенная сумма прописью (или причина отказа)</w:t>
      </w:r>
    </w:p>
    <w:p>
      <w:pPr>
        <w:spacing w:after="0"/>
        <w:ind w:left="0"/>
        <w:jc w:val="both"/>
      </w:pPr>
      <w:r>
        <w:rPr>
          <w:rFonts w:ascii="Times New Roman"/>
          <w:b w:val="false"/>
          <w:i w:val="false"/>
          <w:color w:val="000000"/>
          <w:sz w:val="28"/>
        </w:rPr>
        <w:t>____________________________________________ на ___ квартал 20 _ г.</w:t>
      </w:r>
    </w:p>
    <w:p>
      <w:pPr>
        <w:spacing w:after="0"/>
        <w:ind w:left="0"/>
        <w:jc w:val="both"/>
      </w:pPr>
      <w:r>
        <w:rPr>
          <w:rFonts w:ascii="Times New Roman"/>
          <w:b w:val="false"/>
          <w:i w:val="false"/>
          <w:color w:val="000000"/>
          <w:sz w:val="28"/>
        </w:rPr>
        <w:t>      Начальник ___________________</w:t>
      </w:r>
    </w:p>
    <w:p>
      <w:pPr>
        <w:spacing w:after="0"/>
        <w:ind w:left="0"/>
        <w:jc w:val="both"/>
      </w:pPr>
      <w:r>
        <w:rPr>
          <w:rFonts w:ascii="Times New Roman"/>
          <w:b w:val="false"/>
          <w:i w:val="false"/>
          <w:color w:val="000000"/>
          <w:sz w:val="28"/>
        </w:rPr>
        <w:t>Исп.: ______________</w:t>
      </w:r>
    </w:p>
    <w:p>
      <w:pPr>
        <w:spacing w:after="0"/>
        <w:ind w:left="0"/>
        <w:jc w:val="both"/>
      </w:pPr>
      <w:r>
        <w:rPr>
          <w:rFonts w:ascii="Times New Roman"/>
          <w:b w:val="false"/>
          <w:i w:val="false"/>
          <w:color w:val="000000"/>
          <w:sz w:val="28"/>
        </w:rPr>
        <w:t>Тел.: 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отрыва)</w:t>
      </w:r>
    </w:p>
    <w:bookmarkStart w:name="z171" w:id="6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района Магжана Жумабаева </w:t>
      </w:r>
      <w:r>
        <w:br/>
      </w:r>
      <w:r>
        <w:rPr>
          <w:rFonts w:ascii="Times New Roman"/>
          <w:b w:val="false"/>
          <w:i w:val="false"/>
          <w:color w:val="000000"/>
          <w:sz w:val="28"/>
        </w:rPr>
        <w:t>
от 1 июня 2012 года № 263</w:t>
      </w:r>
    </w:p>
    <w:bookmarkEnd w:id="68"/>
    <w:p>
      <w:pPr>
        <w:spacing w:after="0"/>
        <w:ind w:left="0"/>
        <w:jc w:val="left"/>
      </w:pPr>
      <w:r>
        <w:rPr>
          <w:rFonts w:ascii="Times New Roman"/>
          <w:b/>
          <w:i w:val="false"/>
          <w:color w:val="000000"/>
        </w:rPr>
        <w:t xml:space="preserve"> Регламент государственной услуги «Назначение жилищной помощи»</w:t>
      </w:r>
    </w:p>
    <w:p>
      <w:pPr>
        <w:spacing w:after="0"/>
        <w:ind w:left="0"/>
        <w:jc w:val="both"/>
      </w:pPr>
      <w:r>
        <w:rPr>
          <w:rFonts w:ascii="Times New Roman"/>
          <w:b w:val="false"/>
          <w:i w:val="false"/>
          <w:color w:val="ff0000"/>
          <w:sz w:val="28"/>
        </w:rPr>
        <w:t xml:space="preserve">      Сноска. Регламент утратил силу - постановлением акимата района имени Магжана Жумабаева Северо-Казахстанской области от 12.12.2012 </w:t>
      </w:r>
      <w:r>
        <w:rPr>
          <w:rFonts w:ascii="Times New Roman"/>
          <w:b w:val="false"/>
          <w:i w:val="false"/>
          <w:color w:val="ff0000"/>
          <w:sz w:val="28"/>
        </w:rPr>
        <w:t>N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2" w:id="6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263</w:t>
      </w:r>
    </w:p>
    <w:bookmarkEnd w:id="69"/>
    <w:p>
      <w:pPr>
        <w:spacing w:after="0"/>
        <w:ind w:left="0"/>
        <w:jc w:val="left"/>
      </w:pPr>
      <w:r>
        <w:rPr>
          <w:rFonts w:ascii="Times New Roman"/>
          <w:b/>
          <w:i w:val="false"/>
          <w:color w:val="000000"/>
        </w:rPr>
        <w:t xml:space="preserve"> Регламент оказания государственной услуги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w:t>
      </w:r>
    </w:p>
    <w:bookmarkStart w:name="z203" w:id="70"/>
    <w:p>
      <w:pPr>
        <w:spacing w:after="0"/>
        <w:ind w:left="0"/>
        <w:jc w:val="left"/>
      </w:pPr>
      <w:r>
        <w:rPr>
          <w:rFonts w:ascii="Times New Roman"/>
          <w:b/>
          <w:i w:val="false"/>
          <w:color w:val="000000"/>
        </w:rPr>
        <w:t xml:space="preserve"> 
1. Основные понятия</w:t>
      </w:r>
    </w:p>
    <w:bookmarkEnd w:id="70"/>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1) инвалид – лицо, имеющее нарушения здоровья со стойким расстройством функций организма, обусловленное заболеваниями, травмами, их последствиями, дефектами, которые приводят к ограничению жизнедеятельности и необходимости его социальной защиты;</w:t>
      </w:r>
      <w:r>
        <w:br/>
      </w:r>
      <w:r>
        <w:rPr>
          <w:rFonts w:ascii="Times New Roman"/>
          <w:b w:val="false"/>
          <w:i w:val="false"/>
          <w:color w:val="000000"/>
          <w:sz w:val="28"/>
        </w:rPr>
        <w:t>
      2) ИПР – индивидуальная программа реабилитации;</w:t>
      </w:r>
      <w:r>
        <w:br/>
      </w:r>
      <w:r>
        <w:rPr>
          <w:rFonts w:ascii="Times New Roman"/>
          <w:b w:val="false"/>
          <w:i w:val="false"/>
          <w:color w:val="000000"/>
          <w:sz w:val="28"/>
        </w:rPr>
        <w:t>
      3) ЛД – личное дело;</w:t>
      </w:r>
      <w:r>
        <w:br/>
      </w:r>
      <w:r>
        <w:rPr>
          <w:rFonts w:ascii="Times New Roman"/>
          <w:b w:val="false"/>
          <w:i w:val="false"/>
          <w:color w:val="000000"/>
          <w:sz w:val="28"/>
        </w:rPr>
        <w:t>
      4) ГУ «УКЗ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5)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6)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w:t>
      </w:r>
      <w:r>
        <w:br/>
      </w:r>
      <w:r>
        <w:rPr>
          <w:rFonts w:ascii="Times New Roman"/>
          <w:b w:val="false"/>
          <w:i w:val="false"/>
          <w:color w:val="000000"/>
          <w:sz w:val="28"/>
        </w:rPr>
        <w:t>
      7) Уполномоченный орган - государственное учреждение «Отдел занятости и социальных программ района Магжана Жумабаева Северо–Казахстанской области».</w:t>
      </w:r>
    </w:p>
    <w:bookmarkStart w:name="z204" w:id="71"/>
    <w:p>
      <w:pPr>
        <w:spacing w:after="0"/>
        <w:ind w:left="0"/>
        <w:jc w:val="left"/>
      </w:pPr>
      <w:r>
        <w:rPr>
          <w:rFonts w:ascii="Times New Roman"/>
          <w:b/>
          <w:i w:val="false"/>
          <w:color w:val="000000"/>
        </w:rPr>
        <w:t xml:space="preserve"> 
2. Общие положения</w:t>
      </w:r>
    </w:p>
    <w:bookmarkEnd w:id="71"/>
    <w:bookmarkStart w:name="z205" w:id="72"/>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по адресу Северо-Казахстанская область, город Булаево, улица Киреева, 15, адрес электронной почты: ro_qumab@mail.online.kz, телефон 8-715-31-2-22-04, кабинет № 1. А также через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 по адресу: улица Юбилейная, 62, город Булаево, района Магжана Жумабаева,телефон 8-715-31-2-04-76.</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24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11,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13 Закона Республики Казахстан от 29 декабря 2008 года « О специальных социальных услугах»,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14 марта 2009 года № 330 «Об утверждении перечня гарантированного объема специальных социальных услуг»,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6. Результатом оказываемой услуги которую получит потребитель (заявитель) является уведомление об оформлении документов на социальное обслуживание в государственных и негосударственных медико – социальных учреждениях (организациях), предоставляющих услуги за счет государственных бюджетных средств,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лицам: гражданам Республики Казахстан, оралманам, постоянно проживающим на территории Республики Казахстан, иностранцам и лицам без гражданства,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(далее - потребители):</w:t>
      </w:r>
      <w:r>
        <w:br/>
      </w:r>
      <w:r>
        <w:rPr>
          <w:rFonts w:ascii="Times New Roman"/>
          <w:b w:val="false"/>
          <w:i w:val="false"/>
          <w:color w:val="000000"/>
          <w:sz w:val="28"/>
        </w:rPr>
        <w:t>
      1) инвалидам старше восемнадцати лет с психоневрологическими заболеваниями;</w:t>
      </w:r>
      <w:r>
        <w:br/>
      </w:r>
      <w:r>
        <w:rPr>
          <w:rFonts w:ascii="Times New Roman"/>
          <w:b w:val="false"/>
          <w:i w:val="false"/>
          <w:color w:val="000000"/>
          <w:sz w:val="28"/>
        </w:rPr>
        <w:t>
      2) детям-инвалидам с психоневрологическими патологиями или детям-инвалидам с нарушениями функций опорно-двигательного аппарата;3) одинокие инвалиды первой, второй группы и престарелые.</w:t>
      </w:r>
    </w:p>
    <w:bookmarkEnd w:id="72"/>
    <w:bookmarkStart w:name="z210" w:id="7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3"/>
    <w:bookmarkStart w:name="z211" w:id="74"/>
    <w:p>
      <w:pPr>
        <w:spacing w:after="0"/>
        <w:ind w:left="0"/>
        <w:jc w:val="both"/>
      </w:pPr>
      <w:r>
        <w:rPr>
          <w:rFonts w:ascii="Times New Roman"/>
          <w:b w:val="false"/>
          <w:i w:val="false"/>
          <w:color w:val="000000"/>
          <w:sz w:val="28"/>
        </w:rPr>
        <w:t>      8. Для получения государственной услуги потребитель представляет:</w:t>
      </w:r>
      <w:r>
        <w:br/>
      </w:r>
      <w:r>
        <w:rPr>
          <w:rFonts w:ascii="Times New Roman"/>
          <w:b w:val="false"/>
          <w:i w:val="false"/>
          <w:color w:val="000000"/>
          <w:sz w:val="28"/>
        </w:rPr>
        <w:t>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по установленной форме или ходатайство медицинской организации;</w:t>
      </w:r>
      <w:r>
        <w:br/>
      </w:r>
      <w:r>
        <w:rPr>
          <w:rFonts w:ascii="Times New Roman"/>
          <w:b w:val="false"/>
          <w:i w:val="false"/>
          <w:color w:val="000000"/>
          <w:sz w:val="28"/>
        </w:rPr>
        <w:t>
      2) свидетельство о рождении ребенка или удостоверение личности потребителя с наличием индивидуального идентификационного номера (ИИН);</w:t>
      </w:r>
      <w:r>
        <w:br/>
      </w:r>
      <w:r>
        <w:rPr>
          <w:rFonts w:ascii="Times New Roman"/>
          <w:b w:val="false"/>
          <w:i w:val="false"/>
          <w:color w:val="000000"/>
          <w:sz w:val="28"/>
        </w:rPr>
        <w:t>
      3) при отсутствии ИИН дополнительно предоставляются свидетельство о присвоении регистрационного номера налогоплательщика (потребителя) и социального индивидуального кода потребителя;</w:t>
      </w:r>
      <w:r>
        <w:br/>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5) медицинскую карту по установленной форме;</w:t>
      </w:r>
      <w:r>
        <w:br/>
      </w:r>
      <w:r>
        <w:rPr>
          <w:rFonts w:ascii="Times New Roman"/>
          <w:b w:val="false"/>
          <w:i w:val="false"/>
          <w:color w:val="000000"/>
          <w:sz w:val="28"/>
        </w:rPr>
        <w:t>
      6) копию выписки из индивидуальной программы реабилитации инвалида (для престарелых не требуется);</w:t>
      </w:r>
      <w:r>
        <w:br/>
      </w:r>
      <w:r>
        <w:rPr>
          <w:rFonts w:ascii="Times New Roman"/>
          <w:b w:val="false"/>
          <w:i w:val="false"/>
          <w:color w:val="000000"/>
          <w:sz w:val="28"/>
        </w:rPr>
        <w:t>
      7) для лиц старше 18 лет – решение суда о признании лица недееспособным (при наличии);</w:t>
      </w:r>
      <w:r>
        <w:br/>
      </w:r>
      <w:r>
        <w:rPr>
          <w:rFonts w:ascii="Times New Roman"/>
          <w:b w:val="false"/>
          <w:i w:val="false"/>
          <w:color w:val="000000"/>
          <w:sz w:val="28"/>
        </w:rPr>
        <w:t>
      8) для лиц пенсионного возраста – пенсионное удостоверение;</w:t>
      </w:r>
      <w:r>
        <w:br/>
      </w:r>
      <w:r>
        <w:rPr>
          <w:rFonts w:ascii="Times New Roman"/>
          <w:b w:val="false"/>
          <w:i w:val="false"/>
          <w:color w:val="000000"/>
          <w:sz w:val="28"/>
        </w:rPr>
        <w:t>
      9)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9. Формы заявлений и медицинской карты размещаются на специальной стойке в зале ожидания уполномоченного органа либо у сотрудника принимающего документы по адресу указанному в </w:t>
      </w:r>
      <w:r>
        <w:rPr>
          <w:rFonts w:ascii="Times New Roman"/>
          <w:b w:val="false"/>
          <w:i w:val="false"/>
          <w:color w:val="000000"/>
          <w:sz w:val="28"/>
        </w:rPr>
        <w:t>пункте 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ЦОНе размещаются на специальной стойке в зале ожидания.</w:t>
      </w:r>
      <w:r>
        <w:br/>
      </w:r>
      <w:r>
        <w:rPr>
          <w:rFonts w:ascii="Times New Roman"/>
          <w:b w:val="false"/>
          <w:i w:val="false"/>
          <w:color w:val="000000"/>
          <w:sz w:val="28"/>
        </w:rPr>
        <w:t>
</w:t>
      </w:r>
      <w:r>
        <w:rPr>
          <w:rFonts w:ascii="Times New Roman"/>
          <w:b w:val="false"/>
          <w:i w:val="false"/>
          <w:color w:val="000000"/>
          <w:sz w:val="28"/>
        </w:rPr>
        <w:t xml:space="preserve">
      10. Необходимые для получения государственной услуги заполненные формы заявления, медицинской карты и другие документы сдаются заведующей отделением социальной помощи. </w:t>
      </w:r>
      <w:r>
        <w:br/>
      </w:r>
      <w:r>
        <w:rPr>
          <w:rFonts w:ascii="Times New Roman"/>
          <w:b w:val="false"/>
          <w:i w:val="false"/>
          <w:color w:val="000000"/>
          <w:sz w:val="28"/>
        </w:rPr>
        <w:t>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xml:space="preserve">
      При оказании государственной услуги через ЦОН прием документов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ЦОНа. </w:t>
      </w:r>
      <w:r>
        <w:br/>
      </w:r>
      <w:r>
        <w:rPr>
          <w:rFonts w:ascii="Times New Roman"/>
          <w:b w:val="false"/>
          <w:i w:val="false"/>
          <w:color w:val="000000"/>
          <w:sz w:val="28"/>
        </w:rPr>
        <w:t>
</w:t>
      </w:r>
      <w:r>
        <w:rPr>
          <w:rFonts w:ascii="Times New Roman"/>
          <w:b w:val="false"/>
          <w:i w:val="false"/>
          <w:color w:val="000000"/>
          <w:sz w:val="28"/>
        </w:rPr>
        <w:t>
      11.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инициалов лица, принявшего документы. В ЦОНе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ЦОНа,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12. Доставка уведомления об оформлении (отказе в оформлении) документов на социальное обслуживание в государственных и негосударственных медико–социальных учреждениях (организациях), осуществляется посредством личного посещения потребителем государственного учреждения «Отдела занятости и социальных программ района Магжана Жумабаева», Отдела по району Магжана Жумабаева филиала республиканского государственного предприятия «Центр обслуживания населения» по Северо-Казахстанской области - ЦОНа, либо посредством почтового сообщения.</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услуги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13.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социальное обслуживание;</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При осуществлении государственной услуги через ЦОН, уполномоченный орган по вышеуказанным причинам письменным ответом мотивирует причину отказа и возвращает документы на шестнадцатый рабочий день после получения пакета документов и направляет в ЦОН уведомление с указанием причин отказа для последующей выдачи потребителю.</w:t>
      </w:r>
      <w:r>
        <w:br/>
      </w:r>
      <w:r>
        <w:rPr>
          <w:rFonts w:ascii="Times New Roman"/>
          <w:b w:val="false"/>
          <w:i w:val="false"/>
          <w:color w:val="000000"/>
          <w:sz w:val="28"/>
        </w:rPr>
        <w:t>
</w:t>
      </w:r>
      <w:r>
        <w:rPr>
          <w:rFonts w:ascii="Times New Roman"/>
          <w:b w:val="false"/>
          <w:i w:val="false"/>
          <w:color w:val="000000"/>
          <w:sz w:val="28"/>
        </w:rPr>
        <w:t>
      14. Государственная услуга оказывается в помещении уполномоченного органа в соответствии с графиком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График работы ЦОНа: ежедневно с 9.00 часов до 19.00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15.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сдачи потребителем необходимых документов, определенных в пункте 8 настоящего регламента:</w:t>
      </w:r>
      <w:r>
        <w:br/>
      </w:r>
      <w:r>
        <w:rPr>
          <w:rFonts w:ascii="Times New Roman"/>
          <w:b w:val="false"/>
          <w:i w:val="false"/>
          <w:color w:val="000000"/>
          <w:sz w:val="28"/>
        </w:rPr>
        <w:t>
      в уполномоченный орган - в течении семнадцати рабочих дней.</w:t>
      </w:r>
      <w:r>
        <w:br/>
      </w:r>
      <w:r>
        <w:rPr>
          <w:rFonts w:ascii="Times New Roman"/>
          <w:b w:val="false"/>
          <w:i w:val="false"/>
          <w:color w:val="000000"/>
          <w:sz w:val="28"/>
        </w:rPr>
        <w:t>
      в ЦОНе – в течение семнадцати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более 15 минут в уполномоченном органе, 30 минут в ЦОНе.</w:t>
      </w:r>
      <w:r>
        <w:br/>
      </w:r>
      <w:r>
        <w:rPr>
          <w:rFonts w:ascii="Times New Roman"/>
          <w:b w:val="false"/>
          <w:i w:val="false"/>
          <w:color w:val="000000"/>
          <w:sz w:val="28"/>
        </w:rPr>
        <w:t>
</w:t>
      </w:r>
      <w:r>
        <w:rPr>
          <w:rFonts w:ascii="Times New Roman"/>
          <w:b w:val="false"/>
          <w:i w:val="false"/>
          <w:color w:val="000000"/>
          <w:sz w:val="28"/>
        </w:rPr>
        <w:t>
      16.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17. Помещения уполномоченного органа а также ЦОНа,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Помещение уполномоченного органа, а также ЦОНа, соответствует санитарно–эпидемиологическим нормам, требованиям к безопасности здания, оснащены охраной и пожарной сигнализацией.</w:t>
      </w:r>
      <w:r>
        <w:br/>
      </w:r>
      <w:r>
        <w:rPr>
          <w:rFonts w:ascii="Times New Roman"/>
          <w:b w:val="false"/>
          <w:i w:val="false"/>
          <w:color w:val="000000"/>
          <w:sz w:val="28"/>
        </w:rPr>
        <w:t>
</w:t>
      </w:r>
      <w:r>
        <w:rPr>
          <w:rFonts w:ascii="Times New Roman"/>
          <w:b w:val="false"/>
          <w:i w:val="false"/>
          <w:color w:val="000000"/>
          <w:sz w:val="28"/>
        </w:rPr>
        <w:t>
      18.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документы начальнику уполномоченного органа для рассмотрения;</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заведующему отделением социальной помощи;</w:t>
      </w:r>
      <w:r>
        <w:br/>
      </w:r>
      <w:r>
        <w:rPr>
          <w:rFonts w:ascii="Times New Roman"/>
          <w:b w:val="false"/>
          <w:i w:val="false"/>
          <w:color w:val="000000"/>
          <w:sz w:val="28"/>
        </w:rPr>
        <w:t xml:space="preserve">
      4) заведующий отделением социальной помощи уполномоченного органа рассматривает поступившие документы для получения услуги потребителем на оформление документов на социальное обслуживание в государственных и негосударственных медико - социальных учреждениях (организациях), предоставляющих услуги за счет государственных бюджетных средств </w:t>
      </w:r>
      <w:r>
        <w:br/>
      </w:r>
      <w:r>
        <w:rPr>
          <w:rFonts w:ascii="Times New Roman"/>
          <w:b w:val="false"/>
          <w:i w:val="false"/>
          <w:color w:val="000000"/>
          <w:sz w:val="28"/>
        </w:rPr>
        <w:t>
      5) заведующий отделением социальной помощи уполномоченного органа готовит уведомление потребителю о постановке на учет на предоставление услуги, либо мотивированный ответ об отказе в предоставлении услуги на бумажном носителе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подписывает уведомление потребителю о постановке на учет на предоставление услуги, либо мотивированный ответ об отказе в предоставлении услуги и передает заведующему отделением социальной помощи для выдачи потребителю результата государственной услуги;</w:t>
      </w:r>
      <w:r>
        <w:br/>
      </w:r>
      <w:r>
        <w:rPr>
          <w:rFonts w:ascii="Times New Roman"/>
          <w:b w:val="false"/>
          <w:i w:val="false"/>
          <w:color w:val="000000"/>
          <w:sz w:val="28"/>
        </w:rPr>
        <w:t xml:space="preserve">
      7) заведующий отделением социальной помощи уполномоченного органа выдает результат государственной услуги: уведомление потребителю о постановке на учет на предоставление услуги, либо мотивированный ответ об отказе в предоставлении государственной услуги.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Через ЦОН:</w:t>
      </w:r>
      <w:r>
        <w:br/>
      </w:r>
      <w:r>
        <w:rPr>
          <w:rFonts w:ascii="Times New Roman"/>
          <w:b w:val="false"/>
          <w:i w:val="false"/>
          <w:color w:val="000000"/>
          <w:sz w:val="28"/>
        </w:rPr>
        <w:t>
      1) потребитель подает заявление на предоставление государственной услуги ЦОН;</w:t>
      </w:r>
      <w:r>
        <w:br/>
      </w:r>
      <w:r>
        <w:rPr>
          <w:rFonts w:ascii="Times New Roman"/>
          <w:b w:val="false"/>
          <w:i w:val="false"/>
          <w:color w:val="000000"/>
          <w:sz w:val="28"/>
        </w:rPr>
        <w:t>
      2) Инспектор ЦОНа проводит регистрацию заявления, выдает потребителю расписку и передает документы инспектору накопительного отдела ЦОНа;</w:t>
      </w:r>
      <w:r>
        <w:br/>
      </w:r>
      <w:r>
        <w:rPr>
          <w:rFonts w:ascii="Times New Roman"/>
          <w:b w:val="false"/>
          <w:i w:val="false"/>
          <w:color w:val="000000"/>
          <w:sz w:val="28"/>
        </w:rPr>
        <w:t>
      3) Инспектор накопительного отдела ЦОНа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документы начальнику уполномоченного органа для рассмотрения;</w:t>
      </w:r>
      <w:r>
        <w:br/>
      </w:r>
      <w:r>
        <w:rPr>
          <w:rFonts w:ascii="Times New Roman"/>
          <w:b w:val="false"/>
          <w:i w:val="false"/>
          <w:color w:val="000000"/>
          <w:sz w:val="28"/>
        </w:rPr>
        <w:t>
      5) начальник уполномоченного органа осуществляет ознакомление с поступившими документами и направляет заведующему отделением социальной помощи;</w:t>
      </w:r>
      <w:r>
        <w:br/>
      </w:r>
      <w:r>
        <w:rPr>
          <w:rFonts w:ascii="Times New Roman"/>
          <w:b w:val="false"/>
          <w:i w:val="false"/>
          <w:color w:val="000000"/>
          <w:sz w:val="28"/>
        </w:rPr>
        <w:t xml:space="preserve">
      6) заведующий отделением социальной помощи уполномоченного органа рассматривает поступившие документы для получения услуги потребителем на оформление документов на социальное обслуживание в государственных и негосударственных медико - социальных учреждениях (организациях), предоставляющих услуги за счет государственных бюджетных средств. </w:t>
      </w:r>
      <w:r>
        <w:br/>
      </w:r>
      <w:r>
        <w:rPr>
          <w:rFonts w:ascii="Times New Roman"/>
          <w:b w:val="false"/>
          <w:i w:val="false"/>
          <w:color w:val="000000"/>
          <w:sz w:val="28"/>
        </w:rPr>
        <w:t>
      7) заведующий отделением социальной помощи уполномоченного органа готовит уведомление потребителю о постановке на учет на предоставление услуги, либо мотивированный ответ об отказе в предоставлении услуги на бумажном носителе и передает начальнику уполномоченного органа для подписания;</w:t>
      </w:r>
      <w:r>
        <w:br/>
      </w:r>
      <w:r>
        <w:rPr>
          <w:rFonts w:ascii="Times New Roman"/>
          <w:b w:val="false"/>
          <w:i w:val="false"/>
          <w:color w:val="000000"/>
          <w:sz w:val="28"/>
        </w:rPr>
        <w:t>
      8) начальник уполномоченного органа подписывает уведомление потребителю о постановке на учет на предоставление услуги, либо мотивированный ответ об отказе в предоставлении услуги и передает ответственному специалисту уполномоченного органа для выдачи потребителю результата государственной услуги;</w:t>
      </w:r>
      <w:r>
        <w:br/>
      </w:r>
      <w:r>
        <w:rPr>
          <w:rFonts w:ascii="Times New Roman"/>
          <w:b w:val="false"/>
          <w:i w:val="false"/>
          <w:color w:val="000000"/>
          <w:sz w:val="28"/>
        </w:rPr>
        <w:t>
      9) ответственный специалист уполномоченного органа передает результат государственной услуги: уведомление потребителю о постановке на учет на предоставление услуги, либо мотивированный ответ об отказе в предоставлении государственной услуги в ЦОН.</w:t>
      </w:r>
      <w:r>
        <w:br/>
      </w:r>
      <w:r>
        <w:rPr>
          <w:rFonts w:ascii="Times New Roman"/>
          <w:b w:val="false"/>
          <w:i w:val="false"/>
          <w:color w:val="000000"/>
          <w:sz w:val="28"/>
        </w:rPr>
        <w:t>
      10) Инспектор ЦОНа выдает потребителю уведомление потребителю о постановке на учет на предоставление услуги либо мотивированный ответ об отказе в предоставлении государственной услуги.</w:t>
      </w:r>
    </w:p>
    <w:bookmarkEnd w:id="74"/>
    <w:bookmarkStart w:name="z222" w:id="7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75"/>
    <w:bookmarkStart w:name="z223" w:id="76"/>
    <w:p>
      <w:pPr>
        <w:spacing w:after="0"/>
        <w:ind w:left="0"/>
        <w:jc w:val="both"/>
      </w:pPr>
      <w:r>
        <w:rPr>
          <w:rFonts w:ascii="Times New Roman"/>
          <w:b w:val="false"/>
          <w:i w:val="false"/>
          <w:color w:val="000000"/>
          <w:sz w:val="28"/>
        </w:rPr>
        <w:t>      19.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20.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2)Ответственный специалист уполномоченного органа;</w:t>
      </w:r>
      <w:r>
        <w:br/>
      </w:r>
      <w:r>
        <w:rPr>
          <w:rFonts w:ascii="Times New Roman"/>
          <w:b w:val="false"/>
          <w:i w:val="false"/>
          <w:color w:val="000000"/>
          <w:sz w:val="28"/>
        </w:rPr>
        <w:t>
      3) Заведующий отделением социальной помощи уполномоченного органа;</w:t>
      </w:r>
      <w:r>
        <w:br/>
      </w:r>
      <w:r>
        <w:rPr>
          <w:rFonts w:ascii="Times New Roman"/>
          <w:b w:val="false"/>
          <w:i w:val="false"/>
          <w:color w:val="000000"/>
          <w:sz w:val="28"/>
        </w:rPr>
        <w:t>
      4) Инспектор ЦОНа;</w:t>
      </w:r>
      <w:r>
        <w:br/>
      </w:r>
      <w:r>
        <w:rPr>
          <w:rFonts w:ascii="Times New Roman"/>
          <w:b w:val="false"/>
          <w:i w:val="false"/>
          <w:color w:val="000000"/>
          <w:sz w:val="28"/>
        </w:rPr>
        <w:t>
      5) Инспектор накопительного отдела ЦОНа.</w:t>
      </w:r>
      <w:r>
        <w:br/>
      </w:r>
      <w:r>
        <w:rPr>
          <w:rFonts w:ascii="Times New Roman"/>
          <w:b w:val="false"/>
          <w:i w:val="false"/>
          <w:color w:val="000000"/>
          <w:sz w:val="28"/>
        </w:rPr>
        <w:t>
</w:t>
      </w:r>
      <w:r>
        <w:rPr>
          <w:rFonts w:ascii="Times New Roman"/>
          <w:b w:val="false"/>
          <w:i w:val="false"/>
          <w:color w:val="000000"/>
          <w:sz w:val="28"/>
        </w:rPr>
        <w:t>
      21.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22.Схема,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23.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приложениях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настоящего регламента.</w:t>
      </w:r>
    </w:p>
    <w:bookmarkEnd w:id="76"/>
    <w:bookmarkStart w:name="z227" w:id="77"/>
    <w:p>
      <w:pPr>
        <w:spacing w:after="0"/>
        <w:ind w:left="0"/>
        <w:jc w:val="left"/>
      </w:pPr>
      <w:r>
        <w:rPr>
          <w:rFonts w:ascii="Times New Roman"/>
          <w:b/>
          <w:i w:val="false"/>
          <w:color w:val="000000"/>
        </w:rPr>
        <w:t xml:space="preserve"> 
5. Ответственность должностных лиц, оказываемых государственные услуги</w:t>
      </w:r>
    </w:p>
    <w:bookmarkEnd w:id="77"/>
    <w:bookmarkStart w:name="z228" w:id="78"/>
    <w:p>
      <w:pPr>
        <w:spacing w:after="0"/>
        <w:ind w:left="0"/>
        <w:jc w:val="both"/>
      </w:pPr>
      <w:r>
        <w:rPr>
          <w:rFonts w:ascii="Times New Roman"/>
          <w:b w:val="false"/>
          <w:i w:val="false"/>
          <w:color w:val="000000"/>
          <w:sz w:val="28"/>
        </w:rPr>
        <w:t>      24. Ответственными лицами за оказание государственной услуги является начальник уполномоченного органа, ответственные должностные лица уполномоченного органа, руководитель ЦОНа (далее – должностные лица).</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вышестоящего уполномоченного органа ГУ УКЗ и СП, ответственного за организацию оказания данной государственной услуги, в случае некорректного обслуживания жалоба подается на имя начальника уполномоченного органа, ЦОНа, номер кабинета которого указан на стенде уполномоченного органа, ЦОНа, наименование,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25.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получить информацию о ходе рассмотрения жалобы.</w:t>
      </w:r>
    </w:p>
    <w:bookmarkEnd w:id="78"/>
    <w:bookmarkStart w:name="z230" w:id="7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79"/>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2060"/>
        <w:gridCol w:w="2060"/>
        <w:gridCol w:w="2211"/>
        <w:gridCol w:w="2254"/>
        <w:gridCol w:w="15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на 1 заявителя</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r>
              <w:br/>
            </w:r>
            <w:r>
              <w:rPr>
                <w:rFonts w:ascii="Times New Roman"/>
                <w:b w:val="false"/>
                <w:i w:val="false"/>
                <w:color w:val="000000"/>
                <w:sz w:val="20"/>
              </w:rPr>
              <w:t>
Центра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 спе</w:t>
            </w:r>
            <w:r>
              <w:br/>
            </w:r>
            <w:r>
              <w:rPr>
                <w:rFonts w:ascii="Times New Roman"/>
                <w:b w:val="false"/>
                <w:i w:val="false"/>
                <w:color w:val="000000"/>
                <w:sz w:val="20"/>
              </w:rPr>
              <w:t>
циалист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w:t>
            </w:r>
            <w:r>
              <w:br/>
            </w:r>
            <w:r>
              <w:rPr>
                <w:rFonts w:ascii="Times New Roman"/>
                <w:b w:val="false"/>
                <w:i w:val="false"/>
                <w:color w:val="000000"/>
                <w:sz w:val="20"/>
              </w:rPr>
              <w:t>
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r>
      <w:tr>
        <w:trPr>
          <w:trHeight w:val="58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заяв</w:t>
            </w:r>
            <w:r>
              <w:br/>
            </w:r>
            <w:r>
              <w:rPr>
                <w:rFonts w:ascii="Times New Roman"/>
                <w:b w:val="false"/>
                <w:i w:val="false"/>
                <w:color w:val="000000"/>
                <w:sz w:val="20"/>
              </w:rPr>
              <w:t>
ления,</w:t>
            </w:r>
            <w:r>
              <w:br/>
            </w:r>
            <w:r>
              <w:rPr>
                <w:rFonts w:ascii="Times New Roman"/>
                <w:b w:val="false"/>
                <w:i w:val="false"/>
                <w:color w:val="000000"/>
                <w:sz w:val="20"/>
              </w:rPr>
              <w:t>
выдача</w:t>
            </w:r>
            <w:r>
              <w:br/>
            </w:r>
            <w:r>
              <w:rPr>
                <w:rFonts w:ascii="Times New Roman"/>
                <w:b w:val="false"/>
                <w:i w:val="false"/>
                <w:color w:val="000000"/>
                <w:sz w:val="20"/>
              </w:rPr>
              <w:t>
потребите</w:t>
            </w:r>
            <w:r>
              <w:br/>
            </w:r>
            <w:r>
              <w:rPr>
                <w:rFonts w:ascii="Times New Roman"/>
                <w:b w:val="false"/>
                <w:i w:val="false"/>
                <w:color w:val="000000"/>
                <w:sz w:val="20"/>
              </w:rPr>
              <w:t>
лю распис</w:t>
            </w:r>
            <w:r>
              <w:br/>
            </w:r>
            <w:r>
              <w:rPr>
                <w:rFonts w:ascii="Times New Roman"/>
                <w:b w:val="false"/>
                <w:i w:val="false"/>
                <w:color w:val="000000"/>
                <w:sz w:val="20"/>
              </w:rPr>
              <w:t>
ки, пере</w:t>
            </w:r>
            <w:r>
              <w:br/>
            </w:r>
            <w:r>
              <w:rPr>
                <w:rFonts w:ascii="Times New Roman"/>
                <w:b w:val="false"/>
                <w:i w:val="false"/>
                <w:color w:val="000000"/>
                <w:sz w:val="20"/>
              </w:rPr>
              <w:t>
дача доку</w:t>
            </w:r>
            <w:r>
              <w:br/>
            </w:r>
            <w:r>
              <w:rPr>
                <w:rFonts w:ascii="Times New Roman"/>
                <w:b w:val="false"/>
                <w:i w:val="false"/>
                <w:color w:val="000000"/>
                <w:sz w:val="20"/>
              </w:rPr>
              <w:t>
ментов</w:t>
            </w:r>
            <w:r>
              <w:br/>
            </w:r>
            <w:r>
              <w:rPr>
                <w:rFonts w:ascii="Times New Roman"/>
                <w:b w:val="false"/>
                <w:i w:val="false"/>
                <w:color w:val="000000"/>
                <w:sz w:val="20"/>
              </w:rPr>
              <w:t>
инспекто</w:t>
            </w:r>
            <w:r>
              <w:br/>
            </w:r>
            <w:r>
              <w:rPr>
                <w:rFonts w:ascii="Times New Roman"/>
                <w:b w:val="false"/>
                <w:i w:val="false"/>
                <w:color w:val="000000"/>
                <w:sz w:val="20"/>
              </w:rPr>
              <w:t>
ру нако</w:t>
            </w:r>
            <w:r>
              <w:br/>
            </w:r>
            <w:r>
              <w:rPr>
                <w:rFonts w:ascii="Times New Roman"/>
                <w:b w:val="false"/>
                <w:i w:val="false"/>
                <w:color w:val="000000"/>
                <w:sz w:val="20"/>
              </w:rPr>
              <w:t>
пительно</w:t>
            </w:r>
            <w:r>
              <w:br/>
            </w:r>
            <w:r>
              <w:rPr>
                <w:rFonts w:ascii="Times New Roman"/>
                <w:b w:val="false"/>
                <w:i w:val="false"/>
                <w:color w:val="000000"/>
                <w:sz w:val="20"/>
              </w:rPr>
              <w:t>
го отдела</w:t>
            </w:r>
            <w:r>
              <w:br/>
            </w:r>
            <w:r>
              <w:rPr>
                <w:rFonts w:ascii="Times New Roman"/>
                <w:b w:val="false"/>
                <w:i w:val="false"/>
                <w:color w:val="000000"/>
                <w:sz w:val="20"/>
              </w:rPr>
              <w:t>
Центра</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w:t>
            </w:r>
            <w:r>
              <w:br/>
            </w:r>
            <w:r>
              <w:rPr>
                <w:rFonts w:ascii="Times New Roman"/>
                <w:b w:val="false"/>
                <w:i w:val="false"/>
                <w:color w:val="000000"/>
                <w:sz w:val="20"/>
              </w:rPr>
              <w:t>
нтов</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доку</w:t>
            </w:r>
            <w:r>
              <w:br/>
            </w:r>
            <w:r>
              <w:rPr>
                <w:rFonts w:ascii="Times New Roman"/>
                <w:b w:val="false"/>
                <w:i w:val="false"/>
                <w:color w:val="000000"/>
                <w:sz w:val="20"/>
              </w:rPr>
              <w:t>
ментов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w:t>
            </w:r>
            <w:r>
              <w:br/>
            </w:r>
            <w:r>
              <w:rPr>
                <w:rFonts w:ascii="Times New Roman"/>
                <w:b w:val="false"/>
                <w:i w:val="false"/>
                <w:color w:val="000000"/>
                <w:sz w:val="20"/>
              </w:rPr>
              <w:t>
ние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w:t>
            </w:r>
            <w:r>
              <w:br/>
            </w:r>
            <w:r>
              <w:rPr>
                <w:rFonts w:ascii="Times New Roman"/>
                <w:b w:val="false"/>
                <w:i w:val="false"/>
                <w:color w:val="000000"/>
                <w:sz w:val="20"/>
              </w:rPr>
              <w:t>
щест</w:t>
            </w:r>
            <w:r>
              <w:br/>
            </w:r>
            <w:r>
              <w:rPr>
                <w:rFonts w:ascii="Times New Roman"/>
                <w:b w:val="false"/>
                <w:i w:val="false"/>
                <w:color w:val="000000"/>
                <w:sz w:val="20"/>
              </w:rPr>
              <w:t>
вление</w:t>
            </w:r>
            <w:r>
              <w:br/>
            </w:r>
            <w:r>
              <w:rPr>
                <w:rFonts w:ascii="Times New Roman"/>
                <w:b w:val="false"/>
                <w:i w:val="false"/>
                <w:color w:val="000000"/>
                <w:sz w:val="20"/>
              </w:rPr>
              <w:t>
провер</w:t>
            </w:r>
            <w:r>
              <w:br/>
            </w:r>
            <w:r>
              <w:rPr>
                <w:rFonts w:ascii="Times New Roman"/>
                <w:b w:val="false"/>
                <w:i w:val="false"/>
                <w:color w:val="000000"/>
                <w:sz w:val="20"/>
              </w:rPr>
              <w:t>
ки пол</w:t>
            </w:r>
            <w:r>
              <w:br/>
            </w:r>
            <w:r>
              <w:rPr>
                <w:rFonts w:ascii="Times New Roman"/>
                <w:b w:val="false"/>
                <w:i w:val="false"/>
                <w:color w:val="000000"/>
                <w:sz w:val="20"/>
              </w:rPr>
              <w:t>
ноты</w:t>
            </w:r>
            <w:r>
              <w:br/>
            </w:r>
            <w:r>
              <w:rPr>
                <w:rFonts w:ascii="Times New Roman"/>
                <w:b w:val="false"/>
                <w:i w:val="false"/>
                <w:color w:val="000000"/>
                <w:sz w:val="20"/>
              </w:rPr>
              <w:t>
доку</w:t>
            </w:r>
            <w:r>
              <w:br/>
            </w:r>
            <w:r>
              <w:rPr>
                <w:rFonts w:ascii="Times New Roman"/>
                <w:b w:val="false"/>
                <w:i w:val="false"/>
                <w:color w:val="000000"/>
                <w:sz w:val="20"/>
              </w:rPr>
              <w:t>
ментов</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заяв</w:t>
            </w:r>
            <w:r>
              <w:br/>
            </w:r>
            <w:r>
              <w:rPr>
                <w:rFonts w:ascii="Times New Roman"/>
                <w:b w:val="false"/>
                <w:i w:val="false"/>
                <w:color w:val="000000"/>
                <w:sz w:val="20"/>
              </w:rPr>
              <w:t>
ления,</w:t>
            </w:r>
            <w:r>
              <w:br/>
            </w:r>
            <w:r>
              <w:rPr>
                <w:rFonts w:ascii="Times New Roman"/>
                <w:b w:val="false"/>
                <w:i w:val="false"/>
                <w:color w:val="000000"/>
                <w:sz w:val="20"/>
              </w:rPr>
              <w:t>
расписка</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w:t>
            </w:r>
            <w:r>
              <w:br/>
            </w:r>
            <w:r>
              <w:rPr>
                <w:rFonts w:ascii="Times New Roman"/>
                <w:b w:val="false"/>
                <w:i w:val="false"/>
                <w:color w:val="000000"/>
                <w:sz w:val="20"/>
              </w:rPr>
              <w:t>
ов в упол</w:t>
            </w:r>
            <w:r>
              <w:br/>
            </w:r>
            <w:r>
              <w:rPr>
                <w:rFonts w:ascii="Times New Roman"/>
                <w:b w:val="false"/>
                <w:i w:val="false"/>
                <w:color w:val="000000"/>
                <w:sz w:val="20"/>
              </w:rPr>
              <w:t>
номочен</w:t>
            </w:r>
            <w:r>
              <w:br/>
            </w:r>
            <w:r>
              <w:rPr>
                <w:rFonts w:ascii="Times New Roman"/>
                <w:b w:val="false"/>
                <w:i w:val="false"/>
                <w:color w:val="000000"/>
                <w:sz w:val="20"/>
              </w:rPr>
              <w:t>
ный орган</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 для</w:t>
            </w:r>
            <w:r>
              <w:br/>
            </w:r>
            <w:r>
              <w:rPr>
                <w:rFonts w:ascii="Times New Roman"/>
                <w:b w:val="false"/>
                <w:i w:val="false"/>
                <w:color w:val="000000"/>
                <w:sz w:val="20"/>
              </w:rPr>
              <w:t>
рассмотре</w:t>
            </w:r>
            <w:r>
              <w:br/>
            </w:r>
            <w:r>
              <w:rPr>
                <w:rFonts w:ascii="Times New Roman"/>
                <w:b w:val="false"/>
                <w:i w:val="false"/>
                <w:color w:val="000000"/>
                <w:sz w:val="20"/>
              </w:rPr>
              <w:t>
ния руково</w:t>
            </w:r>
            <w:r>
              <w:br/>
            </w:r>
            <w:r>
              <w:rPr>
                <w:rFonts w:ascii="Times New Roman"/>
                <w:b w:val="false"/>
                <w:i w:val="false"/>
                <w:color w:val="000000"/>
                <w:sz w:val="20"/>
              </w:rPr>
              <w:t>
дителю</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ответ</w:t>
            </w:r>
            <w:r>
              <w:br/>
            </w:r>
            <w:r>
              <w:rPr>
                <w:rFonts w:ascii="Times New Roman"/>
                <w:b w:val="false"/>
                <w:i w:val="false"/>
                <w:color w:val="000000"/>
                <w:sz w:val="20"/>
              </w:rPr>
              <w:t>
ственному</w:t>
            </w:r>
            <w:r>
              <w:br/>
            </w:r>
            <w:r>
              <w:rPr>
                <w:rFonts w:ascii="Times New Roman"/>
                <w:b w:val="false"/>
                <w:i w:val="false"/>
                <w:color w:val="000000"/>
                <w:sz w:val="20"/>
              </w:rPr>
              <w:t>
исполните</w:t>
            </w:r>
            <w:r>
              <w:br/>
            </w:r>
            <w:r>
              <w:rPr>
                <w:rFonts w:ascii="Times New Roman"/>
                <w:b w:val="false"/>
                <w:i w:val="false"/>
                <w:color w:val="000000"/>
                <w:sz w:val="20"/>
              </w:rPr>
              <w:t>
лю</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резуль</w:t>
            </w:r>
            <w:r>
              <w:br/>
            </w:r>
            <w:r>
              <w:rPr>
                <w:rFonts w:ascii="Times New Roman"/>
                <w:b w:val="false"/>
                <w:i w:val="false"/>
                <w:color w:val="000000"/>
                <w:sz w:val="20"/>
              </w:rPr>
              <w:t>
тата</w:t>
            </w:r>
            <w:r>
              <w:br/>
            </w:r>
            <w:r>
              <w:rPr>
                <w:rFonts w:ascii="Times New Roman"/>
                <w:b w:val="false"/>
                <w:i w:val="false"/>
                <w:color w:val="000000"/>
                <w:sz w:val="20"/>
              </w:rPr>
              <w:t>
оказа</w:t>
            </w:r>
            <w:r>
              <w:br/>
            </w:r>
            <w:r>
              <w:rPr>
                <w:rFonts w:ascii="Times New Roman"/>
                <w:b w:val="false"/>
                <w:i w:val="false"/>
                <w:color w:val="000000"/>
                <w:sz w:val="20"/>
              </w:rPr>
              <w:t>
ния го</w:t>
            </w:r>
            <w:r>
              <w:br/>
            </w:r>
            <w:r>
              <w:rPr>
                <w:rFonts w:ascii="Times New Roman"/>
                <w:b w:val="false"/>
                <w:i w:val="false"/>
                <w:color w:val="000000"/>
                <w:sz w:val="20"/>
              </w:rPr>
              <w:t>
судар</w:t>
            </w:r>
            <w:r>
              <w:br/>
            </w:r>
            <w:r>
              <w:rPr>
                <w:rFonts w:ascii="Times New Roman"/>
                <w:b w:val="false"/>
                <w:i w:val="false"/>
                <w:color w:val="000000"/>
                <w:sz w:val="20"/>
              </w:rPr>
              <w:t>
ствен</w:t>
            </w:r>
            <w:r>
              <w:br/>
            </w:r>
            <w:r>
              <w:rPr>
                <w:rFonts w:ascii="Times New Roman"/>
                <w:b w:val="false"/>
                <w:i w:val="false"/>
                <w:color w:val="000000"/>
                <w:sz w:val="20"/>
              </w:rPr>
              <w:t>
ной</w:t>
            </w:r>
            <w:r>
              <w:br/>
            </w:r>
            <w:r>
              <w:rPr>
                <w:rFonts w:ascii="Times New Roman"/>
                <w:b w:val="false"/>
                <w:i w:val="false"/>
                <w:color w:val="000000"/>
                <w:sz w:val="20"/>
              </w:rPr>
              <w:t>
услуги</w:t>
            </w:r>
            <w:r>
              <w:br/>
            </w:r>
            <w:r>
              <w:rPr>
                <w:rFonts w:ascii="Times New Roman"/>
                <w:b w:val="false"/>
                <w:i w:val="false"/>
                <w:color w:val="000000"/>
                <w:sz w:val="20"/>
              </w:rPr>
              <w:t>
руково</w:t>
            </w:r>
            <w:r>
              <w:br/>
            </w:r>
            <w:r>
              <w:rPr>
                <w:rFonts w:ascii="Times New Roman"/>
                <w:b w:val="false"/>
                <w:i w:val="false"/>
                <w:color w:val="000000"/>
                <w:sz w:val="20"/>
              </w:rPr>
              <w:t>
дителю</w:t>
            </w:r>
          </w:p>
        </w:tc>
      </w:tr>
      <w:tr>
        <w:trPr>
          <w:trHeight w:val="21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 рабоче</w:t>
            </w:r>
            <w:r>
              <w:br/>
            </w:r>
            <w:r>
              <w:rPr>
                <w:rFonts w:ascii="Times New Roman"/>
                <w:b w:val="false"/>
                <w:i w:val="false"/>
                <w:color w:val="000000"/>
                <w:sz w:val="20"/>
              </w:rPr>
              <w:t>
го дня</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 часа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 часа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нии 15</w:t>
            </w:r>
            <w:r>
              <w:br/>
            </w:r>
            <w:r>
              <w:rPr>
                <w:rFonts w:ascii="Times New Roman"/>
                <w:b w:val="false"/>
                <w:i w:val="false"/>
                <w:color w:val="000000"/>
                <w:sz w:val="20"/>
              </w:rPr>
              <w:t>
рабо</w:t>
            </w:r>
            <w:r>
              <w:br/>
            </w:r>
            <w:r>
              <w:rPr>
                <w:rFonts w:ascii="Times New Roman"/>
                <w:b w:val="false"/>
                <w:i w:val="false"/>
                <w:color w:val="000000"/>
                <w:sz w:val="20"/>
              </w:rPr>
              <w:t>
чих</w:t>
            </w:r>
            <w:r>
              <w:br/>
            </w:r>
            <w:r>
              <w:rPr>
                <w:rFonts w:ascii="Times New Roman"/>
                <w:b w:val="false"/>
                <w:i w:val="false"/>
                <w:color w:val="000000"/>
                <w:sz w:val="20"/>
              </w:rPr>
              <w:t>
дней</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250"/>
        <w:gridCol w:w="3389"/>
        <w:gridCol w:w="2186"/>
        <w:gridCol w:w="852"/>
        <w:gridCol w:w="940"/>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 работ)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СФЕ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специалист</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w:t>
            </w:r>
            <w:r>
              <w:br/>
            </w:r>
            <w:r>
              <w:rPr>
                <w:rFonts w:ascii="Times New Roman"/>
                <w:b w:val="false"/>
                <w:i w:val="false"/>
                <w:color w:val="000000"/>
                <w:sz w:val="20"/>
              </w:rPr>
              <w:t>
ет уве</w:t>
            </w:r>
            <w:r>
              <w:br/>
            </w:r>
            <w:r>
              <w:rPr>
                <w:rFonts w:ascii="Times New Roman"/>
                <w:b w:val="false"/>
                <w:i w:val="false"/>
                <w:color w:val="000000"/>
                <w:sz w:val="20"/>
              </w:rPr>
              <w:t>
домление</w:t>
            </w:r>
            <w:r>
              <w:br/>
            </w:r>
            <w:r>
              <w:rPr>
                <w:rFonts w:ascii="Times New Roman"/>
                <w:b w:val="false"/>
                <w:i w:val="false"/>
                <w:color w:val="000000"/>
                <w:sz w:val="20"/>
              </w:rPr>
              <w:t>
или моти</w:t>
            </w:r>
            <w:r>
              <w:br/>
            </w:r>
            <w:r>
              <w:rPr>
                <w:rFonts w:ascii="Times New Roman"/>
                <w:b w:val="false"/>
                <w:i w:val="false"/>
                <w:color w:val="000000"/>
                <w:sz w:val="20"/>
              </w:rPr>
              <w:t>
вированный</w:t>
            </w:r>
            <w:r>
              <w:br/>
            </w:r>
            <w:r>
              <w:rPr>
                <w:rFonts w:ascii="Times New Roman"/>
                <w:b w:val="false"/>
                <w:i w:val="false"/>
                <w:color w:val="000000"/>
                <w:sz w:val="20"/>
              </w:rPr>
              <w:t>
отказ и</w:t>
            </w:r>
            <w:r>
              <w:br/>
            </w:r>
            <w:r>
              <w:rPr>
                <w:rFonts w:ascii="Times New Roman"/>
                <w:b w:val="false"/>
                <w:i w:val="false"/>
                <w:color w:val="000000"/>
                <w:sz w:val="20"/>
              </w:rPr>
              <w:t>
направляет</w:t>
            </w:r>
            <w:r>
              <w:br/>
            </w:r>
            <w:r>
              <w:rPr>
                <w:rFonts w:ascii="Times New Roman"/>
                <w:b w:val="false"/>
                <w:i w:val="false"/>
                <w:color w:val="000000"/>
                <w:sz w:val="20"/>
              </w:rPr>
              <w:t>
в канцеля</w:t>
            </w:r>
            <w:r>
              <w:br/>
            </w:r>
            <w:r>
              <w:rPr>
                <w:rFonts w:ascii="Times New Roman"/>
                <w:b w:val="false"/>
                <w:i w:val="false"/>
                <w:color w:val="000000"/>
                <w:sz w:val="20"/>
              </w:rPr>
              <w:t>
рию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в</w:t>
            </w:r>
            <w:r>
              <w:br/>
            </w:r>
            <w:r>
              <w:rPr>
                <w:rFonts w:ascii="Times New Roman"/>
                <w:b w:val="false"/>
                <w:i w:val="false"/>
                <w:color w:val="000000"/>
                <w:sz w:val="20"/>
              </w:rPr>
              <w:t>
книге и</w:t>
            </w:r>
            <w:r>
              <w:br/>
            </w:r>
            <w:r>
              <w:rPr>
                <w:rFonts w:ascii="Times New Roman"/>
                <w:b w:val="false"/>
                <w:i w:val="false"/>
                <w:color w:val="000000"/>
                <w:sz w:val="20"/>
              </w:rPr>
              <w:t>
направляет</w:t>
            </w:r>
            <w:r>
              <w:br/>
            </w:r>
            <w:r>
              <w:rPr>
                <w:rFonts w:ascii="Times New Roman"/>
                <w:b w:val="false"/>
                <w:i w:val="false"/>
                <w:color w:val="000000"/>
                <w:sz w:val="20"/>
              </w:rPr>
              <w:t>
уведомление или</w:t>
            </w:r>
            <w:r>
              <w:br/>
            </w:r>
            <w:r>
              <w:rPr>
                <w:rFonts w:ascii="Times New Roman"/>
                <w:b w:val="false"/>
                <w:i w:val="false"/>
                <w:color w:val="000000"/>
                <w:sz w:val="20"/>
              </w:rPr>
              <w:t>
мотивированный</w:t>
            </w:r>
            <w:r>
              <w:br/>
            </w:r>
            <w:r>
              <w:rPr>
                <w:rFonts w:ascii="Times New Roman"/>
                <w:b w:val="false"/>
                <w:i w:val="false"/>
                <w:color w:val="000000"/>
                <w:sz w:val="20"/>
              </w:rPr>
              <w:t>
отказ в Центр</w:t>
            </w:r>
            <w:r>
              <w:br/>
            </w:r>
            <w:r>
              <w:rPr>
                <w:rFonts w:ascii="Times New Roman"/>
                <w:b w:val="false"/>
                <w:i w:val="false"/>
                <w:color w:val="000000"/>
                <w:sz w:val="20"/>
              </w:rPr>
              <w:t>
или выдает</w:t>
            </w:r>
            <w:r>
              <w:br/>
            </w:r>
            <w:r>
              <w:rPr>
                <w:rFonts w:ascii="Times New Roman"/>
                <w:b w:val="false"/>
                <w:i w:val="false"/>
                <w:color w:val="000000"/>
                <w:sz w:val="20"/>
              </w:rPr>
              <w:t>
потребителю</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пот</w:t>
            </w:r>
            <w:r>
              <w:br/>
            </w:r>
            <w:r>
              <w:rPr>
                <w:rFonts w:ascii="Times New Roman"/>
                <w:b w:val="false"/>
                <w:i w:val="false"/>
                <w:color w:val="000000"/>
                <w:sz w:val="20"/>
              </w:rPr>
              <w:t>
ребителю</w:t>
            </w:r>
            <w:r>
              <w:br/>
            </w:r>
            <w:r>
              <w:rPr>
                <w:rFonts w:ascii="Times New Roman"/>
                <w:b w:val="false"/>
                <w:i w:val="false"/>
                <w:color w:val="000000"/>
                <w:sz w:val="20"/>
              </w:rPr>
              <w:t>
уведомле</w:t>
            </w:r>
            <w:r>
              <w:br/>
            </w:r>
            <w:r>
              <w:rPr>
                <w:rFonts w:ascii="Times New Roman"/>
                <w:b w:val="false"/>
                <w:i w:val="false"/>
                <w:color w:val="000000"/>
                <w:sz w:val="20"/>
              </w:rPr>
              <w:t>
ние или</w:t>
            </w:r>
            <w:r>
              <w:br/>
            </w:r>
            <w:r>
              <w:rPr>
                <w:rFonts w:ascii="Times New Roman"/>
                <w:b w:val="false"/>
                <w:i w:val="false"/>
                <w:color w:val="000000"/>
                <w:sz w:val="20"/>
              </w:rPr>
              <w:t>
мотивиро</w:t>
            </w:r>
            <w:r>
              <w:br/>
            </w:r>
            <w:r>
              <w:rPr>
                <w:rFonts w:ascii="Times New Roman"/>
                <w:b w:val="false"/>
                <w:i w:val="false"/>
                <w:color w:val="000000"/>
                <w:sz w:val="20"/>
              </w:rPr>
              <w:t>
ванный</w:t>
            </w:r>
            <w:r>
              <w:br/>
            </w:r>
            <w:r>
              <w:rPr>
                <w:rFonts w:ascii="Times New Roman"/>
                <w:b w:val="false"/>
                <w:i w:val="false"/>
                <w:color w:val="000000"/>
                <w:sz w:val="20"/>
              </w:rPr>
              <w:t>
отказ</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w:t>
            </w:r>
            <w:r>
              <w:br/>
            </w:r>
            <w:r>
              <w:rPr>
                <w:rFonts w:ascii="Times New Roman"/>
                <w:b w:val="false"/>
                <w:i w:val="false"/>
                <w:color w:val="000000"/>
                <w:sz w:val="20"/>
              </w:rPr>
              <w:t>
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документа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результата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результата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 часа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2286"/>
        <w:gridCol w:w="2865"/>
        <w:gridCol w:w="2059"/>
        <w:gridCol w:w="3010"/>
      </w:tblGrid>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w:t>
            </w:r>
            <w:r>
              <w:br/>
            </w:r>
            <w:r>
              <w:rPr>
                <w:rFonts w:ascii="Times New Roman"/>
                <w:b w:val="false"/>
                <w:i w:val="false"/>
                <w:color w:val="000000"/>
                <w:sz w:val="20"/>
              </w:rPr>
              <w:t>
ного отде</w:t>
            </w:r>
            <w:r>
              <w:br/>
            </w:r>
            <w:r>
              <w:rPr>
                <w:rFonts w:ascii="Times New Roman"/>
                <w:b w:val="false"/>
                <w:i w:val="false"/>
                <w:color w:val="000000"/>
                <w:sz w:val="20"/>
              </w:rPr>
              <w:t>
ла Центра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специалист</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исполнитель</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 Прини</w:t>
            </w:r>
            <w:r>
              <w:br/>
            </w:r>
            <w:r>
              <w:rPr>
                <w:rFonts w:ascii="Times New Roman"/>
                <w:b w:val="false"/>
                <w:i w:val="false"/>
                <w:color w:val="000000"/>
                <w:sz w:val="20"/>
              </w:rPr>
              <w:t>
мает доку</w:t>
            </w:r>
            <w:r>
              <w:br/>
            </w:r>
            <w:r>
              <w:rPr>
                <w:rFonts w:ascii="Times New Roman"/>
                <w:b w:val="false"/>
                <w:i w:val="false"/>
                <w:color w:val="000000"/>
                <w:sz w:val="20"/>
              </w:rPr>
              <w:t>
менты и</w:t>
            </w:r>
            <w:r>
              <w:br/>
            </w:r>
            <w:r>
              <w:rPr>
                <w:rFonts w:ascii="Times New Roman"/>
                <w:b w:val="false"/>
                <w:i w:val="false"/>
                <w:color w:val="000000"/>
                <w:sz w:val="20"/>
              </w:rPr>
              <w:t>
передает</w:t>
            </w:r>
            <w:r>
              <w:br/>
            </w:r>
            <w:r>
              <w:rPr>
                <w:rFonts w:ascii="Times New Roman"/>
                <w:b w:val="false"/>
                <w:i w:val="false"/>
                <w:color w:val="000000"/>
                <w:sz w:val="20"/>
              </w:rPr>
              <w:t>
их в нако</w:t>
            </w:r>
            <w:r>
              <w:br/>
            </w:r>
            <w:r>
              <w:rPr>
                <w:rFonts w:ascii="Times New Roman"/>
                <w:b w:val="false"/>
                <w:i w:val="false"/>
                <w:color w:val="000000"/>
                <w:sz w:val="20"/>
              </w:rPr>
              <w:t>
пительный</w:t>
            </w:r>
            <w:r>
              <w:br/>
            </w:r>
            <w:r>
              <w:rPr>
                <w:rFonts w:ascii="Times New Roman"/>
                <w:b w:val="false"/>
                <w:i w:val="false"/>
                <w:color w:val="000000"/>
                <w:sz w:val="20"/>
              </w:rPr>
              <w:t>
отдел</w:t>
            </w:r>
            <w:r>
              <w:br/>
            </w:r>
            <w:r>
              <w:rPr>
                <w:rFonts w:ascii="Times New Roman"/>
                <w:b w:val="false"/>
                <w:i w:val="false"/>
                <w:color w:val="000000"/>
                <w:sz w:val="20"/>
              </w:rPr>
              <w:t>
Центра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2. Соби</w:t>
            </w:r>
            <w:r>
              <w:br/>
            </w:r>
            <w:r>
              <w:rPr>
                <w:rFonts w:ascii="Times New Roman"/>
                <w:b w:val="false"/>
                <w:i w:val="false"/>
                <w:color w:val="000000"/>
                <w:sz w:val="20"/>
              </w:rPr>
              <w:t>
рает доку</w:t>
            </w:r>
            <w:r>
              <w:br/>
            </w:r>
            <w:r>
              <w:rPr>
                <w:rFonts w:ascii="Times New Roman"/>
                <w:b w:val="false"/>
                <w:i w:val="false"/>
                <w:color w:val="000000"/>
                <w:sz w:val="20"/>
              </w:rPr>
              <w:t>
менты и</w:t>
            </w:r>
            <w:r>
              <w:br/>
            </w:r>
            <w:r>
              <w:rPr>
                <w:rFonts w:ascii="Times New Roman"/>
                <w:b w:val="false"/>
                <w:i w:val="false"/>
                <w:color w:val="000000"/>
                <w:sz w:val="20"/>
              </w:rPr>
              <w:t>
передает</w:t>
            </w:r>
            <w:r>
              <w:br/>
            </w:r>
            <w:r>
              <w:rPr>
                <w:rFonts w:ascii="Times New Roman"/>
                <w:b w:val="false"/>
                <w:i w:val="false"/>
                <w:color w:val="000000"/>
                <w:sz w:val="20"/>
              </w:rPr>
              <w:t>
их в упол</w:t>
            </w:r>
            <w:r>
              <w:br/>
            </w:r>
            <w:r>
              <w:rPr>
                <w:rFonts w:ascii="Times New Roman"/>
                <w:b w:val="false"/>
                <w:i w:val="false"/>
                <w:color w:val="000000"/>
                <w:sz w:val="20"/>
              </w:rPr>
              <w:t>
номоченный</w:t>
            </w:r>
            <w:r>
              <w:br/>
            </w:r>
            <w:r>
              <w:rPr>
                <w:rFonts w:ascii="Times New Roman"/>
                <w:b w:val="false"/>
                <w:i w:val="false"/>
                <w:color w:val="000000"/>
                <w:sz w:val="20"/>
              </w:rPr>
              <w:t>
орган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3. Регистрирует полученные документы и передает их на рассмотрение руководителю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 После рассмотре</w:t>
            </w:r>
            <w:r>
              <w:br/>
            </w:r>
            <w:r>
              <w:rPr>
                <w:rFonts w:ascii="Times New Roman"/>
                <w:b w:val="false"/>
                <w:i w:val="false"/>
                <w:color w:val="000000"/>
                <w:sz w:val="20"/>
              </w:rPr>
              <w:t>
ния на</w:t>
            </w:r>
            <w:r>
              <w:br/>
            </w:r>
            <w:r>
              <w:rPr>
                <w:rFonts w:ascii="Times New Roman"/>
                <w:b w:val="false"/>
                <w:i w:val="false"/>
                <w:color w:val="000000"/>
                <w:sz w:val="20"/>
              </w:rPr>
              <w:t>
правляет ответст</w:t>
            </w:r>
            <w:r>
              <w:br/>
            </w:r>
            <w:r>
              <w:rPr>
                <w:rFonts w:ascii="Times New Roman"/>
                <w:b w:val="false"/>
                <w:i w:val="false"/>
                <w:color w:val="000000"/>
                <w:sz w:val="20"/>
              </w:rPr>
              <w:t>
венному</w:t>
            </w:r>
            <w:r>
              <w:br/>
            </w:r>
            <w:r>
              <w:rPr>
                <w:rFonts w:ascii="Times New Roman"/>
                <w:b w:val="false"/>
                <w:i w:val="false"/>
                <w:color w:val="000000"/>
                <w:sz w:val="20"/>
              </w:rPr>
              <w:t>
исполните</w:t>
            </w:r>
            <w:r>
              <w:br/>
            </w:r>
            <w:r>
              <w:rPr>
                <w:rFonts w:ascii="Times New Roman"/>
                <w:b w:val="false"/>
                <w:i w:val="false"/>
                <w:color w:val="000000"/>
                <w:sz w:val="20"/>
              </w:rPr>
              <w:t>
лю</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 Осуществляет рассмотрение представлен</w:t>
            </w:r>
            <w:r>
              <w:br/>
            </w:r>
            <w:r>
              <w:rPr>
                <w:rFonts w:ascii="Times New Roman"/>
                <w:b w:val="false"/>
                <w:i w:val="false"/>
                <w:color w:val="000000"/>
                <w:sz w:val="20"/>
              </w:rPr>
              <w:t>
ных докумен</w:t>
            </w:r>
            <w:r>
              <w:br/>
            </w:r>
            <w:r>
              <w:rPr>
                <w:rFonts w:ascii="Times New Roman"/>
                <w:b w:val="false"/>
                <w:i w:val="false"/>
                <w:color w:val="000000"/>
                <w:sz w:val="20"/>
              </w:rPr>
              <w:t>
тов, проверя</w:t>
            </w:r>
            <w:r>
              <w:br/>
            </w:r>
            <w:r>
              <w:rPr>
                <w:rFonts w:ascii="Times New Roman"/>
                <w:b w:val="false"/>
                <w:i w:val="false"/>
                <w:color w:val="000000"/>
                <w:sz w:val="20"/>
              </w:rPr>
              <w:t xml:space="preserve">
ет полноту документов и направляет уведомление руководителю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 Центр выдает потребите</w:t>
            </w:r>
            <w:r>
              <w:br/>
            </w:r>
            <w:r>
              <w:rPr>
                <w:rFonts w:ascii="Times New Roman"/>
                <w:b w:val="false"/>
                <w:i w:val="false"/>
                <w:color w:val="000000"/>
                <w:sz w:val="20"/>
              </w:rPr>
              <w:t>
лю уве</w:t>
            </w:r>
            <w:r>
              <w:br/>
            </w:r>
            <w:r>
              <w:rPr>
                <w:rFonts w:ascii="Times New Roman"/>
                <w:b w:val="false"/>
                <w:i w:val="false"/>
                <w:color w:val="000000"/>
                <w:sz w:val="20"/>
              </w:rPr>
              <w:t xml:space="preserve">
домление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7. Регистрирует в книге и направляет уведомление в Центр или выдает потребителю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 Подпи</w:t>
            </w:r>
            <w:r>
              <w:br/>
            </w:r>
            <w:r>
              <w:rPr>
                <w:rFonts w:ascii="Times New Roman"/>
                <w:b w:val="false"/>
                <w:i w:val="false"/>
                <w:color w:val="000000"/>
                <w:sz w:val="20"/>
              </w:rPr>
              <w:t>
сывает</w:t>
            </w:r>
            <w:r>
              <w:br/>
            </w:r>
            <w:r>
              <w:rPr>
                <w:rFonts w:ascii="Times New Roman"/>
                <w:b w:val="false"/>
                <w:i w:val="false"/>
                <w:color w:val="000000"/>
                <w:sz w:val="20"/>
              </w:rPr>
              <w:t>
уведомле</w:t>
            </w:r>
            <w:r>
              <w:br/>
            </w:r>
            <w:r>
              <w:rPr>
                <w:rFonts w:ascii="Times New Roman"/>
                <w:b w:val="false"/>
                <w:i w:val="false"/>
                <w:color w:val="000000"/>
                <w:sz w:val="20"/>
              </w:rPr>
              <w:t>
ние и на</w:t>
            </w:r>
            <w:r>
              <w:br/>
            </w:r>
            <w:r>
              <w:rPr>
                <w:rFonts w:ascii="Times New Roman"/>
                <w:b w:val="false"/>
                <w:i w:val="false"/>
                <w:color w:val="000000"/>
                <w:sz w:val="20"/>
              </w:rPr>
              <w:t>
правляет</w:t>
            </w:r>
            <w:r>
              <w:br/>
            </w:r>
            <w:r>
              <w:rPr>
                <w:rFonts w:ascii="Times New Roman"/>
                <w:b w:val="false"/>
                <w:i w:val="false"/>
                <w:color w:val="000000"/>
                <w:sz w:val="20"/>
              </w:rPr>
              <w:t>
в канце</w:t>
            </w:r>
            <w:r>
              <w:br/>
            </w:r>
            <w:r>
              <w:rPr>
                <w:rFonts w:ascii="Times New Roman"/>
                <w:b w:val="false"/>
                <w:i w:val="false"/>
                <w:color w:val="000000"/>
                <w:sz w:val="20"/>
              </w:rPr>
              <w:t>
лярию</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2323"/>
        <w:gridCol w:w="2875"/>
        <w:gridCol w:w="2048"/>
        <w:gridCol w:w="3024"/>
      </w:tblGrid>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w:t>
            </w:r>
            <w:r>
              <w:br/>
            </w:r>
            <w:r>
              <w:rPr>
                <w:rFonts w:ascii="Times New Roman"/>
                <w:b w:val="false"/>
                <w:i w:val="false"/>
                <w:color w:val="000000"/>
                <w:sz w:val="20"/>
              </w:rPr>
              <w:t>
ного отде</w:t>
            </w:r>
            <w:r>
              <w:br/>
            </w:r>
            <w:r>
              <w:rPr>
                <w:rFonts w:ascii="Times New Roman"/>
                <w:b w:val="false"/>
                <w:i w:val="false"/>
                <w:color w:val="000000"/>
                <w:sz w:val="20"/>
              </w:rPr>
              <w:t>
ла Центра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w:t>
            </w:r>
            <w:r>
              <w:br/>
            </w:r>
            <w:r>
              <w:rPr>
                <w:rFonts w:ascii="Times New Roman"/>
                <w:b w:val="false"/>
                <w:i w:val="false"/>
                <w:color w:val="000000"/>
                <w:sz w:val="20"/>
              </w:rPr>
              <w:t>
го органа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 органа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w:t>
            </w:r>
            <w:r>
              <w:br/>
            </w:r>
            <w:r>
              <w:rPr>
                <w:rFonts w:ascii="Times New Roman"/>
                <w:b w:val="false"/>
                <w:i w:val="false"/>
                <w:color w:val="000000"/>
                <w:sz w:val="20"/>
              </w:rPr>
              <w:t>
го органа</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 Прини</w:t>
            </w:r>
            <w:r>
              <w:br/>
            </w:r>
            <w:r>
              <w:rPr>
                <w:rFonts w:ascii="Times New Roman"/>
                <w:b w:val="false"/>
                <w:i w:val="false"/>
                <w:color w:val="000000"/>
                <w:sz w:val="20"/>
              </w:rPr>
              <w:t>
мает доку</w:t>
            </w:r>
            <w:r>
              <w:br/>
            </w:r>
            <w:r>
              <w:rPr>
                <w:rFonts w:ascii="Times New Roman"/>
                <w:b w:val="false"/>
                <w:i w:val="false"/>
                <w:color w:val="000000"/>
                <w:sz w:val="20"/>
              </w:rPr>
              <w:t>
менты и передает их в нако</w:t>
            </w:r>
            <w:r>
              <w:br/>
            </w:r>
            <w:r>
              <w:rPr>
                <w:rFonts w:ascii="Times New Roman"/>
                <w:b w:val="false"/>
                <w:i w:val="false"/>
                <w:color w:val="000000"/>
                <w:sz w:val="20"/>
              </w:rPr>
              <w:t>
пительный</w:t>
            </w:r>
            <w:r>
              <w:br/>
            </w:r>
            <w:r>
              <w:rPr>
                <w:rFonts w:ascii="Times New Roman"/>
                <w:b w:val="false"/>
                <w:i w:val="false"/>
                <w:color w:val="000000"/>
                <w:sz w:val="20"/>
              </w:rPr>
              <w:t>
отдел Центра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 Собира</w:t>
            </w:r>
            <w:r>
              <w:br/>
            </w:r>
            <w:r>
              <w:rPr>
                <w:rFonts w:ascii="Times New Roman"/>
                <w:b w:val="false"/>
                <w:i w:val="false"/>
                <w:color w:val="000000"/>
                <w:sz w:val="20"/>
              </w:rPr>
              <w:t>
ет доку</w:t>
            </w:r>
            <w:r>
              <w:br/>
            </w:r>
            <w:r>
              <w:rPr>
                <w:rFonts w:ascii="Times New Roman"/>
                <w:b w:val="false"/>
                <w:i w:val="false"/>
                <w:color w:val="000000"/>
                <w:sz w:val="20"/>
              </w:rPr>
              <w:t>
менты и передает их в упол</w:t>
            </w:r>
            <w:r>
              <w:br/>
            </w:r>
            <w:r>
              <w:rPr>
                <w:rFonts w:ascii="Times New Roman"/>
                <w:b w:val="false"/>
                <w:i w:val="false"/>
                <w:color w:val="000000"/>
                <w:sz w:val="20"/>
              </w:rPr>
              <w:t>
номоченный орган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 Регистрирует полученные документы и передает их на рассмотрение руководителю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 После рассмотре</w:t>
            </w:r>
            <w:r>
              <w:br/>
            </w:r>
            <w:r>
              <w:rPr>
                <w:rFonts w:ascii="Times New Roman"/>
                <w:b w:val="false"/>
                <w:i w:val="false"/>
                <w:color w:val="000000"/>
                <w:sz w:val="20"/>
              </w:rPr>
              <w:t>
ния на</w:t>
            </w:r>
            <w:r>
              <w:br/>
            </w:r>
            <w:r>
              <w:rPr>
                <w:rFonts w:ascii="Times New Roman"/>
                <w:b w:val="false"/>
                <w:i w:val="false"/>
                <w:color w:val="000000"/>
                <w:sz w:val="20"/>
              </w:rPr>
              <w:t>
правляет ответст</w:t>
            </w:r>
            <w:r>
              <w:br/>
            </w:r>
            <w:r>
              <w:rPr>
                <w:rFonts w:ascii="Times New Roman"/>
                <w:b w:val="false"/>
                <w:i w:val="false"/>
                <w:color w:val="000000"/>
                <w:sz w:val="20"/>
              </w:rPr>
              <w:t>
венному</w:t>
            </w:r>
            <w:r>
              <w:br/>
            </w:r>
            <w:r>
              <w:rPr>
                <w:rFonts w:ascii="Times New Roman"/>
                <w:b w:val="false"/>
                <w:i w:val="false"/>
                <w:color w:val="000000"/>
                <w:sz w:val="20"/>
              </w:rPr>
              <w:t>
исполните</w:t>
            </w:r>
            <w:r>
              <w:br/>
            </w:r>
            <w:r>
              <w:rPr>
                <w:rFonts w:ascii="Times New Roman"/>
                <w:b w:val="false"/>
                <w:i w:val="false"/>
                <w:color w:val="000000"/>
                <w:sz w:val="20"/>
              </w:rPr>
              <w:t>
лю</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 Осуществляет рассмотрение представленных документов, проверяет полноту документов и направляет мотивированный отказ руководителю</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 Выдает потребите</w:t>
            </w:r>
            <w:r>
              <w:br/>
            </w:r>
            <w:r>
              <w:rPr>
                <w:rFonts w:ascii="Times New Roman"/>
                <w:b w:val="false"/>
                <w:i w:val="false"/>
                <w:color w:val="000000"/>
                <w:sz w:val="20"/>
              </w:rPr>
              <w:t>
лю моти</w:t>
            </w:r>
            <w:r>
              <w:br/>
            </w:r>
            <w:r>
              <w:rPr>
                <w:rFonts w:ascii="Times New Roman"/>
                <w:b w:val="false"/>
                <w:i w:val="false"/>
                <w:color w:val="000000"/>
                <w:sz w:val="20"/>
              </w:rPr>
              <w:t>
вирован</w:t>
            </w:r>
            <w:r>
              <w:br/>
            </w:r>
            <w:r>
              <w:rPr>
                <w:rFonts w:ascii="Times New Roman"/>
                <w:b w:val="false"/>
                <w:i w:val="false"/>
                <w:color w:val="000000"/>
                <w:sz w:val="20"/>
              </w:rPr>
              <w:t>
ный отказ</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 Регистрирует в книге и направляет мо</w:t>
            </w:r>
            <w:r>
              <w:br/>
            </w:r>
            <w:r>
              <w:rPr>
                <w:rFonts w:ascii="Times New Roman"/>
                <w:b w:val="false"/>
                <w:i w:val="false"/>
                <w:color w:val="000000"/>
                <w:sz w:val="20"/>
              </w:rPr>
              <w:t>
тивированный отказ в Центр или выдает потребителю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 Подпи</w:t>
            </w:r>
            <w:r>
              <w:br/>
            </w:r>
            <w:r>
              <w:rPr>
                <w:rFonts w:ascii="Times New Roman"/>
                <w:b w:val="false"/>
                <w:i w:val="false"/>
                <w:color w:val="000000"/>
                <w:sz w:val="20"/>
              </w:rPr>
              <w:t>
сывает мо</w:t>
            </w:r>
            <w:r>
              <w:br/>
            </w:r>
            <w:r>
              <w:rPr>
                <w:rFonts w:ascii="Times New Roman"/>
                <w:b w:val="false"/>
                <w:i w:val="false"/>
                <w:color w:val="000000"/>
                <w:sz w:val="20"/>
              </w:rPr>
              <w:t>
тивирован</w:t>
            </w:r>
            <w:r>
              <w:br/>
            </w:r>
            <w:r>
              <w:rPr>
                <w:rFonts w:ascii="Times New Roman"/>
                <w:b w:val="false"/>
                <w:i w:val="false"/>
                <w:color w:val="000000"/>
                <w:sz w:val="20"/>
              </w:rPr>
              <w:t>
ный отказ</w:t>
            </w:r>
            <w:r>
              <w:br/>
            </w:r>
            <w:r>
              <w:rPr>
                <w:rFonts w:ascii="Times New Roman"/>
                <w:b w:val="false"/>
                <w:i w:val="false"/>
                <w:color w:val="000000"/>
                <w:sz w:val="20"/>
              </w:rPr>
              <w:t>
и направ</w:t>
            </w:r>
            <w:r>
              <w:br/>
            </w:r>
            <w:r>
              <w:rPr>
                <w:rFonts w:ascii="Times New Roman"/>
                <w:b w:val="false"/>
                <w:i w:val="false"/>
                <w:color w:val="000000"/>
                <w:sz w:val="20"/>
              </w:rPr>
              <w:t>
ляет в</w:t>
            </w:r>
            <w:r>
              <w:br/>
            </w:r>
            <w:r>
              <w:rPr>
                <w:rFonts w:ascii="Times New Roman"/>
                <w:b w:val="false"/>
                <w:i w:val="false"/>
                <w:color w:val="000000"/>
                <w:sz w:val="20"/>
              </w:rPr>
              <w:t>
канцеля</w:t>
            </w:r>
            <w:r>
              <w:br/>
            </w:r>
            <w:r>
              <w:rPr>
                <w:rFonts w:ascii="Times New Roman"/>
                <w:b w:val="false"/>
                <w:i w:val="false"/>
                <w:color w:val="000000"/>
                <w:sz w:val="20"/>
              </w:rPr>
              <w:t>
рию</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8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80"/>
    <w:p>
      <w:pPr>
        <w:spacing w:after="0"/>
        <w:ind w:left="0"/>
        <w:jc w:val="left"/>
      </w:pPr>
      <w:r>
        <w:rPr>
          <w:rFonts w:ascii="Times New Roman"/>
          <w:b/>
          <w:i w:val="false"/>
          <w:color w:val="000000"/>
        </w:rPr>
        <w:t xml:space="preserve"> Схемы,</w:t>
      </w:r>
      <w:r>
        <w:br/>
      </w:r>
      <w:r>
        <w:rPr>
          <w:rFonts w:ascii="Times New Roman"/>
          <w:b/>
          <w:i w:val="false"/>
          <w:color w:val="000000"/>
        </w:rPr>
        <w:t>
отражающие взаимосвязь между логической последовательностью административных действий</w:t>
      </w:r>
    </w:p>
    <w:p>
      <w:pPr>
        <w:spacing w:after="0"/>
        <w:ind w:left="0"/>
        <w:jc w:val="both"/>
      </w:pPr>
      <w:r>
        <w:drawing>
          <wp:inline distT="0" distB="0" distL="0" distR="0">
            <wp:extent cx="64135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13500" cy="6477000"/>
                    </a:xfrm>
                    <a:prstGeom prst="rect">
                      <a:avLst/>
                    </a:prstGeom>
                  </pic:spPr>
                </pic:pic>
              </a:graphicData>
            </a:graphic>
          </wp:inline>
        </w:drawing>
      </w:r>
    </w:p>
    <w:bookmarkStart w:name="z232" w:id="8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r>
        <w:br/>
      </w:r>
      <w:r>
        <w:rPr>
          <w:rFonts w:ascii="Times New Roman"/>
          <w:b w:val="false"/>
          <w:i w:val="false"/>
          <w:color w:val="000000"/>
          <w:sz w:val="28"/>
        </w:rPr>
        <w:t>
Формы, шаблоны бланков</w:t>
      </w:r>
    </w:p>
    <w:bookmarkEnd w:id="81"/>
    <w:p>
      <w:pPr>
        <w:spacing w:after="0"/>
        <w:ind w:left="0"/>
        <w:jc w:val="left"/>
      </w:pPr>
      <w:r>
        <w:rPr>
          <w:rFonts w:ascii="Times New Roman"/>
          <w:b/>
          <w:i w:val="false"/>
          <w:color w:val="000000"/>
        </w:rPr>
        <w:t xml:space="preserve"> Для социального обслуживания в психоневрологических медико-социальных учреждениях</w:t>
      </w:r>
    </w:p>
    <w:p>
      <w:pPr>
        <w:spacing w:after="0"/>
        <w:ind w:left="0"/>
        <w:jc w:val="both"/>
      </w:pPr>
      <w:r>
        <w:rPr>
          <w:rFonts w:ascii="Times New Roman"/>
          <w:b w:val="false"/>
          <w:i w:val="false"/>
          <w:color w:val="000000"/>
          <w:sz w:val="28"/>
        </w:rPr>
        <w:t>МЕДИЦИНСКАЯ</w:t>
      </w:r>
    </w:p>
    <w:p>
      <w:pPr>
        <w:spacing w:after="0"/>
        <w:ind w:left="0"/>
        <w:jc w:val="both"/>
      </w:pPr>
      <w:r>
        <w:rPr>
          <w:rFonts w:ascii="Times New Roman"/>
          <w:b w:val="false"/>
          <w:i w:val="false"/>
          <w:color w:val="000000"/>
          <w:sz w:val="28"/>
        </w:rPr>
        <w:t>КАРТА</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rPr>
        <w:t xml:space="preserve">(наименование медицинской организации) </w:t>
      </w:r>
    </w:p>
    <w:p>
      <w:pPr>
        <w:spacing w:after="0"/>
        <w:ind w:left="0"/>
        <w:jc w:val="both"/>
      </w:pPr>
      <w:r>
        <w:rPr>
          <w:rFonts w:ascii="Times New Roman"/>
          <w:b w:val="false"/>
          <w:i w:val="false"/>
          <w:color w:val="000000"/>
          <w:sz w:val="28"/>
        </w:rPr>
        <w:t xml:space="preserve">Ф.И.О. __________________________________________________________ </w:t>
      </w:r>
    </w:p>
    <w:p>
      <w:pPr>
        <w:spacing w:after="0"/>
        <w:ind w:left="0"/>
        <w:jc w:val="both"/>
      </w:pPr>
      <w:r>
        <w:rPr>
          <w:rFonts w:ascii="Times New Roman"/>
          <w:b w:val="false"/>
          <w:i w:val="false"/>
          <w:color w:val="000000"/>
          <w:sz w:val="28"/>
        </w:rPr>
        <w:t xml:space="preserve">Дата рождения «___» ______ ______ г. </w:t>
      </w:r>
    </w:p>
    <w:p>
      <w:pPr>
        <w:spacing w:after="0"/>
        <w:ind w:left="0"/>
        <w:jc w:val="both"/>
      </w:pPr>
      <w:r>
        <w:rPr>
          <w:rFonts w:ascii="Times New Roman"/>
          <w:b w:val="false"/>
          <w:i w:val="false"/>
          <w:color w:val="000000"/>
          <w:sz w:val="28"/>
        </w:rPr>
        <w:t xml:space="preserve">Домашний адрес _________________________________________________ </w:t>
      </w:r>
    </w:p>
    <w:p>
      <w:pPr>
        <w:spacing w:after="0"/>
        <w:ind w:left="0"/>
        <w:jc w:val="both"/>
      </w:pPr>
      <w:r>
        <w:rPr>
          <w:rFonts w:ascii="Times New Roman"/>
          <w:b w:val="false"/>
          <w:i w:val="false"/>
          <w:color w:val="000000"/>
          <w:sz w:val="28"/>
        </w:rPr>
        <w:t xml:space="preserve">Медицинский осмотр </w:t>
      </w:r>
    </w:p>
    <w:p>
      <w:pPr>
        <w:spacing w:after="0"/>
        <w:ind w:left="0"/>
        <w:jc w:val="both"/>
      </w:pPr>
      <w:r>
        <w:rPr>
          <w:rFonts w:ascii="Times New Roman"/>
          <w:b/>
          <w:i w:val="false"/>
          <w:color w:val="000000"/>
          <w:sz w:val="28"/>
        </w:rPr>
        <w:t>(</w:t>
      </w:r>
      <w:r>
        <w:rPr>
          <w:rFonts w:ascii="Times New Roman"/>
          <w:b w:val="false"/>
          <w:i w:val="false"/>
          <w:color w:val="000000"/>
          <w:sz w:val="28"/>
        </w:rPr>
        <w:t>с указанием основного и сопутствующего диагноза, наличия осложнений, сведения о перенесенных заболеваниях)</w:t>
      </w:r>
    </w:p>
    <w:p>
      <w:pPr>
        <w:spacing w:after="0"/>
        <w:ind w:left="0"/>
        <w:jc w:val="both"/>
      </w:pPr>
      <w:r>
        <w:rPr>
          <w:rFonts w:ascii="Times New Roman"/>
          <w:b w:val="false"/>
          <w:i w:val="false"/>
          <w:color w:val="000000"/>
          <w:sz w:val="28"/>
        </w:rPr>
        <w:t xml:space="preserve">терапевт 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хирург 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невропатолог 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психиатр __________________________________________________________ </w:t>
      </w:r>
    </w:p>
    <w:p>
      <w:pPr>
        <w:spacing w:after="0"/>
        <w:ind w:left="0"/>
        <w:jc w:val="both"/>
      </w:pPr>
      <w:r>
        <w:rPr>
          <w:rFonts w:ascii="Times New Roman"/>
          <w:b w:val="false"/>
          <w:i w:val="false"/>
          <w:color w:val="000000"/>
          <w:sz w:val="28"/>
        </w:rPr>
        <w:t xml:space="preserve">окулист____________________________________________________________ </w:t>
      </w:r>
    </w:p>
    <w:p>
      <w:pPr>
        <w:spacing w:after="0"/>
        <w:ind w:left="0"/>
        <w:jc w:val="both"/>
      </w:pPr>
      <w:r>
        <w:rPr>
          <w:rFonts w:ascii="Times New Roman"/>
          <w:b w:val="false"/>
          <w:i w:val="false"/>
          <w:color w:val="000000"/>
          <w:sz w:val="28"/>
        </w:rPr>
        <w:t xml:space="preserve">отоларинголог _____________________________________________________ </w:t>
      </w:r>
    </w:p>
    <w:p>
      <w:pPr>
        <w:spacing w:after="0"/>
        <w:ind w:left="0"/>
        <w:jc w:val="both"/>
      </w:pPr>
      <w:r>
        <w:rPr>
          <w:rFonts w:ascii="Times New Roman"/>
          <w:b w:val="false"/>
          <w:i w:val="false"/>
          <w:color w:val="000000"/>
          <w:sz w:val="28"/>
        </w:rPr>
        <w:t xml:space="preserve">дерматовенеролог ______________________________________________________ </w:t>
      </w:r>
    </w:p>
    <w:p>
      <w:pPr>
        <w:spacing w:after="0"/>
        <w:ind w:left="0"/>
        <w:jc w:val="both"/>
      </w:pPr>
      <w:r>
        <w:rPr>
          <w:rFonts w:ascii="Times New Roman"/>
          <w:b w:val="false"/>
          <w:i w:val="false"/>
          <w:color w:val="000000"/>
          <w:sz w:val="28"/>
        </w:rPr>
        <w:t>По показаниям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стоматолог ________________________________________________________ </w:t>
      </w:r>
    </w:p>
    <w:p>
      <w:pPr>
        <w:spacing w:after="0"/>
        <w:ind w:left="0"/>
        <w:jc w:val="both"/>
      </w:pPr>
      <w:r>
        <w:rPr>
          <w:rFonts w:ascii="Times New Roman"/>
          <w:b w:val="false"/>
          <w:i w:val="false"/>
          <w:color w:val="000000"/>
          <w:sz w:val="28"/>
        </w:rPr>
        <w:t xml:space="preserve">эндокринолог ______________________________________________________ </w:t>
      </w:r>
    </w:p>
    <w:p>
      <w:pPr>
        <w:spacing w:after="0"/>
        <w:ind w:left="0"/>
        <w:jc w:val="both"/>
      </w:pPr>
      <w:r>
        <w:rPr>
          <w:rFonts w:ascii="Times New Roman"/>
          <w:b w:val="false"/>
          <w:i w:val="false"/>
          <w:color w:val="000000"/>
          <w:sz w:val="28"/>
        </w:rPr>
        <w:t xml:space="preserve">кардиолог _________________________________________________________ </w:t>
      </w:r>
    </w:p>
    <w:p>
      <w:pPr>
        <w:spacing w:after="0"/>
        <w:ind w:left="0"/>
        <w:jc w:val="both"/>
      </w:pPr>
      <w:r>
        <w:rPr>
          <w:rFonts w:ascii="Times New Roman"/>
          <w:b w:val="false"/>
          <w:i w:val="false"/>
          <w:color w:val="000000"/>
          <w:sz w:val="28"/>
        </w:rPr>
        <w:t xml:space="preserve">ортопед ___________________________________________________________ </w:t>
      </w:r>
    </w:p>
    <w:p>
      <w:pPr>
        <w:spacing w:after="0"/>
        <w:ind w:left="0"/>
        <w:jc w:val="both"/>
      </w:pPr>
      <w:r>
        <w:rPr>
          <w:rFonts w:ascii="Times New Roman"/>
          <w:b w:val="false"/>
          <w:i w:val="false"/>
          <w:color w:val="000000"/>
          <w:sz w:val="28"/>
        </w:rPr>
        <w:t xml:space="preserve">нарколог __________________________________________________________ </w:t>
      </w:r>
    </w:p>
    <w:p>
      <w:pPr>
        <w:spacing w:after="0"/>
        <w:ind w:left="0"/>
        <w:jc w:val="both"/>
      </w:pPr>
      <w:r>
        <w:rPr>
          <w:rFonts w:ascii="Times New Roman"/>
          <w:b w:val="false"/>
          <w:i w:val="false"/>
          <w:color w:val="000000"/>
          <w:sz w:val="28"/>
        </w:rPr>
        <w:t xml:space="preserve">онколог ___________________________________________________________ </w:t>
      </w:r>
    </w:p>
    <w:p>
      <w:pPr>
        <w:spacing w:after="0"/>
        <w:ind w:left="0"/>
        <w:jc w:val="both"/>
      </w:pPr>
      <w:r>
        <w:rPr>
          <w:rFonts w:ascii="Times New Roman"/>
          <w:b w:val="false"/>
          <w:i w:val="false"/>
          <w:color w:val="000000"/>
          <w:sz w:val="28"/>
        </w:rPr>
        <w:t xml:space="preserve">гинеколог _________________________________________________________ </w:t>
      </w:r>
    </w:p>
    <w:p>
      <w:pPr>
        <w:spacing w:after="0"/>
        <w:ind w:left="0"/>
        <w:jc w:val="both"/>
      </w:pPr>
      <w:r>
        <w:rPr>
          <w:rFonts w:ascii="Times New Roman"/>
          <w:b w:val="false"/>
          <w:i w:val="false"/>
          <w:color w:val="000000"/>
          <w:sz w:val="28"/>
        </w:rPr>
        <w:t xml:space="preserve">общий анализ мочи и крови (RW и ВИЧ) _______________________________ </w:t>
      </w:r>
    </w:p>
    <w:p>
      <w:pPr>
        <w:spacing w:after="0"/>
        <w:ind w:left="0"/>
        <w:jc w:val="both"/>
      </w:pPr>
      <w:r>
        <w:rPr>
          <w:rFonts w:ascii="Times New Roman"/>
          <w:b w:val="false"/>
          <w:i w:val="false"/>
          <w:color w:val="000000"/>
          <w:sz w:val="28"/>
        </w:rPr>
        <w:t xml:space="preserve">анализ на кишечную группу __________________________________________ </w:t>
      </w:r>
    </w:p>
    <w:p>
      <w:pPr>
        <w:spacing w:after="0"/>
        <w:ind w:left="0"/>
        <w:jc w:val="both"/>
      </w:pPr>
      <w:r>
        <w:rPr>
          <w:rFonts w:ascii="Times New Roman"/>
          <w:b w:val="false"/>
          <w:i w:val="false"/>
          <w:color w:val="000000"/>
          <w:sz w:val="28"/>
        </w:rPr>
        <w:t>Заключение:</w:t>
      </w:r>
      <w:r>
        <w:rPr>
          <w:rFonts w:ascii="Times New Roman"/>
          <w:b/>
          <w:i w:val="false"/>
          <w:color w:val="000000"/>
          <w:sz w:val="28"/>
        </w:rPr>
        <w:t xml:space="preserve"> ______________________________________________________</w:t>
      </w:r>
    </w:p>
    <w:p>
      <w:pPr>
        <w:spacing w:after="0"/>
        <w:ind w:left="0"/>
        <w:jc w:val="both"/>
      </w:pPr>
      <w:r>
        <w:rPr>
          <w:rFonts w:ascii="Times New Roman"/>
          <w:b/>
          <w:i w:val="false"/>
          <w:color w:val="000000"/>
          <w:sz w:val="28"/>
        </w:rPr>
        <w:t xml:space="preserve">__________________________________________________________________ </w:t>
      </w:r>
      <w:r>
        <w:rPr>
          <w:rFonts w:ascii="Times New Roman"/>
          <w:b w:val="false"/>
          <w:i w:val="false"/>
          <w:color w:val="000000"/>
          <w:sz w:val="28"/>
        </w:rPr>
        <w:t xml:space="preserve">(с обоснованием о нуждаемости в постоянном постороннем уходе и социальном обслуживании) </w:t>
      </w:r>
    </w:p>
    <w:p>
      <w:pPr>
        <w:spacing w:after="0"/>
        <w:ind w:left="0"/>
        <w:jc w:val="both"/>
      </w:pPr>
      <w:r>
        <w:rPr>
          <w:rFonts w:ascii="Times New Roman"/>
          <w:b w:val="false"/>
          <w:i w:val="false"/>
          <w:color w:val="000000"/>
          <w:sz w:val="28"/>
        </w:rPr>
        <w:t xml:space="preserve">Рекомендация о направлении в психоневрологическое медико-социальное учреждение _______________________________________________________ </w:t>
      </w:r>
    </w:p>
    <w:p>
      <w:pPr>
        <w:spacing w:after="0"/>
        <w:ind w:left="0"/>
        <w:jc w:val="both"/>
      </w:pPr>
      <w:r>
        <w:rPr>
          <w:rFonts w:ascii="Times New Roman"/>
          <w:b w:val="false"/>
          <w:i w:val="false"/>
          <w:color w:val="000000"/>
          <w:sz w:val="28"/>
        </w:rPr>
        <w:t xml:space="preserve">Не подлежит направлению в психоневрологическое медико-социальное учреждение ________________________________________________________ (указать причину) </w:t>
      </w:r>
    </w:p>
    <w:p>
      <w:pPr>
        <w:spacing w:after="0"/>
        <w:ind w:left="0"/>
        <w:jc w:val="both"/>
      </w:pPr>
      <w:r>
        <w:rPr>
          <w:rFonts w:ascii="Times New Roman"/>
          <w:b w:val="false"/>
          <w:i w:val="false"/>
          <w:color w:val="000000"/>
          <w:sz w:val="28"/>
        </w:rPr>
        <w:t xml:space="preserve">М.П. Руководитель медицинской организации: </w:t>
      </w:r>
    </w:p>
    <w:p>
      <w:pPr>
        <w:spacing w:after="0"/>
        <w:ind w:left="0"/>
        <w:jc w:val="both"/>
      </w:pPr>
      <w:r>
        <w:rPr>
          <w:rFonts w:ascii="Times New Roman"/>
          <w:b w:val="false"/>
          <w:i w:val="false"/>
          <w:color w:val="000000"/>
          <w:sz w:val="28"/>
        </w:rPr>
        <w:t>(Ф.И.О., подпись) ___» _________ 20 __ г</w:t>
      </w:r>
    </w:p>
    <w:p>
      <w:pPr>
        <w:spacing w:after="0"/>
        <w:ind w:left="0"/>
        <w:jc w:val="left"/>
      </w:pPr>
      <w:r>
        <w:rPr>
          <w:rFonts w:ascii="Times New Roman"/>
          <w:b/>
          <w:i w:val="false"/>
          <w:color w:val="000000"/>
        </w:rPr>
        <w:t xml:space="preserve"> Документы необходимые для оформления в детский дом–интернат для умственно-отсталых детей</w:t>
      </w:r>
    </w:p>
    <w:p>
      <w:pPr>
        <w:spacing w:after="0"/>
        <w:ind w:left="0"/>
        <w:jc w:val="both"/>
      </w:pPr>
      <w:r>
        <w:rPr>
          <w:rFonts w:ascii="Times New Roman"/>
          <w:b w:val="false"/>
          <w:i w:val="false"/>
          <w:color w:val="000000"/>
          <w:sz w:val="28"/>
        </w:rPr>
        <w:t>      1.Заявление по форме</w:t>
      </w:r>
      <w:r>
        <w:br/>
      </w:r>
      <w:r>
        <w:rPr>
          <w:rFonts w:ascii="Times New Roman"/>
          <w:b w:val="false"/>
          <w:i w:val="false"/>
          <w:color w:val="000000"/>
          <w:sz w:val="28"/>
        </w:rPr>
        <w:t>
      2.Мед. карта по форме</w:t>
      </w:r>
      <w:r>
        <w:br/>
      </w:r>
      <w:r>
        <w:rPr>
          <w:rFonts w:ascii="Times New Roman"/>
          <w:b w:val="false"/>
          <w:i w:val="false"/>
          <w:color w:val="000000"/>
          <w:sz w:val="28"/>
        </w:rPr>
        <w:t xml:space="preserve">
      3.Эпикриз (выписка из истории болезни) </w:t>
      </w:r>
      <w:r>
        <w:br/>
      </w:r>
      <w:r>
        <w:rPr>
          <w:rFonts w:ascii="Times New Roman"/>
          <w:b w:val="false"/>
          <w:i w:val="false"/>
          <w:color w:val="000000"/>
          <w:sz w:val="28"/>
        </w:rPr>
        <w:t>
      4.Справка о размере соц. пособий</w:t>
      </w:r>
      <w:r>
        <w:br/>
      </w:r>
      <w:r>
        <w:rPr>
          <w:rFonts w:ascii="Times New Roman"/>
          <w:b w:val="false"/>
          <w:i w:val="false"/>
          <w:color w:val="000000"/>
          <w:sz w:val="28"/>
        </w:rPr>
        <w:t>
      5.Справка МСЭ для инвалидов, ИПР</w:t>
      </w:r>
      <w:r>
        <w:br/>
      </w:r>
      <w:r>
        <w:rPr>
          <w:rFonts w:ascii="Times New Roman"/>
          <w:b w:val="false"/>
          <w:i w:val="false"/>
          <w:color w:val="000000"/>
          <w:sz w:val="28"/>
        </w:rPr>
        <w:t>
      6. Заключении ВКК</w:t>
      </w:r>
      <w:r>
        <w:br/>
      </w:r>
      <w:r>
        <w:rPr>
          <w:rFonts w:ascii="Times New Roman"/>
          <w:b w:val="false"/>
          <w:i w:val="false"/>
          <w:color w:val="000000"/>
          <w:sz w:val="28"/>
        </w:rPr>
        <w:t>
      7. Медицинские анализы:</w:t>
      </w:r>
      <w:r>
        <w:br/>
      </w:r>
      <w:r>
        <w:rPr>
          <w:rFonts w:ascii="Times New Roman"/>
          <w:b w:val="false"/>
          <w:i w:val="false"/>
          <w:color w:val="000000"/>
          <w:sz w:val="28"/>
        </w:rPr>
        <w:t>
      - кал на яйцеглист срок 14 дней</w:t>
      </w:r>
      <w:r>
        <w:br/>
      </w:r>
      <w:r>
        <w:rPr>
          <w:rFonts w:ascii="Times New Roman"/>
          <w:b w:val="false"/>
          <w:i w:val="false"/>
          <w:color w:val="000000"/>
          <w:sz w:val="28"/>
        </w:rPr>
        <w:t>
      - мазок на ( дифтерию ) срок 14 дней</w:t>
      </w:r>
      <w:r>
        <w:br/>
      </w:r>
      <w:r>
        <w:rPr>
          <w:rFonts w:ascii="Times New Roman"/>
          <w:b w:val="false"/>
          <w:i w:val="false"/>
          <w:color w:val="000000"/>
          <w:sz w:val="28"/>
        </w:rPr>
        <w:t>
      - кал на дизгруппу срок 14 дней</w:t>
      </w:r>
      <w:r>
        <w:br/>
      </w:r>
      <w:r>
        <w:rPr>
          <w:rFonts w:ascii="Times New Roman"/>
          <w:b w:val="false"/>
          <w:i w:val="false"/>
          <w:color w:val="000000"/>
          <w:sz w:val="28"/>
        </w:rPr>
        <w:t>
      - общий анализ крови срок 1 месяц</w:t>
      </w:r>
      <w:r>
        <w:br/>
      </w:r>
      <w:r>
        <w:rPr>
          <w:rFonts w:ascii="Times New Roman"/>
          <w:b w:val="false"/>
          <w:i w:val="false"/>
          <w:color w:val="000000"/>
          <w:sz w:val="28"/>
        </w:rPr>
        <w:t>
      - общий анализ мочи срок 1 месяц</w:t>
      </w:r>
      <w:r>
        <w:br/>
      </w:r>
      <w:r>
        <w:rPr>
          <w:rFonts w:ascii="Times New Roman"/>
          <w:b w:val="false"/>
          <w:i w:val="false"/>
          <w:color w:val="000000"/>
          <w:sz w:val="28"/>
        </w:rPr>
        <w:t>
      - кровь на RW срок 3 месяца</w:t>
      </w:r>
      <w:r>
        <w:br/>
      </w:r>
      <w:r>
        <w:rPr>
          <w:rFonts w:ascii="Times New Roman"/>
          <w:b w:val="false"/>
          <w:i w:val="false"/>
          <w:color w:val="000000"/>
          <w:sz w:val="28"/>
        </w:rPr>
        <w:t>
      - флюрографический снимок срок 3 месяца</w:t>
      </w:r>
      <w:r>
        <w:br/>
      </w:r>
      <w:r>
        <w:rPr>
          <w:rFonts w:ascii="Times New Roman"/>
          <w:b w:val="false"/>
          <w:i w:val="false"/>
          <w:color w:val="000000"/>
          <w:sz w:val="28"/>
        </w:rPr>
        <w:t>
      - справка об эпидемиологическом окружении срок 3 дня</w:t>
      </w:r>
      <w:r>
        <w:br/>
      </w:r>
      <w:r>
        <w:rPr>
          <w:rFonts w:ascii="Times New Roman"/>
          <w:b w:val="false"/>
          <w:i w:val="false"/>
          <w:color w:val="000000"/>
          <w:sz w:val="28"/>
        </w:rPr>
        <w:t>
      8. Заключение психолого-медико-педагогической комиссии</w:t>
      </w:r>
      <w:r>
        <w:br/>
      </w:r>
      <w:r>
        <w:rPr>
          <w:rFonts w:ascii="Times New Roman"/>
          <w:b w:val="false"/>
          <w:i w:val="false"/>
          <w:color w:val="000000"/>
          <w:sz w:val="28"/>
        </w:rPr>
        <w:t>
      9. Справка о наличии прививок</w:t>
      </w:r>
      <w:r>
        <w:br/>
      </w:r>
      <w:r>
        <w:rPr>
          <w:rFonts w:ascii="Times New Roman"/>
          <w:b w:val="false"/>
          <w:i w:val="false"/>
          <w:color w:val="000000"/>
          <w:sz w:val="28"/>
        </w:rPr>
        <w:t>
      10.Свидетельство о рождении или удостоверение личности (копия)</w:t>
      </w:r>
      <w:r>
        <w:br/>
      </w:r>
      <w:r>
        <w:rPr>
          <w:rFonts w:ascii="Times New Roman"/>
          <w:b w:val="false"/>
          <w:i w:val="false"/>
          <w:color w:val="000000"/>
          <w:sz w:val="28"/>
        </w:rPr>
        <w:t>
      11.Справка с центра недвижимости (сельского совета) о наличии жилья</w:t>
      </w:r>
      <w:r>
        <w:br/>
      </w:r>
      <w:r>
        <w:rPr>
          <w:rFonts w:ascii="Times New Roman"/>
          <w:b w:val="false"/>
          <w:i w:val="false"/>
          <w:color w:val="000000"/>
          <w:sz w:val="28"/>
        </w:rPr>
        <w:t>
      12. Наличие РНН нового образца (свидетельство налогоплательщика), копия</w:t>
      </w:r>
      <w:r>
        <w:br/>
      </w:r>
      <w:r>
        <w:rPr>
          <w:rFonts w:ascii="Times New Roman"/>
          <w:b w:val="false"/>
          <w:i w:val="false"/>
          <w:color w:val="000000"/>
          <w:sz w:val="28"/>
        </w:rPr>
        <w:t>
      13. Наличие СИК (копия)</w:t>
      </w:r>
    </w:p>
    <w:bookmarkStart w:name="z233" w:id="8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r>
        <w:br/>
      </w:r>
      <w:r>
        <w:rPr>
          <w:rFonts w:ascii="Times New Roman"/>
          <w:b w:val="false"/>
          <w:i w:val="false"/>
          <w:color w:val="000000"/>
          <w:sz w:val="28"/>
        </w:rPr>
        <w:t>
Формы, шаблоны бланков</w:t>
      </w:r>
    </w:p>
    <w:bookmarkEnd w:id="82"/>
    <w:p>
      <w:pPr>
        <w:spacing w:after="0"/>
        <w:ind w:left="0"/>
        <w:jc w:val="both"/>
      </w:pPr>
      <w:r>
        <w:rPr>
          <w:rFonts w:ascii="Times New Roman"/>
          <w:b w:val="false"/>
          <w:i w:val="false"/>
          <w:color w:val="000000"/>
          <w:sz w:val="28"/>
        </w:rPr>
        <w:t>Документы необходимые для оформления в дом–интернат для психохроников</w:t>
      </w:r>
    </w:p>
    <w:p>
      <w:pPr>
        <w:spacing w:after="0"/>
        <w:ind w:left="0"/>
        <w:jc w:val="both"/>
      </w:pPr>
      <w:r>
        <w:rPr>
          <w:rFonts w:ascii="Times New Roman"/>
          <w:b w:val="false"/>
          <w:i w:val="false"/>
          <w:color w:val="000000"/>
          <w:sz w:val="28"/>
        </w:rPr>
        <w:t>      1. Заявление по форме</w:t>
      </w:r>
      <w:r>
        <w:br/>
      </w:r>
      <w:r>
        <w:rPr>
          <w:rFonts w:ascii="Times New Roman"/>
          <w:b w:val="false"/>
          <w:i w:val="false"/>
          <w:color w:val="000000"/>
          <w:sz w:val="28"/>
        </w:rPr>
        <w:t>
      2. Мед. карта по форме</w:t>
      </w:r>
      <w:r>
        <w:br/>
      </w:r>
      <w:r>
        <w:rPr>
          <w:rFonts w:ascii="Times New Roman"/>
          <w:b w:val="false"/>
          <w:i w:val="false"/>
          <w:color w:val="000000"/>
          <w:sz w:val="28"/>
        </w:rPr>
        <w:t xml:space="preserve">
      3. Эпикриз (выписка из истории болезни) </w:t>
      </w:r>
      <w:r>
        <w:br/>
      </w:r>
      <w:r>
        <w:rPr>
          <w:rFonts w:ascii="Times New Roman"/>
          <w:b w:val="false"/>
          <w:i w:val="false"/>
          <w:color w:val="000000"/>
          <w:sz w:val="28"/>
        </w:rPr>
        <w:t>
      4. Справка о размере пенсии или соц. пособий</w:t>
      </w:r>
      <w:r>
        <w:br/>
      </w:r>
      <w:r>
        <w:rPr>
          <w:rFonts w:ascii="Times New Roman"/>
          <w:b w:val="false"/>
          <w:i w:val="false"/>
          <w:color w:val="000000"/>
          <w:sz w:val="28"/>
        </w:rPr>
        <w:t>
      5. Справка МСЭ, ИПР</w:t>
      </w:r>
      <w:r>
        <w:br/>
      </w:r>
      <w:r>
        <w:rPr>
          <w:rFonts w:ascii="Times New Roman"/>
          <w:b w:val="false"/>
          <w:i w:val="false"/>
          <w:color w:val="000000"/>
          <w:sz w:val="28"/>
        </w:rPr>
        <w:t>
      6. Справка с центра недвижимости (сельского совета) о наличии жилья</w:t>
      </w:r>
      <w:r>
        <w:br/>
      </w:r>
      <w:r>
        <w:rPr>
          <w:rFonts w:ascii="Times New Roman"/>
          <w:b w:val="false"/>
          <w:i w:val="false"/>
          <w:color w:val="000000"/>
          <w:sz w:val="28"/>
        </w:rPr>
        <w:t>
      7. Медицинские анализы:</w:t>
      </w:r>
      <w:r>
        <w:br/>
      </w:r>
      <w:r>
        <w:rPr>
          <w:rFonts w:ascii="Times New Roman"/>
          <w:b w:val="false"/>
          <w:i w:val="false"/>
          <w:color w:val="000000"/>
          <w:sz w:val="28"/>
        </w:rPr>
        <w:t>
      - кал на яйцеглист срок 14 дней</w:t>
      </w:r>
      <w:r>
        <w:br/>
      </w:r>
      <w:r>
        <w:rPr>
          <w:rFonts w:ascii="Times New Roman"/>
          <w:b w:val="false"/>
          <w:i w:val="false"/>
          <w:color w:val="000000"/>
          <w:sz w:val="28"/>
        </w:rPr>
        <w:t>
      - мазок на (дифтерию) срок 14 дней</w:t>
      </w:r>
      <w:r>
        <w:br/>
      </w:r>
      <w:r>
        <w:rPr>
          <w:rFonts w:ascii="Times New Roman"/>
          <w:b w:val="false"/>
          <w:i w:val="false"/>
          <w:color w:val="000000"/>
          <w:sz w:val="28"/>
        </w:rPr>
        <w:t>
      - кал на дизгруппу срок 14 дней</w:t>
      </w:r>
      <w:r>
        <w:br/>
      </w:r>
      <w:r>
        <w:rPr>
          <w:rFonts w:ascii="Times New Roman"/>
          <w:b w:val="false"/>
          <w:i w:val="false"/>
          <w:color w:val="000000"/>
          <w:sz w:val="28"/>
        </w:rPr>
        <w:t>
      - общий анализ крови срок 1 месяц</w:t>
      </w:r>
      <w:r>
        <w:br/>
      </w:r>
      <w:r>
        <w:rPr>
          <w:rFonts w:ascii="Times New Roman"/>
          <w:b w:val="false"/>
          <w:i w:val="false"/>
          <w:color w:val="000000"/>
          <w:sz w:val="28"/>
        </w:rPr>
        <w:t>
      - общий анализ мочи срок 1 месяц</w:t>
      </w:r>
      <w:r>
        <w:br/>
      </w:r>
      <w:r>
        <w:rPr>
          <w:rFonts w:ascii="Times New Roman"/>
          <w:b w:val="false"/>
          <w:i w:val="false"/>
          <w:color w:val="000000"/>
          <w:sz w:val="28"/>
        </w:rPr>
        <w:t>
      - кровь на RW срок 3 месяца</w:t>
      </w:r>
      <w:r>
        <w:br/>
      </w:r>
      <w:r>
        <w:rPr>
          <w:rFonts w:ascii="Times New Roman"/>
          <w:b w:val="false"/>
          <w:i w:val="false"/>
          <w:color w:val="000000"/>
          <w:sz w:val="28"/>
        </w:rPr>
        <w:t>
      - флюр. снимок срок 3 месяца</w:t>
      </w:r>
      <w:r>
        <w:br/>
      </w:r>
      <w:r>
        <w:rPr>
          <w:rFonts w:ascii="Times New Roman"/>
          <w:b w:val="false"/>
          <w:i w:val="false"/>
          <w:color w:val="000000"/>
          <w:sz w:val="28"/>
        </w:rPr>
        <w:t>
      8. Заключении ВКК для дееспособного лица должно содержать сведения об отсутствии основания для постановки перед судом вопроса о признании его недееспособным.</w:t>
      </w:r>
      <w:r>
        <w:br/>
      </w:r>
      <w:r>
        <w:rPr>
          <w:rFonts w:ascii="Times New Roman"/>
          <w:b w:val="false"/>
          <w:i w:val="false"/>
          <w:color w:val="000000"/>
          <w:sz w:val="28"/>
        </w:rPr>
        <w:t>
      9. Для недееспособного лица – решение суда о лишении его дееспособности.</w:t>
      </w:r>
      <w:r>
        <w:br/>
      </w:r>
      <w:r>
        <w:rPr>
          <w:rFonts w:ascii="Times New Roman"/>
          <w:b w:val="false"/>
          <w:i w:val="false"/>
          <w:color w:val="000000"/>
          <w:sz w:val="28"/>
        </w:rPr>
        <w:t>
      10. Для лица, признанного в установленном законом порядке недееспособным, представить решение органа опеки и попечительства, принятое на основании заключения врачебной комиссии с участием врача–психиатра.</w:t>
      </w:r>
      <w:r>
        <w:br/>
      </w:r>
      <w:r>
        <w:rPr>
          <w:rFonts w:ascii="Times New Roman"/>
          <w:b w:val="false"/>
          <w:i w:val="false"/>
          <w:color w:val="000000"/>
          <w:sz w:val="28"/>
        </w:rPr>
        <w:t>
      11.Наличие нового паспорта или удостоверения обязательно (копия).</w:t>
      </w:r>
      <w:r>
        <w:br/>
      </w:r>
      <w:r>
        <w:rPr>
          <w:rFonts w:ascii="Times New Roman"/>
          <w:b w:val="false"/>
          <w:i w:val="false"/>
          <w:color w:val="000000"/>
          <w:sz w:val="28"/>
        </w:rPr>
        <w:t>
      12. Наличие РНН нового образца (свидетельство налогоплательщика), копия.</w:t>
      </w:r>
      <w:r>
        <w:br/>
      </w:r>
      <w:r>
        <w:rPr>
          <w:rFonts w:ascii="Times New Roman"/>
          <w:b w:val="false"/>
          <w:i w:val="false"/>
          <w:color w:val="000000"/>
          <w:sz w:val="28"/>
        </w:rPr>
        <w:t>
      13.Наличие СИК (копия).</w:t>
      </w:r>
    </w:p>
    <w:bookmarkStart w:name="z234" w:id="83"/>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83"/>
    <w:p>
      <w:pPr>
        <w:spacing w:after="0"/>
        <w:ind w:left="0"/>
        <w:jc w:val="both"/>
      </w:pPr>
      <w:r>
        <w:rPr>
          <w:rFonts w:ascii="Times New Roman"/>
          <w:b w:val="false"/>
          <w:i w:val="false"/>
          <w:color w:val="000000"/>
          <w:sz w:val="28"/>
        </w:rPr>
        <w:t>По оформлению в государственные медико-социальные учреждения для детей с нарушениями функций опорно-двигательного аппарата</w:t>
      </w:r>
    </w:p>
    <w:p>
      <w:pPr>
        <w:spacing w:after="0"/>
        <w:ind w:left="0"/>
        <w:jc w:val="both"/>
      </w:pPr>
      <w:r>
        <w:rPr>
          <w:rFonts w:ascii="Times New Roman"/>
          <w:b w:val="false"/>
          <w:i w:val="false"/>
          <w:color w:val="000000"/>
          <w:sz w:val="28"/>
        </w:rPr>
        <w:t xml:space="preserve">(Оформляется уполномоченным органом в области социальной защиты или учредителем) </w:t>
      </w:r>
    </w:p>
    <w:p>
      <w:pPr>
        <w:spacing w:after="0"/>
        <w:ind w:left="0"/>
        <w:jc w:val="both"/>
      </w:pPr>
      <w:r>
        <w:rPr>
          <w:rFonts w:ascii="Times New Roman"/>
          <w:b w:val="false"/>
          <w:i w:val="false"/>
          <w:color w:val="000000"/>
          <w:sz w:val="28"/>
        </w:rPr>
        <w:t xml:space="preserve">В ________________________________________________________________ </w:t>
      </w:r>
    </w:p>
    <w:p>
      <w:pPr>
        <w:spacing w:after="0"/>
        <w:ind w:left="0"/>
        <w:jc w:val="both"/>
      </w:pPr>
      <w:r>
        <w:rPr>
          <w:rFonts w:ascii="Times New Roman"/>
          <w:b w:val="false"/>
          <w:i w:val="false"/>
          <w:color w:val="000000"/>
          <w:sz w:val="28"/>
        </w:rPr>
        <w:t xml:space="preserve">(наименование уполномоченного органа в области социальной защиты или учредителя) </w:t>
      </w:r>
    </w:p>
    <w:p>
      <w:pPr>
        <w:spacing w:after="0"/>
        <w:ind w:left="0"/>
        <w:jc w:val="both"/>
      </w:pPr>
      <w:r>
        <w:rPr>
          <w:rFonts w:ascii="Times New Roman"/>
          <w:b w:val="false"/>
          <w:i w:val="false"/>
          <w:color w:val="000000"/>
          <w:sz w:val="28"/>
        </w:rPr>
        <w:t xml:space="preserve">Оформляется на ___________________________________________________ </w:t>
      </w:r>
    </w:p>
    <w:p>
      <w:pPr>
        <w:spacing w:after="0"/>
        <w:ind w:left="0"/>
        <w:jc w:val="both"/>
      </w:pPr>
      <w:r>
        <w:rPr>
          <w:rFonts w:ascii="Times New Roman"/>
          <w:b w:val="false"/>
          <w:i w:val="false"/>
          <w:color w:val="000000"/>
          <w:sz w:val="28"/>
        </w:rPr>
        <w:t xml:space="preserve">(Ф.И.О. ребенка) </w:t>
      </w:r>
    </w:p>
    <w:p>
      <w:pPr>
        <w:spacing w:after="0"/>
        <w:ind w:left="0"/>
        <w:jc w:val="both"/>
      </w:pPr>
      <w:r>
        <w:rPr>
          <w:rFonts w:ascii="Times New Roman"/>
          <w:b w:val="false"/>
          <w:i w:val="false"/>
          <w:color w:val="000000"/>
          <w:sz w:val="28"/>
        </w:rPr>
        <w:t>Свидетельство о рождении (уд. личности) № ____ выдан «__» ____ ____г.</w:t>
      </w:r>
    </w:p>
    <w:p>
      <w:pPr>
        <w:spacing w:after="0"/>
        <w:ind w:left="0"/>
        <w:jc w:val="both"/>
      </w:pPr>
      <w:r>
        <w:rPr>
          <w:rFonts w:ascii="Times New Roman"/>
          <w:b w:val="false"/>
          <w:i w:val="false"/>
          <w:color w:val="000000"/>
          <w:sz w:val="28"/>
        </w:rPr>
        <w:t xml:space="preserve">Место прописки _________________________________________________ </w:t>
      </w:r>
    </w:p>
    <w:p>
      <w:pPr>
        <w:spacing w:after="0"/>
        <w:ind w:left="0"/>
        <w:jc w:val="both"/>
      </w:pPr>
      <w:r>
        <w:rPr>
          <w:rFonts w:ascii="Times New Roman"/>
          <w:b w:val="false"/>
          <w:i w:val="false"/>
          <w:color w:val="000000"/>
          <w:sz w:val="28"/>
        </w:rPr>
        <w:t xml:space="preserve">Место рождения ___________________________________________________ </w:t>
      </w:r>
    </w:p>
    <w:p>
      <w:pPr>
        <w:spacing w:after="0"/>
        <w:ind w:left="0"/>
        <w:jc w:val="both"/>
      </w:pPr>
      <w:r>
        <w:rPr>
          <w:rFonts w:ascii="Times New Roman"/>
          <w:b w:val="false"/>
          <w:i w:val="false"/>
          <w:color w:val="000000"/>
          <w:sz w:val="28"/>
        </w:rPr>
        <w:t xml:space="preserve">Дата рождения «___» _________ _____ год </w:t>
      </w:r>
    </w:p>
    <w:p>
      <w:pPr>
        <w:spacing w:after="0"/>
        <w:ind w:left="0"/>
        <w:jc w:val="both"/>
      </w:pPr>
      <w:r>
        <w:rPr>
          <w:rFonts w:ascii="Times New Roman"/>
          <w:b w:val="false"/>
          <w:i w:val="false"/>
          <w:color w:val="000000"/>
          <w:sz w:val="28"/>
        </w:rPr>
        <w:t xml:space="preserve">Вид и размер пособия _______________________________________________ </w:t>
      </w:r>
    </w:p>
    <w:p>
      <w:pPr>
        <w:spacing w:after="0"/>
        <w:ind w:left="0"/>
        <w:jc w:val="both"/>
      </w:pPr>
      <w:r>
        <w:rPr>
          <w:rFonts w:ascii="Times New Roman"/>
          <w:b w:val="false"/>
          <w:i w:val="false"/>
          <w:color w:val="000000"/>
          <w:sz w:val="28"/>
        </w:rPr>
        <w:t xml:space="preserve">Категория инвалидности ____________________________________________ </w:t>
      </w:r>
    </w:p>
    <w:p>
      <w:pPr>
        <w:spacing w:after="0"/>
        <w:ind w:left="0"/>
        <w:jc w:val="both"/>
      </w:pPr>
      <w:r>
        <w:rPr>
          <w:rFonts w:ascii="Times New Roman"/>
          <w:b w:val="false"/>
          <w:i w:val="false"/>
          <w:color w:val="000000"/>
          <w:sz w:val="28"/>
        </w:rPr>
        <w:t xml:space="preserve">Срок переосвидетельствования _______________________________________ </w:t>
      </w:r>
    </w:p>
    <w:p>
      <w:pPr>
        <w:spacing w:after="0"/>
        <w:ind w:left="0"/>
        <w:jc w:val="both"/>
      </w:pPr>
      <w:r>
        <w:rPr>
          <w:rFonts w:ascii="Times New Roman"/>
          <w:b w:val="false"/>
          <w:i w:val="false"/>
          <w:color w:val="000000"/>
          <w:sz w:val="28"/>
        </w:rPr>
        <w:t xml:space="preserve">Образование _______________________________________________________ </w:t>
      </w:r>
    </w:p>
    <w:p>
      <w:pPr>
        <w:spacing w:after="0"/>
        <w:ind w:left="0"/>
        <w:jc w:val="both"/>
      </w:pPr>
      <w:r>
        <w:rPr>
          <w:rFonts w:ascii="Times New Roman"/>
          <w:b w:val="false"/>
          <w:i w:val="false"/>
          <w:color w:val="000000"/>
          <w:sz w:val="28"/>
        </w:rPr>
        <w:t xml:space="preserve">Последнее место учебы _____________________________________________ </w:t>
      </w:r>
    </w:p>
    <w:p>
      <w:pPr>
        <w:spacing w:after="0"/>
        <w:ind w:left="0"/>
        <w:jc w:val="both"/>
      </w:pPr>
      <w:r>
        <w:rPr>
          <w:rFonts w:ascii="Times New Roman"/>
          <w:b w:val="false"/>
          <w:i w:val="false"/>
          <w:color w:val="000000"/>
          <w:sz w:val="28"/>
        </w:rPr>
        <w:t xml:space="preserve">Жилищные условия ________________________________________________ </w:t>
      </w:r>
    </w:p>
    <w:p>
      <w:pPr>
        <w:spacing w:after="0"/>
        <w:ind w:left="0"/>
        <w:jc w:val="both"/>
      </w:pPr>
      <w:r>
        <w:rPr>
          <w:rFonts w:ascii="Times New Roman"/>
          <w:b w:val="false"/>
          <w:i w:val="false"/>
          <w:color w:val="000000"/>
          <w:sz w:val="28"/>
        </w:rPr>
        <w:t xml:space="preserve">(частный дом, квартира, комната в общежитии и т.д.) </w:t>
      </w:r>
    </w:p>
    <w:p>
      <w:pPr>
        <w:spacing w:after="0"/>
        <w:ind w:left="0"/>
        <w:jc w:val="both"/>
      </w:pPr>
      <w:r>
        <w:rPr>
          <w:rFonts w:ascii="Times New Roman"/>
          <w:b w:val="false"/>
          <w:i w:val="false"/>
          <w:color w:val="000000"/>
          <w:sz w:val="28"/>
        </w:rPr>
        <w:t>Наличие родственников (законных представителей) 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(родственные отношения, возраст, социальный статус, адрес проживания)</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xml:space="preserve">      Прошу принять __________________ на постоянное/временное </w:t>
      </w:r>
      <w:r>
        <w:rPr>
          <w:rFonts w:ascii="Times New Roman"/>
          <w:b w:val="false"/>
          <w:i/>
          <w:color w:val="000000"/>
          <w:sz w:val="28"/>
        </w:rPr>
        <w:t>(нужное подчеркнуть)</w:t>
      </w:r>
      <w:r>
        <w:rPr>
          <w:rFonts w:ascii="Times New Roman"/>
          <w:b w:val="false"/>
          <w:i w:val="false"/>
          <w:color w:val="000000"/>
          <w:sz w:val="28"/>
        </w:rPr>
        <w:t xml:space="preserve"> проживание в медико-социальное учреждение для детей с нарушениями функций опорно-двигательного аппарата, т.к. нуждается в постоянном постороннем уходе и социальном обслуживании ________________________________________________________ (иные причины) Прилагаю следующие документы: </w:t>
      </w:r>
    </w:p>
    <w:p>
      <w:pPr>
        <w:spacing w:after="0"/>
        <w:ind w:left="0"/>
        <w:jc w:val="both"/>
      </w:pPr>
      <w:r>
        <w:rPr>
          <w:rFonts w:ascii="Times New Roman"/>
          <w:b w:val="false"/>
          <w:i w:val="false"/>
          <w:color w:val="000000"/>
          <w:sz w:val="28"/>
        </w:rPr>
        <w:t xml:space="preserve">1) ________________________ 2) _____________________________ </w:t>
      </w:r>
    </w:p>
    <w:p>
      <w:pPr>
        <w:spacing w:after="0"/>
        <w:ind w:left="0"/>
        <w:jc w:val="both"/>
      </w:pPr>
      <w:r>
        <w:rPr>
          <w:rFonts w:ascii="Times New Roman"/>
          <w:b w:val="false"/>
          <w:i w:val="false"/>
          <w:color w:val="000000"/>
          <w:sz w:val="28"/>
        </w:rPr>
        <w:t xml:space="preserve">3) ________________________ 4) _____________________________ </w:t>
      </w:r>
    </w:p>
    <w:p>
      <w:pPr>
        <w:spacing w:after="0"/>
        <w:ind w:left="0"/>
        <w:jc w:val="both"/>
      </w:pPr>
      <w:r>
        <w:rPr>
          <w:rFonts w:ascii="Times New Roman"/>
          <w:b w:val="false"/>
          <w:i w:val="false"/>
          <w:color w:val="000000"/>
          <w:sz w:val="28"/>
        </w:rPr>
        <w:t xml:space="preserve">5) ________________________ 6) _____________________________ </w:t>
      </w:r>
    </w:p>
    <w:p>
      <w:pPr>
        <w:spacing w:after="0"/>
        <w:ind w:left="0"/>
        <w:jc w:val="both"/>
      </w:pPr>
      <w:r>
        <w:rPr>
          <w:rFonts w:ascii="Times New Roman"/>
          <w:b w:val="false"/>
          <w:i w:val="false"/>
          <w:color w:val="000000"/>
          <w:sz w:val="28"/>
        </w:rPr>
        <w:t xml:space="preserve">7) ________________________ 8) _____________________________ </w:t>
      </w:r>
    </w:p>
    <w:p>
      <w:pPr>
        <w:spacing w:after="0"/>
        <w:ind w:left="0"/>
        <w:jc w:val="both"/>
      </w:pPr>
      <w:r>
        <w:rPr>
          <w:rFonts w:ascii="Times New Roman"/>
          <w:b w:val="false"/>
          <w:i w:val="false"/>
          <w:color w:val="000000"/>
          <w:sz w:val="28"/>
        </w:rPr>
        <w:t xml:space="preserve">9) ________________________ 10) ____________________________ </w:t>
      </w:r>
    </w:p>
    <w:p>
      <w:pPr>
        <w:spacing w:after="0"/>
        <w:ind w:left="0"/>
        <w:jc w:val="both"/>
      </w:pPr>
      <w:r>
        <w:rPr>
          <w:rFonts w:ascii="Times New Roman"/>
          <w:b w:val="false"/>
          <w:i w:val="false"/>
          <w:color w:val="000000"/>
          <w:sz w:val="28"/>
        </w:rPr>
        <w:t xml:space="preserve">С условиями приема, содержания, перевода, выписки из медико-социального учреждения и правилами внутреннего распорядка ознакомлен(а). </w:t>
      </w:r>
    </w:p>
    <w:p>
      <w:pPr>
        <w:spacing w:after="0"/>
        <w:ind w:left="0"/>
        <w:jc w:val="both"/>
      </w:pPr>
      <w:r>
        <w:rPr>
          <w:rFonts w:ascii="Times New Roman"/>
          <w:b w:val="false"/>
          <w:i w:val="false"/>
          <w:color w:val="000000"/>
          <w:sz w:val="28"/>
        </w:rPr>
        <w:t xml:space="preserve">«___» _______ 20 __ г. __________________ </w:t>
      </w:r>
    </w:p>
    <w:p>
      <w:pPr>
        <w:spacing w:after="0"/>
        <w:ind w:left="0"/>
        <w:jc w:val="both"/>
      </w:pPr>
      <w:r>
        <w:rPr>
          <w:rFonts w:ascii="Times New Roman"/>
          <w:b w:val="false"/>
          <w:i w:val="false"/>
          <w:color w:val="000000"/>
          <w:sz w:val="28"/>
        </w:rPr>
        <w:t xml:space="preserve">(Ф.И.О. и подпись заявителя) </w:t>
      </w:r>
    </w:p>
    <w:p>
      <w:pPr>
        <w:spacing w:after="0"/>
        <w:ind w:left="0"/>
        <w:jc w:val="both"/>
      </w:pPr>
      <w:r>
        <w:rPr>
          <w:rFonts w:ascii="Times New Roman"/>
          <w:b w:val="false"/>
          <w:i w:val="false"/>
          <w:color w:val="000000"/>
          <w:sz w:val="28"/>
        </w:rPr>
        <w:t xml:space="preserve">Документы принял ___________________ «___» _______ 20 __ г. </w:t>
      </w:r>
    </w:p>
    <w:p>
      <w:pPr>
        <w:spacing w:after="0"/>
        <w:ind w:left="0"/>
        <w:jc w:val="both"/>
      </w:pPr>
      <w:r>
        <w:rPr>
          <w:rFonts w:ascii="Times New Roman"/>
          <w:b w:val="false"/>
          <w:i w:val="false"/>
          <w:color w:val="000000"/>
          <w:sz w:val="28"/>
        </w:rPr>
        <w:t xml:space="preserve">(Ф.И.О., должность, подпись)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ТАЛОН</w:t>
      </w:r>
    </w:p>
    <w:p>
      <w:pPr>
        <w:spacing w:after="0"/>
        <w:ind w:left="0"/>
        <w:jc w:val="both"/>
      </w:pPr>
      <w:r>
        <w:rPr>
          <w:rFonts w:ascii="Times New Roman"/>
          <w:b w:val="false"/>
          <w:i w:val="false"/>
          <w:color w:val="000000"/>
          <w:sz w:val="28"/>
        </w:rPr>
        <w:t xml:space="preserve">      ГУ «Отделом занятости и социальных программ района Магжана Жумабаева» принято </w:t>
      </w:r>
    </w:p>
    <w:p>
      <w:pPr>
        <w:spacing w:after="0"/>
        <w:ind w:left="0"/>
        <w:jc w:val="both"/>
      </w:pPr>
      <w:r>
        <w:rPr>
          <w:rFonts w:ascii="Times New Roman"/>
          <w:b w:val="false"/>
          <w:i w:val="false"/>
          <w:color w:val="000000"/>
          <w:sz w:val="28"/>
        </w:rPr>
        <w:t>« ________» __________20 __ года заявление гр._________________</w:t>
      </w:r>
    </w:p>
    <w:p>
      <w:pPr>
        <w:spacing w:after="0"/>
        <w:ind w:left="0"/>
        <w:jc w:val="both"/>
      </w:pPr>
      <w:r>
        <w:rPr>
          <w:rFonts w:ascii="Times New Roman"/>
          <w:b w:val="false"/>
          <w:i w:val="false"/>
          <w:color w:val="000000"/>
          <w:sz w:val="28"/>
        </w:rPr>
        <w:t>с прилагаемыми документами _________штук.</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(Ф.И.О. принявшего документы)</w:t>
      </w:r>
    </w:p>
    <w:bookmarkStart w:name="z235" w:id="84"/>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84"/>
    <w:p>
      <w:pPr>
        <w:spacing w:after="0"/>
        <w:ind w:left="0"/>
        <w:jc w:val="left"/>
      </w:pPr>
      <w:r>
        <w:rPr>
          <w:rFonts w:ascii="Times New Roman"/>
          <w:b/>
          <w:i w:val="false"/>
          <w:color w:val="000000"/>
        </w:rPr>
        <w:t xml:space="preserve"> По оформлению в государственные медико-социальные учреждения для детей с нарушениями функций опорно-двигательного аппарата</w:t>
      </w:r>
    </w:p>
    <w:p>
      <w:pPr>
        <w:spacing w:after="0"/>
        <w:ind w:left="0"/>
        <w:jc w:val="both"/>
      </w:pPr>
      <w:r>
        <w:rPr>
          <w:rFonts w:ascii="Times New Roman"/>
          <w:b w:val="false"/>
          <w:i w:val="false"/>
          <w:color w:val="000000"/>
          <w:sz w:val="28"/>
        </w:rPr>
        <w:t>МЕДИЦИНСКАЯ КАРТА</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(наименование медицинской организации) </w:t>
      </w:r>
    </w:p>
    <w:p>
      <w:pPr>
        <w:spacing w:after="0"/>
        <w:ind w:left="0"/>
        <w:jc w:val="both"/>
      </w:pPr>
      <w:r>
        <w:rPr>
          <w:rFonts w:ascii="Times New Roman"/>
          <w:b w:val="false"/>
          <w:i w:val="false"/>
          <w:color w:val="000000"/>
          <w:sz w:val="28"/>
        </w:rPr>
        <w:t xml:space="preserve">Ф.И.О. ___________________________________________________________ </w:t>
      </w:r>
    </w:p>
    <w:p>
      <w:pPr>
        <w:spacing w:after="0"/>
        <w:ind w:left="0"/>
        <w:jc w:val="both"/>
      </w:pPr>
      <w:r>
        <w:rPr>
          <w:rFonts w:ascii="Times New Roman"/>
          <w:b w:val="false"/>
          <w:i w:val="false"/>
          <w:color w:val="000000"/>
          <w:sz w:val="28"/>
        </w:rPr>
        <w:t xml:space="preserve">Дата рождения «___» ______ ______ г. </w:t>
      </w:r>
    </w:p>
    <w:p>
      <w:pPr>
        <w:spacing w:after="0"/>
        <w:ind w:left="0"/>
        <w:jc w:val="both"/>
      </w:pPr>
      <w:r>
        <w:rPr>
          <w:rFonts w:ascii="Times New Roman"/>
          <w:b w:val="false"/>
          <w:i w:val="false"/>
          <w:color w:val="000000"/>
          <w:sz w:val="28"/>
        </w:rPr>
        <w:t xml:space="preserve">Домашний адрес __________________________________________________ </w:t>
      </w:r>
    </w:p>
    <w:p>
      <w:pPr>
        <w:spacing w:after="0"/>
        <w:ind w:left="0"/>
        <w:jc w:val="both"/>
      </w:pPr>
      <w:r>
        <w:rPr>
          <w:rFonts w:ascii="Times New Roman"/>
          <w:b w:val="false"/>
          <w:i w:val="false"/>
          <w:color w:val="000000"/>
          <w:sz w:val="28"/>
        </w:rPr>
        <w:t xml:space="preserve">Медицинский осмотр </w:t>
      </w:r>
    </w:p>
    <w:p>
      <w:pPr>
        <w:spacing w:after="0"/>
        <w:ind w:left="0"/>
        <w:jc w:val="both"/>
      </w:pPr>
      <w:r>
        <w:rPr>
          <w:rFonts w:ascii="Times New Roman"/>
          <w:b w:val="false"/>
          <w:i w:val="false"/>
          <w:color w:val="000000"/>
          <w:sz w:val="28"/>
        </w:rPr>
        <w:t>(с указанием основного и сопутствующего диагноза, наличия осложнений, сведения о перенесенных заболеваниях)</w:t>
      </w:r>
    </w:p>
    <w:p>
      <w:pPr>
        <w:spacing w:after="0"/>
        <w:ind w:left="0"/>
        <w:jc w:val="both"/>
      </w:pPr>
      <w:r>
        <w:rPr>
          <w:rFonts w:ascii="Times New Roman"/>
          <w:b w:val="false"/>
          <w:i w:val="false"/>
          <w:color w:val="000000"/>
          <w:sz w:val="28"/>
        </w:rPr>
        <w:t xml:space="preserve">педиатр(наличие прививок) 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хирург ____________________________________________________________ </w:t>
      </w:r>
    </w:p>
    <w:p>
      <w:pPr>
        <w:spacing w:after="0"/>
        <w:ind w:left="0"/>
        <w:jc w:val="both"/>
      </w:pPr>
      <w:r>
        <w:rPr>
          <w:rFonts w:ascii="Times New Roman"/>
          <w:b w:val="false"/>
          <w:i w:val="false"/>
          <w:color w:val="000000"/>
          <w:sz w:val="28"/>
        </w:rPr>
        <w:t xml:space="preserve">ортопед ___________________________________________________________ </w:t>
      </w:r>
    </w:p>
    <w:p>
      <w:pPr>
        <w:spacing w:after="0"/>
        <w:ind w:left="0"/>
        <w:jc w:val="both"/>
      </w:pPr>
      <w:r>
        <w:rPr>
          <w:rFonts w:ascii="Times New Roman"/>
          <w:b w:val="false"/>
          <w:i w:val="false"/>
          <w:color w:val="000000"/>
          <w:sz w:val="28"/>
        </w:rPr>
        <w:t xml:space="preserve">невропатолог_______________________________________________________ </w:t>
      </w:r>
    </w:p>
    <w:p>
      <w:pPr>
        <w:spacing w:after="0"/>
        <w:ind w:left="0"/>
        <w:jc w:val="both"/>
      </w:pPr>
      <w:r>
        <w:rPr>
          <w:rFonts w:ascii="Times New Roman"/>
          <w:b w:val="false"/>
          <w:i w:val="false"/>
          <w:color w:val="000000"/>
          <w:sz w:val="28"/>
        </w:rPr>
        <w:t xml:space="preserve">психиатр _______________________________________________________ </w:t>
      </w:r>
    </w:p>
    <w:p>
      <w:pPr>
        <w:spacing w:after="0"/>
        <w:ind w:left="0"/>
        <w:jc w:val="both"/>
      </w:pPr>
      <w:r>
        <w:rPr>
          <w:rFonts w:ascii="Times New Roman"/>
          <w:b w:val="false"/>
          <w:i w:val="false"/>
          <w:color w:val="000000"/>
          <w:sz w:val="28"/>
        </w:rPr>
        <w:t xml:space="preserve">окулист ___________________________________________________________ </w:t>
      </w:r>
    </w:p>
    <w:p>
      <w:pPr>
        <w:spacing w:after="0"/>
        <w:ind w:left="0"/>
        <w:jc w:val="both"/>
      </w:pPr>
      <w:r>
        <w:rPr>
          <w:rFonts w:ascii="Times New Roman"/>
          <w:b w:val="false"/>
          <w:i w:val="false"/>
          <w:color w:val="000000"/>
          <w:sz w:val="28"/>
        </w:rPr>
        <w:t xml:space="preserve">отоларинголог _____________________________________________________ </w:t>
      </w:r>
    </w:p>
    <w:p>
      <w:pPr>
        <w:spacing w:after="0"/>
        <w:ind w:left="0"/>
        <w:jc w:val="both"/>
      </w:pPr>
      <w:r>
        <w:rPr>
          <w:rFonts w:ascii="Times New Roman"/>
          <w:b w:val="false"/>
          <w:i w:val="false"/>
          <w:color w:val="000000"/>
          <w:sz w:val="28"/>
        </w:rPr>
        <w:t xml:space="preserve">дерматовенеролог _________________________________________________ </w:t>
      </w:r>
    </w:p>
    <w:p>
      <w:pPr>
        <w:spacing w:after="0"/>
        <w:ind w:left="0"/>
        <w:jc w:val="both"/>
      </w:pPr>
      <w:r>
        <w:rPr>
          <w:rFonts w:ascii="Times New Roman"/>
          <w:b w:val="false"/>
          <w:i w:val="false"/>
          <w:color w:val="000000"/>
          <w:sz w:val="28"/>
        </w:rPr>
        <w:t xml:space="preserve">По показаниям: </w:t>
      </w:r>
    </w:p>
    <w:p>
      <w:pPr>
        <w:spacing w:after="0"/>
        <w:ind w:left="0"/>
        <w:jc w:val="both"/>
      </w:pPr>
      <w:r>
        <w:rPr>
          <w:rFonts w:ascii="Times New Roman"/>
          <w:b w:val="false"/>
          <w:i w:val="false"/>
          <w:color w:val="000000"/>
          <w:sz w:val="28"/>
        </w:rPr>
        <w:t xml:space="preserve">стоматолог ________________________________________________________ </w:t>
      </w:r>
    </w:p>
    <w:p>
      <w:pPr>
        <w:spacing w:after="0"/>
        <w:ind w:left="0"/>
        <w:jc w:val="both"/>
      </w:pPr>
      <w:r>
        <w:rPr>
          <w:rFonts w:ascii="Times New Roman"/>
          <w:b w:val="false"/>
          <w:i w:val="false"/>
          <w:color w:val="000000"/>
          <w:sz w:val="28"/>
        </w:rPr>
        <w:t xml:space="preserve">эндокринолог ______________________________________________________ </w:t>
      </w:r>
    </w:p>
    <w:p>
      <w:pPr>
        <w:spacing w:after="0"/>
        <w:ind w:left="0"/>
        <w:jc w:val="both"/>
      </w:pPr>
      <w:r>
        <w:rPr>
          <w:rFonts w:ascii="Times New Roman"/>
          <w:b w:val="false"/>
          <w:i w:val="false"/>
          <w:color w:val="000000"/>
          <w:sz w:val="28"/>
        </w:rPr>
        <w:t xml:space="preserve">кардиолог _________________________________________________________ </w:t>
      </w:r>
    </w:p>
    <w:p>
      <w:pPr>
        <w:spacing w:after="0"/>
        <w:ind w:left="0"/>
        <w:jc w:val="both"/>
      </w:pPr>
      <w:r>
        <w:rPr>
          <w:rFonts w:ascii="Times New Roman"/>
          <w:b w:val="false"/>
          <w:i w:val="false"/>
          <w:color w:val="000000"/>
          <w:sz w:val="28"/>
        </w:rPr>
        <w:t xml:space="preserve">нарколог __________________________________________________________ </w:t>
      </w:r>
    </w:p>
    <w:p>
      <w:pPr>
        <w:spacing w:after="0"/>
        <w:ind w:left="0"/>
        <w:jc w:val="both"/>
      </w:pPr>
      <w:r>
        <w:rPr>
          <w:rFonts w:ascii="Times New Roman"/>
          <w:b w:val="false"/>
          <w:i w:val="false"/>
          <w:color w:val="000000"/>
          <w:sz w:val="28"/>
        </w:rPr>
        <w:t xml:space="preserve">онколог ___________________________________________________________ </w:t>
      </w:r>
    </w:p>
    <w:p>
      <w:pPr>
        <w:spacing w:after="0"/>
        <w:ind w:left="0"/>
        <w:jc w:val="both"/>
      </w:pPr>
      <w:r>
        <w:rPr>
          <w:rFonts w:ascii="Times New Roman"/>
          <w:b w:val="false"/>
          <w:i w:val="false"/>
          <w:color w:val="000000"/>
          <w:sz w:val="28"/>
        </w:rPr>
        <w:t xml:space="preserve">гинеколог _________________________________________________________ </w:t>
      </w:r>
    </w:p>
    <w:p>
      <w:pPr>
        <w:spacing w:after="0"/>
        <w:ind w:left="0"/>
        <w:jc w:val="both"/>
      </w:pPr>
      <w:r>
        <w:rPr>
          <w:rFonts w:ascii="Times New Roman"/>
          <w:b w:val="false"/>
          <w:i w:val="false"/>
          <w:color w:val="000000"/>
          <w:sz w:val="28"/>
        </w:rPr>
        <w:t xml:space="preserve">общий анализ мочи и крови (RW и ВИЧ) _______________________________ </w:t>
      </w:r>
    </w:p>
    <w:p>
      <w:pPr>
        <w:spacing w:after="0"/>
        <w:ind w:left="0"/>
        <w:jc w:val="both"/>
      </w:pPr>
      <w:r>
        <w:rPr>
          <w:rFonts w:ascii="Times New Roman"/>
          <w:b w:val="false"/>
          <w:i w:val="false"/>
          <w:color w:val="000000"/>
          <w:sz w:val="28"/>
        </w:rPr>
        <w:t xml:space="preserve">анализ на кишечную группу __________________________________________ </w:t>
      </w:r>
    </w:p>
    <w:p>
      <w:pPr>
        <w:spacing w:after="0"/>
        <w:ind w:left="0"/>
        <w:jc w:val="both"/>
      </w:pPr>
      <w:r>
        <w:rPr>
          <w:rFonts w:ascii="Times New Roman"/>
          <w:b w:val="false"/>
          <w:i w:val="false"/>
          <w:color w:val="000000"/>
          <w:sz w:val="28"/>
        </w:rPr>
        <w:t>Заключение:</w:t>
      </w:r>
      <w:r>
        <w:rPr>
          <w:rFonts w:ascii="Times New Roman"/>
          <w:b/>
          <w:i w:val="false"/>
          <w:color w:val="000000"/>
          <w:sz w:val="28"/>
        </w:rPr>
        <w:t xml:space="preserve"> 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(с обоснованием о нуждаемости в постоянном постороннем уходе и социальном облуживании) </w:t>
      </w:r>
    </w:p>
    <w:p>
      <w:pPr>
        <w:spacing w:after="0"/>
        <w:ind w:left="0"/>
        <w:jc w:val="both"/>
      </w:pPr>
      <w:r>
        <w:rPr>
          <w:rFonts w:ascii="Times New Roman"/>
          <w:b w:val="false"/>
          <w:i w:val="false"/>
          <w:color w:val="000000"/>
          <w:sz w:val="28"/>
        </w:rPr>
        <w:t xml:space="preserve">Рекомендация о направлении в медико-социальное учреждение (организацию) __________________________________________________________________ </w:t>
      </w:r>
    </w:p>
    <w:p>
      <w:pPr>
        <w:spacing w:after="0"/>
        <w:ind w:left="0"/>
        <w:jc w:val="both"/>
      </w:pPr>
      <w:r>
        <w:rPr>
          <w:rFonts w:ascii="Times New Roman"/>
          <w:b w:val="false"/>
          <w:i w:val="false"/>
          <w:color w:val="000000"/>
          <w:sz w:val="28"/>
        </w:rPr>
        <w:t>(с указанием типа медико-социального учреждения (организации)</w:t>
      </w:r>
    </w:p>
    <w:p>
      <w:pPr>
        <w:spacing w:after="0"/>
        <w:ind w:left="0"/>
        <w:jc w:val="both"/>
      </w:pPr>
      <w:r>
        <w:rPr>
          <w:rFonts w:ascii="Times New Roman"/>
          <w:b w:val="false"/>
          <w:i w:val="false"/>
          <w:color w:val="000000"/>
          <w:sz w:val="28"/>
        </w:rPr>
        <w:t>Не подлежит направлению в медико-социальное учреждение (организацию) _______________________________________________________ (указать причину)</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Руководитель медицинской организации: _____________________________ </w:t>
      </w:r>
    </w:p>
    <w:p>
      <w:pPr>
        <w:spacing w:after="0"/>
        <w:ind w:left="0"/>
        <w:jc w:val="both"/>
      </w:pPr>
      <w:r>
        <w:rPr>
          <w:rFonts w:ascii="Times New Roman"/>
          <w:b w:val="false"/>
          <w:i w:val="false"/>
          <w:color w:val="000000"/>
          <w:sz w:val="28"/>
        </w:rPr>
        <w:t>(Ф.И.О., подпись) «___» _________ 20__ г.</w:t>
      </w:r>
    </w:p>
    <w:bookmarkStart w:name="z236" w:id="85"/>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85"/>
    <w:p>
      <w:pPr>
        <w:spacing w:after="0"/>
        <w:ind w:left="0"/>
        <w:jc w:val="left"/>
      </w:pPr>
      <w:r>
        <w:rPr>
          <w:rFonts w:ascii="Times New Roman"/>
          <w:b/>
          <w:i w:val="false"/>
          <w:color w:val="000000"/>
        </w:rPr>
        <w:t xml:space="preserve"> Перечень форм, шаблонов необходимых для оказания государственной услуги:</w:t>
      </w:r>
    </w:p>
    <w:p>
      <w:pPr>
        <w:spacing w:after="0"/>
        <w:ind w:left="0"/>
        <w:jc w:val="both"/>
      </w:pPr>
      <w:r>
        <w:rPr>
          <w:rFonts w:ascii="Times New Roman"/>
          <w:b w:val="false"/>
          <w:i w:val="false"/>
          <w:color w:val="000000"/>
          <w:sz w:val="28"/>
        </w:rPr>
        <w:t>      1. Заявление с отрывным талоном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 2. Медицинская карта (</w:t>
      </w:r>
      <w:r>
        <w:rPr>
          <w:rFonts w:ascii="Times New Roman"/>
          <w:b w:val="false"/>
          <w:i w:val="false"/>
          <w:color w:val="000000"/>
          <w:sz w:val="28"/>
        </w:rPr>
        <w:t>Приложение 2</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3. Уведомление о передачи дела в Управление координации и социальных программ. (</w:t>
      </w:r>
      <w:r>
        <w:rPr>
          <w:rFonts w:ascii="Times New Roman"/>
          <w:b w:val="false"/>
          <w:i w:val="false"/>
          <w:color w:val="000000"/>
          <w:sz w:val="28"/>
        </w:rPr>
        <w:t>Приложение 3</w:t>
      </w:r>
      <w:r>
        <w:rPr>
          <w:rFonts w:ascii="Times New Roman"/>
          <w:b w:val="false"/>
          <w:i w:val="false"/>
          <w:color w:val="000000"/>
          <w:sz w:val="28"/>
        </w:rPr>
        <w:t xml:space="preserve"> к настоящему регламенту);</w:t>
      </w:r>
      <w:r>
        <w:rPr>
          <w:rFonts w:ascii="Times New Roman"/>
          <w:b w:val="false"/>
          <w:i w:val="false"/>
          <w:color w:val="000000"/>
          <w:sz w:val="28"/>
        </w:rPr>
        <w:t>Приложение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государственных медико-социальных учреждениях для детей с нарушением функций опорно-двигательного аппарата.</w:t>
      </w:r>
      <w:r>
        <w:br/>
      </w:r>
      <w:r>
        <w:rPr>
          <w:rFonts w:ascii="Times New Roman"/>
          <w:b w:val="false"/>
          <w:i w:val="false"/>
          <w:color w:val="000000"/>
          <w:sz w:val="28"/>
        </w:rPr>
        <w:t>
      1). Перечень документов для определения инвалидов и престарелых в дома–интернаты системы социальной защиты. (</w:t>
      </w:r>
      <w:r>
        <w:rPr>
          <w:rFonts w:ascii="Times New Roman"/>
          <w:b w:val="false"/>
          <w:i w:val="false"/>
          <w:color w:val="000000"/>
          <w:sz w:val="28"/>
        </w:rPr>
        <w:t>Приложение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Заявление с отрывным талоном (</w:t>
      </w:r>
      <w:r>
        <w:rPr>
          <w:rFonts w:ascii="Times New Roman"/>
          <w:b w:val="false"/>
          <w:i w:val="false"/>
          <w:color w:val="000000"/>
          <w:sz w:val="28"/>
        </w:rPr>
        <w:t>Приложение 6</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3) Медицинская карта (</w:t>
      </w:r>
      <w:r>
        <w:rPr>
          <w:rFonts w:ascii="Times New Roman"/>
          <w:b w:val="false"/>
          <w:i w:val="false"/>
          <w:color w:val="000000"/>
          <w:sz w:val="28"/>
        </w:rPr>
        <w:t>Приложение 7</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4)Уведомление о передачи дела в Управление координации и социальных программ. (</w:t>
      </w:r>
      <w:r>
        <w:rPr>
          <w:rFonts w:ascii="Times New Roman"/>
          <w:b w:val="false"/>
          <w:i w:val="false"/>
          <w:color w:val="000000"/>
          <w:sz w:val="28"/>
        </w:rPr>
        <w:t>Приложение 8</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государственных медико-социальных учреждениях для престарелых и инвалидов общего типа.</w:t>
      </w:r>
      <w:r>
        <w:br/>
      </w:r>
      <w:r>
        <w:rPr>
          <w:rFonts w:ascii="Times New Roman"/>
          <w:b w:val="false"/>
          <w:i w:val="false"/>
          <w:color w:val="000000"/>
          <w:sz w:val="28"/>
        </w:rPr>
        <w:t>
      1)Перечень документов для определения инвалидов и престарелых в дома–интернаты системы социальной защиты. (</w:t>
      </w:r>
      <w:r>
        <w:rPr>
          <w:rFonts w:ascii="Times New Roman"/>
          <w:b w:val="false"/>
          <w:i w:val="false"/>
          <w:color w:val="000000"/>
          <w:sz w:val="28"/>
        </w:rPr>
        <w:t>Приложение 9</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Заявление с отрывным талоном (</w:t>
      </w:r>
      <w:r>
        <w:rPr>
          <w:rFonts w:ascii="Times New Roman"/>
          <w:b w:val="false"/>
          <w:i w:val="false"/>
          <w:color w:val="000000"/>
          <w:sz w:val="28"/>
        </w:rPr>
        <w:t>Приложение 10</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 Медицинская карта (</w:t>
      </w:r>
      <w:r>
        <w:rPr>
          <w:rFonts w:ascii="Times New Roman"/>
          <w:b w:val="false"/>
          <w:i w:val="false"/>
          <w:color w:val="000000"/>
          <w:sz w:val="28"/>
        </w:rPr>
        <w:t>Приложение 11</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2) Уведомление о передачи дела в Управление координации и социальных программ. При необходимости указать требование к информационной безопасности. Обеспечение сохранности, защиты и конфиденциальности информации о содержании документов потребителя.</w:t>
      </w:r>
    </w:p>
    <w:bookmarkStart w:name="z237" w:id="86"/>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86"/>
    <w:p>
      <w:pPr>
        <w:spacing w:after="0"/>
        <w:ind w:left="0"/>
        <w:jc w:val="left"/>
      </w:pPr>
      <w:r>
        <w:rPr>
          <w:rFonts w:ascii="Times New Roman"/>
          <w:b/>
          <w:i w:val="false"/>
          <w:color w:val="000000"/>
        </w:rPr>
        <w:t xml:space="preserve"> Документы необходимые для оформления в дом–интернат для престарелых и инвалидов общего типа</w:t>
      </w:r>
    </w:p>
    <w:p>
      <w:pPr>
        <w:spacing w:after="0"/>
        <w:ind w:left="0"/>
        <w:jc w:val="both"/>
      </w:pPr>
      <w:r>
        <w:rPr>
          <w:rFonts w:ascii="Times New Roman"/>
          <w:b w:val="false"/>
          <w:i w:val="false"/>
          <w:color w:val="000000"/>
          <w:sz w:val="28"/>
        </w:rPr>
        <w:t>      1. Заявление по форме</w:t>
      </w:r>
      <w:r>
        <w:br/>
      </w:r>
      <w:r>
        <w:rPr>
          <w:rFonts w:ascii="Times New Roman"/>
          <w:b w:val="false"/>
          <w:i w:val="false"/>
          <w:color w:val="000000"/>
          <w:sz w:val="28"/>
        </w:rPr>
        <w:t xml:space="preserve">
      2. Мед. карта по форме </w:t>
      </w:r>
      <w:r>
        <w:br/>
      </w:r>
      <w:r>
        <w:rPr>
          <w:rFonts w:ascii="Times New Roman"/>
          <w:b w:val="false"/>
          <w:i w:val="false"/>
          <w:color w:val="000000"/>
          <w:sz w:val="28"/>
        </w:rPr>
        <w:t xml:space="preserve">
      3. Эпикриз (выписка из истории болезни) для инвалидов </w:t>
      </w:r>
      <w:r>
        <w:br/>
      </w:r>
      <w:r>
        <w:rPr>
          <w:rFonts w:ascii="Times New Roman"/>
          <w:b w:val="false"/>
          <w:i w:val="false"/>
          <w:color w:val="000000"/>
          <w:sz w:val="28"/>
        </w:rPr>
        <w:t xml:space="preserve">
      4. Акт обследования </w:t>
      </w:r>
      <w:r>
        <w:br/>
      </w:r>
      <w:r>
        <w:rPr>
          <w:rFonts w:ascii="Times New Roman"/>
          <w:b w:val="false"/>
          <w:i w:val="false"/>
          <w:color w:val="000000"/>
          <w:sz w:val="28"/>
        </w:rPr>
        <w:t xml:space="preserve">
      5. Справка о размере пенсии или соц. пособий </w:t>
      </w:r>
      <w:r>
        <w:br/>
      </w:r>
      <w:r>
        <w:rPr>
          <w:rFonts w:ascii="Times New Roman"/>
          <w:b w:val="false"/>
          <w:i w:val="false"/>
          <w:color w:val="000000"/>
          <w:sz w:val="28"/>
        </w:rPr>
        <w:t>
      6. Справка от центра недвижимости (сельского округа) о наличии жилья</w:t>
      </w:r>
      <w:r>
        <w:br/>
      </w:r>
      <w:r>
        <w:rPr>
          <w:rFonts w:ascii="Times New Roman"/>
          <w:b w:val="false"/>
          <w:i w:val="false"/>
          <w:color w:val="000000"/>
          <w:sz w:val="28"/>
        </w:rPr>
        <w:t xml:space="preserve">
      7. Справка МСЭК для инвалидов, ИПР </w:t>
      </w:r>
      <w:r>
        <w:br/>
      </w:r>
      <w:r>
        <w:rPr>
          <w:rFonts w:ascii="Times New Roman"/>
          <w:b w:val="false"/>
          <w:i w:val="false"/>
          <w:color w:val="000000"/>
          <w:sz w:val="28"/>
        </w:rPr>
        <w:t xml:space="preserve">
      8. Медицинские анализы: </w:t>
      </w:r>
      <w:r>
        <w:br/>
      </w:r>
      <w:r>
        <w:rPr>
          <w:rFonts w:ascii="Times New Roman"/>
          <w:b w:val="false"/>
          <w:i w:val="false"/>
          <w:color w:val="000000"/>
          <w:sz w:val="28"/>
        </w:rPr>
        <w:t>
      - кал на яйцеглист срок 14 дней</w:t>
      </w:r>
      <w:r>
        <w:br/>
      </w:r>
      <w:r>
        <w:rPr>
          <w:rFonts w:ascii="Times New Roman"/>
          <w:b w:val="false"/>
          <w:i w:val="false"/>
          <w:color w:val="000000"/>
          <w:sz w:val="28"/>
        </w:rPr>
        <w:t>
      - мазок на ( дифтерию ) срок 14 дней</w:t>
      </w:r>
      <w:r>
        <w:br/>
      </w:r>
      <w:r>
        <w:rPr>
          <w:rFonts w:ascii="Times New Roman"/>
          <w:b w:val="false"/>
          <w:i w:val="false"/>
          <w:color w:val="000000"/>
          <w:sz w:val="28"/>
        </w:rPr>
        <w:t>
      - кал на дизгруппу срок 14 дней</w:t>
      </w:r>
      <w:r>
        <w:br/>
      </w:r>
      <w:r>
        <w:rPr>
          <w:rFonts w:ascii="Times New Roman"/>
          <w:b w:val="false"/>
          <w:i w:val="false"/>
          <w:color w:val="000000"/>
          <w:sz w:val="28"/>
        </w:rPr>
        <w:t>
      - общий анализ крови срок 1 месяц</w:t>
      </w:r>
      <w:r>
        <w:br/>
      </w:r>
      <w:r>
        <w:rPr>
          <w:rFonts w:ascii="Times New Roman"/>
          <w:b w:val="false"/>
          <w:i w:val="false"/>
          <w:color w:val="000000"/>
          <w:sz w:val="28"/>
        </w:rPr>
        <w:t>
      - общий анализ мочи срок 1 месяц</w:t>
      </w:r>
      <w:r>
        <w:br/>
      </w:r>
      <w:r>
        <w:rPr>
          <w:rFonts w:ascii="Times New Roman"/>
          <w:b w:val="false"/>
          <w:i w:val="false"/>
          <w:color w:val="000000"/>
          <w:sz w:val="28"/>
        </w:rPr>
        <w:t>
      - кровь на RW, ВИЧ срок 3 месяца</w:t>
      </w:r>
      <w:r>
        <w:br/>
      </w:r>
      <w:r>
        <w:rPr>
          <w:rFonts w:ascii="Times New Roman"/>
          <w:b w:val="false"/>
          <w:i w:val="false"/>
          <w:color w:val="000000"/>
          <w:sz w:val="28"/>
        </w:rPr>
        <w:t>
      - флюрографический снимок срок 3 месяца</w:t>
      </w:r>
      <w:r>
        <w:br/>
      </w:r>
      <w:r>
        <w:rPr>
          <w:rFonts w:ascii="Times New Roman"/>
          <w:b w:val="false"/>
          <w:i w:val="false"/>
          <w:color w:val="000000"/>
          <w:sz w:val="28"/>
        </w:rPr>
        <w:t>
      - справка об эпидемиологическом окружении срок 3 дня</w:t>
      </w:r>
      <w:r>
        <w:br/>
      </w:r>
      <w:r>
        <w:rPr>
          <w:rFonts w:ascii="Times New Roman"/>
          <w:b w:val="false"/>
          <w:i w:val="false"/>
          <w:color w:val="000000"/>
          <w:sz w:val="28"/>
        </w:rPr>
        <w:t xml:space="preserve">
      9. Наличие нового паспорта или удостоверения обязательно </w:t>
      </w:r>
      <w:r>
        <w:br/>
      </w:r>
      <w:r>
        <w:rPr>
          <w:rFonts w:ascii="Times New Roman"/>
          <w:b w:val="false"/>
          <w:i w:val="false"/>
          <w:color w:val="000000"/>
          <w:sz w:val="28"/>
        </w:rPr>
        <w:t xml:space="preserve">
      10. Наличие РНН нового образца (свидетельство налогоплательщика), копия </w:t>
      </w:r>
      <w:r>
        <w:br/>
      </w:r>
      <w:r>
        <w:rPr>
          <w:rFonts w:ascii="Times New Roman"/>
          <w:b w:val="false"/>
          <w:i w:val="false"/>
          <w:color w:val="000000"/>
          <w:sz w:val="28"/>
        </w:rPr>
        <w:t xml:space="preserve">
      11. Наличие СИК (копия) </w:t>
      </w:r>
      <w:r>
        <w:br/>
      </w:r>
      <w:r>
        <w:rPr>
          <w:rFonts w:ascii="Times New Roman"/>
          <w:b w:val="false"/>
          <w:i w:val="false"/>
          <w:color w:val="000000"/>
          <w:sz w:val="28"/>
        </w:rPr>
        <w:t xml:space="preserve">
      12. Заключение ВКК </w:t>
      </w:r>
      <w:r>
        <w:br/>
      </w:r>
      <w:r>
        <w:rPr>
          <w:rFonts w:ascii="Times New Roman"/>
          <w:b w:val="false"/>
          <w:i w:val="false"/>
          <w:color w:val="000000"/>
          <w:sz w:val="28"/>
        </w:rPr>
        <w:t>
      13. Пенсионное удостоверение (для лиц пенсионного возраста)</w:t>
      </w:r>
      <w:r>
        <w:br/>
      </w:r>
      <w:r>
        <w:rPr>
          <w:rFonts w:ascii="Times New Roman"/>
          <w:b w:val="false"/>
          <w:i w:val="false"/>
          <w:color w:val="000000"/>
          <w:sz w:val="28"/>
        </w:rPr>
        <w:t>
      14. Удостоверение, подтверждающее статус инвалида, участника ВОВ, и лиц приравненных к ним (для инвалидов, участников ВОВ и лиц, приравненных к них)</w:t>
      </w:r>
    </w:p>
    <w:bookmarkStart w:name="z238" w:id="87"/>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87"/>
    <w:p>
      <w:pPr>
        <w:spacing w:after="0"/>
        <w:ind w:left="0"/>
        <w:jc w:val="both"/>
      </w:pPr>
      <w:r>
        <w:rPr>
          <w:rFonts w:ascii="Times New Roman"/>
          <w:b w:val="false"/>
          <w:i w:val="false"/>
          <w:color w:val="000000"/>
          <w:sz w:val="28"/>
        </w:rPr>
        <w:t xml:space="preserve">(Оформляется уполномоченным органом в области социальной защиты или учредителем) </w:t>
      </w:r>
    </w:p>
    <w:p>
      <w:pPr>
        <w:spacing w:after="0"/>
        <w:ind w:left="0"/>
        <w:jc w:val="both"/>
      </w:pPr>
      <w:r>
        <w:rPr>
          <w:rFonts w:ascii="Times New Roman"/>
          <w:b w:val="false"/>
          <w:i w:val="false"/>
          <w:color w:val="000000"/>
          <w:sz w:val="28"/>
        </w:rPr>
        <w:t xml:space="preserve">В ________________________________________________________________ </w:t>
      </w:r>
    </w:p>
    <w:p>
      <w:pPr>
        <w:spacing w:after="0"/>
        <w:ind w:left="0"/>
        <w:jc w:val="both"/>
      </w:pPr>
      <w:r>
        <w:rPr>
          <w:rFonts w:ascii="Times New Roman"/>
          <w:b w:val="false"/>
          <w:i w:val="false"/>
          <w:color w:val="000000"/>
          <w:sz w:val="28"/>
        </w:rPr>
        <w:t xml:space="preserve">(наименование уполномоченного органа в области социальной защиты или учредителя) </w:t>
      </w:r>
    </w:p>
    <w:p>
      <w:pPr>
        <w:spacing w:after="0"/>
        <w:ind w:left="0"/>
        <w:jc w:val="both"/>
      </w:pPr>
      <w:r>
        <w:rPr>
          <w:rFonts w:ascii="Times New Roman"/>
          <w:b w:val="false"/>
          <w:i w:val="false"/>
          <w:color w:val="000000"/>
          <w:sz w:val="28"/>
        </w:rPr>
        <w:t>Оформляется на ___________________________________________________ (Ф.И.О.)</w:t>
      </w:r>
    </w:p>
    <w:p>
      <w:pPr>
        <w:spacing w:after="0"/>
        <w:ind w:left="0"/>
        <w:jc w:val="both"/>
      </w:pPr>
      <w:r>
        <w:rPr>
          <w:rFonts w:ascii="Times New Roman"/>
          <w:b w:val="false"/>
          <w:i w:val="false"/>
          <w:color w:val="000000"/>
          <w:sz w:val="28"/>
        </w:rPr>
        <w:t xml:space="preserve">Уд. личности № ____________________ выдан _________ «__» ____ ____г. </w:t>
      </w:r>
    </w:p>
    <w:p>
      <w:pPr>
        <w:spacing w:after="0"/>
        <w:ind w:left="0"/>
        <w:jc w:val="both"/>
      </w:pPr>
      <w:r>
        <w:rPr>
          <w:rFonts w:ascii="Times New Roman"/>
          <w:b w:val="false"/>
          <w:i w:val="false"/>
          <w:color w:val="000000"/>
          <w:sz w:val="28"/>
        </w:rPr>
        <w:t xml:space="preserve">Место прописки и проживания: ____________________________________ </w:t>
      </w:r>
    </w:p>
    <w:p>
      <w:pPr>
        <w:spacing w:after="0"/>
        <w:ind w:left="0"/>
        <w:jc w:val="both"/>
      </w:pPr>
      <w:r>
        <w:rPr>
          <w:rFonts w:ascii="Times New Roman"/>
          <w:b w:val="false"/>
          <w:i w:val="false"/>
          <w:color w:val="000000"/>
          <w:sz w:val="28"/>
        </w:rPr>
        <w:t xml:space="preserve">Место рождения ___________________________________________________ </w:t>
      </w:r>
    </w:p>
    <w:p>
      <w:pPr>
        <w:spacing w:after="0"/>
        <w:ind w:left="0"/>
        <w:jc w:val="both"/>
      </w:pPr>
      <w:r>
        <w:rPr>
          <w:rFonts w:ascii="Times New Roman"/>
          <w:b w:val="false"/>
          <w:i w:val="false"/>
          <w:color w:val="000000"/>
          <w:sz w:val="28"/>
        </w:rPr>
        <w:t xml:space="preserve">Дата рождения «___» _________ _____ год </w:t>
      </w:r>
    </w:p>
    <w:p>
      <w:pPr>
        <w:spacing w:after="0"/>
        <w:ind w:left="0"/>
        <w:jc w:val="both"/>
      </w:pPr>
      <w:r>
        <w:rPr>
          <w:rFonts w:ascii="Times New Roman"/>
          <w:b w:val="false"/>
          <w:i w:val="false"/>
          <w:color w:val="000000"/>
          <w:sz w:val="28"/>
        </w:rPr>
        <w:t xml:space="preserve">Вид и размер пособия _______________________________________________ </w:t>
      </w:r>
    </w:p>
    <w:p>
      <w:pPr>
        <w:spacing w:after="0"/>
        <w:ind w:left="0"/>
        <w:jc w:val="both"/>
      </w:pPr>
      <w:r>
        <w:rPr>
          <w:rFonts w:ascii="Times New Roman"/>
          <w:b w:val="false"/>
          <w:i w:val="false"/>
          <w:color w:val="000000"/>
          <w:sz w:val="28"/>
        </w:rPr>
        <w:t xml:space="preserve">Категория инвалидности ____________________________________________ </w:t>
      </w:r>
    </w:p>
    <w:p>
      <w:pPr>
        <w:spacing w:after="0"/>
        <w:ind w:left="0"/>
        <w:jc w:val="both"/>
      </w:pPr>
      <w:r>
        <w:rPr>
          <w:rFonts w:ascii="Times New Roman"/>
          <w:b w:val="false"/>
          <w:i w:val="false"/>
          <w:color w:val="000000"/>
          <w:sz w:val="28"/>
        </w:rPr>
        <w:t xml:space="preserve">Срок переосвидетельствования _______________________________________ </w:t>
      </w:r>
    </w:p>
    <w:p>
      <w:pPr>
        <w:spacing w:after="0"/>
        <w:ind w:left="0"/>
        <w:jc w:val="both"/>
      </w:pPr>
      <w:r>
        <w:rPr>
          <w:rFonts w:ascii="Times New Roman"/>
          <w:b w:val="false"/>
          <w:i w:val="false"/>
          <w:color w:val="000000"/>
          <w:sz w:val="28"/>
        </w:rPr>
        <w:t xml:space="preserve">Образование _______________________________________________________ </w:t>
      </w:r>
    </w:p>
    <w:p>
      <w:pPr>
        <w:spacing w:after="0"/>
        <w:ind w:left="0"/>
        <w:jc w:val="both"/>
      </w:pPr>
      <w:r>
        <w:rPr>
          <w:rFonts w:ascii="Times New Roman"/>
          <w:b w:val="false"/>
          <w:i w:val="false"/>
          <w:color w:val="000000"/>
          <w:sz w:val="28"/>
        </w:rPr>
        <w:t xml:space="preserve">Последнее место учебы (работы) _____________________________________ </w:t>
      </w:r>
    </w:p>
    <w:p>
      <w:pPr>
        <w:spacing w:after="0"/>
        <w:ind w:left="0"/>
        <w:jc w:val="both"/>
      </w:pPr>
      <w:r>
        <w:rPr>
          <w:rFonts w:ascii="Times New Roman"/>
          <w:b w:val="false"/>
          <w:i w:val="false"/>
          <w:color w:val="000000"/>
          <w:sz w:val="28"/>
        </w:rPr>
        <w:t xml:space="preserve">Жилищные условия _________________________________________________ </w:t>
      </w:r>
    </w:p>
    <w:p>
      <w:pPr>
        <w:spacing w:after="0"/>
        <w:ind w:left="0"/>
        <w:jc w:val="both"/>
      </w:pPr>
      <w:r>
        <w:rPr>
          <w:rFonts w:ascii="Times New Roman"/>
          <w:b w:val="false"/>
          <w:i w:val="false"/>
          <w:color w:val="000000"/>
          <w:sz w:val="28"/>
        </w:rPr>
        <w:t xml:space="preserve">(частный дом, благоустроенная квартира, комната в общежитии и т.д.) </w:t>
      </w:r>
    </w:p>
    <w:p>
      <w:pPr>
        <w:spacing w:after="0"/>
        <w:ind w:left="0"/>
        <w:jc w:val="both"/>
      </w:pPr>
      <w:r>
        <w:rPr>
          <w:rFonts w:ascii="Times New Roman"/>
          <w:b w:val="false"/>
          <w:i w:val="false"/>
          <w:color w:val="000000"/>
          <w:sz w:val="28"/>
        </w:rPr>
        <w:t xml:space="preserve">Наличие родственников (законных представителей) _____________________ __________________________________________________________________ </w:t>
      </w:r>
    </w:p>
    <w:p>
      <w:pPr>
        <w:spacing w:after="0"/>
        <w:ind w:left="0"/>
        <w:jc w:val="both"/>
      </w:pPr>
      <w:r>
        <w:rPr>
          <w:rFonts w:ascii="Times New Roman"/>
          <w:b w:val="false"/>
          <w:i w:val="false"/>
          <w:color w:val="000000"/>
          <w:sz w:val="28"/>
        </w:rPr>
        <w:t xml:space="preserve">(родственные отношения, возраст, социальный статус, адрес проживания) </w:t>
      </w:r>
    </w:p>
    <w:p>
      <w:pPr>
        <w:spacing w:after="0"/>
        <w:ind w:left="0"/>
        <w:jc w:val="both"/>
      </w:pPr>
      <w:r>
        <w:rPr>
          <w:rFonts w:ascii="Times New Roman"/>
          <w:b w:val="false"/>
          <w:i w:val="false"/>
          <w:color w:val="000000"/>
          <w:sz w:val="28"/>
        </w:rPr>
        <w:t xml:space="preserve">З А Я В Л Е Н И Е </w:t>
      </w:r>
    </w:p>
    <w:p>
      <w:pPr>
        <w:spacing w:after="0"/>
        <w:ind w:left="0"/>
        <w:jc w:val="both"/>
      </w:pPr>
      <w:r>
        <w:rPr>
          <w:rFonts w:ascii="Times New Roman"/>
          <w:b w:val="false"/>
          <w:i w:val="false"/>
          <w:color w:val="000000"/>
          <w:sz w:val="28"/>
        </w:rPr>
        <w:t xml:space="preserve">      Прошу принять меня на постоянное/временное </w:t>
      </w:r>
      <w:r>
        <w:rPr>
          <w:rFonts w:ascii="Times New Roman"/>
          <w:b w:val="false"/>
          <w:i/>
          <w:color w:val="000000"/>
          <w:sz w:val="28"/>
        </w:rPr>
        <w:t>(нужное подчеркнуть)</w:t>
      </w:r>
      <w:r>
        <w:rPr>
          <w:rFonts w:ascii="Times New Roman"/>
          <w:b w:val="false"/>
          <w:i w:val="false"/>
          <w:color w:val="000000"/>
          <w:sz w:val="28"/>
        </w:rPr>
        <w:t xml:space="preserve"> проживание в медико-социальное учреждение для престарелых и инвалидов общего типа, т.к. нуждаюсь в постоянном постороннем уходе и социальном обслуживании __________________________________________________________________ </w:t>
      </w:r>
    </w:p>
    <w:p>
      <w:pPr>
        <w:spacing w:after="0"/>
        <w:ind w:left="0"/>
        <w:jc w:val="both"/>
      </w:pPr>
      <w:r>
        <w:rPr>
          <w:rFonts w:ascii="Times New Roman"/>
          <w:b w:val="false"/>
          <w:i w:val="false"/>
          <w:color w:val="000000"/>
          <w:sz w:val="28"/>
        </w:rPr>
        <w:t xml:space="preserve">(иные причины) </w:t>
      </w:r>
    </w:p>
    <w:p>
      <w:pPr>
        <w:spacing w:after="0"/>
        <w:ind w:left="0"/>
        <w:jc w:val="both"/>
      </w:pPr>
      <w:r>
        <w:rPr>
          <w:rFonts w:ascii="Times New Roman"/>
          <w:b w:val="false"/>
          <w:i w:val="false"/>
          <w:color w:val="000000"/>
          <w:sz w:val="28"/>
        </w:rPr>
        <w:t xml:space="preserve">Прилагаю следующие документы: </w:t>
      </w:r>
    </w:p>
    <w:p>
      <w:pPr>
        <w:spacing w:after="0"/>
        <w:ind w:left="0"/>
        <w:jc w:val="both"/>
      </w:pPr>
      <w:r>
        <w:rPr>
          <w:rFonts w:ascii="Times New Roman"/>
          <w:b w:val="false"/>
          <w:i w:val="false"/>
          <w:color w:val="000000"/>
          <w:sz w:val="28"/>
        </w:rPr>
        <w:t xml:space="preserve">1) ________________________ 2) _____________________________ </w:t>
      </w:r>
    </w:p>
    <w:p>
      <w:pPr>
        <w:spacing w:after="0"/>
        <w:ind w:left="0"/>
        <w:jc w:val="both"/>
      </w:pPr>
      <w:r>
        <w:rPr>
          <w:rFonts w:ascii="Times New Roman"/>
          <w:b w:val="false"/>
          <w:i w:val="false"/>
          <w:color w:val="000000"/>
          <w:sz w:val="28"/>
        </w:rPr>
        <w:t xml:space="preserve">3) ________________________ 4) _____________________________ </w:t>
      </w:r>
    </w:p>
    <w:p>
      <w:pPr>
        <w:spacing w:after="0"/>
        <w:ind w:left="0"/>
        <w:jc w:val="both"/>
      </w:pPr>
      <w:r>
        <w:rPr>
          <w:rFonts w:ascii="Times New Roman"/>
          <w:b w:val="false"/>
          <w:i w:val="false"/>
          <w:color w:val="000000"/>
          <w:sz w:val="28"/>
        </w:rPr>
        <w:t xml:space="preserve">5) ________________________ 6) _____________________________ </w:t>
      </w:r>
    </w:p>
    <w:p>
      <w:pPr>
        <w:spacing w:after="0"/>
        <w:ind w:left="0"/>
        <w:jc w:val="both"/>
      </w:pPr>
      <w:r>
        <w:rPr>
          <w:rFonts w:ascii="Times New Roman"/>
          <w:b w:val="false"/>
          <w:i w:val="false"/>
          <w:color w:val="000000"/>
          <w:sz w:val="28"/>
        </w:rPr>
        <w:t xml:space="preserve">7) ________________________ 8) _____________________________ </w:t>
      </w:r>
    </w:p>
    <w:p>
      <w:pPr>
        <w:spacing w:after="0"/>
        <w:ind w:left="0"/>
        <w:jc w:val="both"/>
      </w:pPr>
      <w:r>
        <w:rPr>
          <w:rFonts w:ascii="Times New Roman"/>
          <w:b w:val="false"/>
          <w:i w:val="false"/>
          <w:color w:val="000000"/>
          <w:sz w:val="28"/>
        </w:rPr>
        <w:t xml:space="preserve">9) ________________________ 10) ____________________________ </w:t>
      </w:r>
    </w:p>
    <w:p>
      <w:pPr>
        <w:spacing w:after="0"/>
        <w:ind w:left="0"/>
        <w:jc w:val="both"/>
      </w:pPr>
      <w:r>
        <w:rPr>
          <w:rFonts w:ascii="Times New Roman"/>
          <w:b w:val="false"/>
          <w:i w:val="false"/>
          <w:color w:val="000000"/>
          <w:sz w:val="28"/>
        </w:rPr>
        <w:t xml:space="preserve">С условиями приема, содержания, перевода, выписки из медико-социального учреждения и правилами внутреннего распорядка ознакомлен(а). </w:t>
      </w:r>
    </w:p>
    <w:p>
      <w:pPr>
        <w:spacing w:after="0"/>
        <w:ind w:left="0"/>
        <w:jc w:val="both"/>
      </w:pPr>
      <w:r>
        <w:rPr>
          <w:rFonts w:ascii="Times New Roman"/>
          <w:b w:val="false"/>
          <w:i w:val="false"/>
          <w:color w:val="000000"/>
          <w:sz w:val="28"/>
        </w:rPr>
        <w:t xml:space="preserve">«___» _______ 200__ г. __________________ </w:t>
      </w:r>
    </w:p>
    <w:p>
      <w:pPr>
        <w:spacing w:after="0"/>
        <w:ind w:left="0"/>
        <w:jc w:val="both"/>
      </w:pPr>
      <w:r>
        <w:rPr>
          <w:rFonts w:ascii="Times New Roman"/>
          <w:b w:val="false"/>
          <w:i w:val="false"/>
          <w:color w:val="000000"/>
          <w:sz w:val="28"/>
        </w:rPr>
        <w:t xml:space="preserve">(Ф.И.О. и подпись заявителя) </w:t>
      </w:r>
    </w:p>
    <w:p>
      <w:pPr>
        <w:spacing w:after="0"/>
        <w:ind w:left="0"/>
        <w:jc w:val="both"/>
      </w:pPr>
      <w:r>
        <w:rPr>
          <w:rFonts w:ascii="Times New Roman"/>
          <w:b w:val="false"/>
          <w:i w:val="false"/>
          <w:color w:val="000000"/>
          <w:sz w:val="28"/>
        </w:rPr>
        <w:t>Документы принял ___________________________________________________________________</w:t>
      </w:r>
    </w:p>
    <w:p>
      <w:pPr>
        <w:spacing w:after="0"/>
        <w:ind w:left="0"/>
        <w:jc w:val="both"/>
      </w:pPr>
      <w:r>
        <w:rPr>
          <w:rFonts w:ascii="Times New Roman"/>
          <w:b w:val="false"/>
          <w:i w:val="false"/>
          <w:color w:val="000000"/>
          <w:sz w:val="28"/>
        </w:rPr>
        <w:t xml:space="preserve">«___» _______ 20 __ г. </w:t>
      </w:r>
    </w:p>
    <w:p>
      <w:pPr>
        <w:spacing w:after="0"/>
        <w:ind w:left="0"/>
        <w:jc w:val="both"/>
      </w:pPr>
      <w:r>
        <w:rPr>
          <w:rFonts w:ascii="Times New Roman"/>
          <w:b w:val="false"/>
          <w:i w:val="false"/>
          <w:color w:val="000000"/>
          <w:sz w:val="28"/>
        </w:rPr>
        <w:t xml:space="preserve">(Ф.И.О., должность, подпись)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bookmarkStart w:name="z239" w:id="88"/>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88"/>
    <w:p>
      <w:pPr>
        <w:spacing w:after="0"/>
        <w:ind w:left="0"/>
        <w:jc w:val="both"/>
      </w:pPr>
      <w:r>
        <w:rPr>
          <w:rFonts w:ascii="Times New Roman"/>
          <w:b w:val="false"/>
          <w:i w:val="false"/>
          <w:color w:val="000000"/>
          <w:sz w:val="28"/>
        </w:rPr>
        <w:t>Документы необходимые для оформления в медико-социальных организациях для престарелых и инвалидов общего типа</w:t>
      </w:r>
    </w:p>
    <w:p>
      <w:pPr>
        <w:spacing w:after="0"/>
        <w:ind w:left="0"/>
        <w:jc w:val="both"/>
      </w:pPr>
      <w:r>
        <w:rPr>
          <w:rFonts w:ascii="Times New Roman"/>
          <w:b w:val="false"/>
          <w:i w:val="false"/>
          <w:color w:val="000000"/>
          <w:sz w:val="28"/>
        </w:rPr>
        <w:t>МЕДИЦИНСКАЯ КАРТА</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(наименование медицинской организации) </w:t>
      </w:r>
    </w:p>
    <w:p>
      <w:pPr>
        <w:spacing w:after="0"/>
        <w:ind w:left="0"/>
        <w:jc w:val="both"/>
      </w:pPr>
      <w:r>
        <w:rPr>
          <w:rFonts w:ascii="Times New Roman"/>
          <w:b w:val="false"/>
          <w:i w:val="false"/>
          <w:color w:val="000000"/>
          <w:sz w:val="28"/>
        </w:rPr>
        <w:t xml:space="preserve">Ф.И.О.____ ________________________________________________________ </w:t>
      </w:r>
    </w:p>
    <w:p>
      <w:pPr>
        <w:spacing w:after="0"/>
        <w:ind w:left="0"/>
        <w:jc w:val="both"/>
      </w:pPr>
      <w:r>
        <w:rPr>
          <w:rFonts w:ascii="Times New Roman"/>
          <w:b w:val="false"/>
          <w:i w:val="false"/>
          <w:color w:val="000000"/>
          <w:sz w:val="28"/>
        </w:rPr>
        <w:t xml:space="preserve">Дата рождения «___» ______ ______ г. </w:t>
      </w:r>
    </w:p>
    <w:p>
      <w:pPr>
        <w:spacing w:after="0"/>
        <w:ind w:left="0"/>
        <w:jc w:val="both"/>
      </w:pPr>
      <w:r>
        <w:rPr>
          <w:rFonts w:ascii="Times New Roman"/>
          <w:b w:val="false"/>
          <w:i w:val="false"/>
          <w:color w:val="000000"/>
          <w:sz w:val="28"/>
        </w:rPr>
        <w:t xml:space="preserve">Домашний адрес _________________________________________________ </w:t>
      </w:r>
    </w:p>
    <w:p>
      <w:pPr>
        <w:spacing w:after="0"/>
        <w:ind w:left="0"/>
        <w:jc w:val="both"/>
      </w:pPr>
      <w:r>
        <w:rPr>
          <w:rFonts w:ascii="Times New Roman"/>
          <w:b w:val="false"/>
          <w:i w:val="false"/>
          <w:color w:val="000000"/>
          <w:sz w:val="28"/>
        </w:rPr>
        <w:t>Медицинский осмотр</w:t>
      </w:r>
    </w:p>
    <w:p>
      <w:pPr>
        <w:spacing w:after="0"/>
        <w:ind w:left="0"/>
        <w:jc w:val="both"/>
      </w:pPr>
      <w:r>
        <w:rPr>
          <w:rFonts w:ascii="Times New Roman"/>
          <w:b w:val="false"/>
          <w:i w:val="false"/>
          <w:color w:val="000000"/>
          <w:sz w:val="28"/>
        </w:rPr>
        <w:t xml:space="preserve">(с указанием основного и сопутствующего диагноза, наличия осложнений, </w:t>
      </w:r>
    </w:p>
    <w:p>
      <w:pPr>
        <w:spacing w:after="0"/>
        <w:ind w:left="0"/>
        <w:jc w:val="both"/>
      </w:pPr>
      <w:r>
        <w:rPr>
          <w:rFonts w:ascii="Times New Roman"/>
          <w:b w:val="false"/>
          <w:i w:val="false"/>
          <w:color w:val="000000"/>
          <w:sz w:val="28"/>
        </w:rPr>
        <w:t>сведения о перенесенных заболеваниях)</w:t>
      </w:r>
    </w:p>
    <w:p>
      <w:pPr>
        <w:spacing w:after="0"/>
        <w:ind w:left="0"/>
        <w:jc w:val="both"/>
      </w:pPr>
      <w:r>
        <w:rPr>
          <w:rFonts w:ascii="Times New Roman"/>
          <w:b w:val="false"/>
          <w:i w:val="false"/>
          <w:color w:val="000000"/>
          <w:sz w:val="28"/>
        </w:rPr>
        <w:t xml:space="preserve">терапевт__________________________________________________________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хирург 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невропатолог______________________________________________________ </w:t>
      </w:r>
    </w:p>
    <w:p>
      <w:pPr>
        <w:spacing w:after="0"/>
        <w:ind w:left="0"/>
        <w:jc w:val="both"/>
      </w:pPr>
      <w:r>
        <w:rPr>
          <w:rFonts w:ascii="Times New Roman"/>
          <w:b w:val="false"/>
          <w:i w:val="false"/>
          <w:color w:val="000000"/>
          <w:sz w:val="28"/>
        </w:rPr>
        <w:t xml:space="preserve">психиатр __________________________________________________________ </w:t>
      </w:r>
    </w:p>
    <w:p>
      <w:pPr>
        <w:spacing w:after="0"/>
        <w:ind w:left="0"/>
        <w:jc w:val="both"/>
      </w:pPr>
      <w:r>
        <w:rPr>
          <w:rFonts w:ascii="Times New Roman"/>
          <w:b w:val="false"/>
          <w:i w:val="false"/>
          <w:color w:val="000000"/>
          <w:sz w:val="28"/>
        </w:rPr>
        <w:t xml:space="preserve">окулист____________________________________________________________ </w:t>
      </w:r>
    </w:p>
    <w:p>
      <w:pPr>
        <w:spacing w:after="0"/>
        <w:ind w:left="0"/>
        <w:jc w:val="both"/>
      </w:pPr>
      <w:r>
        <w:rPr>
          <w:rFonts w:ascii="Times New Roman"/>
          <w:b w:val="false"/>
          <w:i w:val="false"/>
          <w:color w:val="000000"/>
          <w:sz w:val="28"/>
        </w:rPr>
        <w:t xml:space="preserve">отоларинголог _____________________________________________________ </w:t>
      </w:r>
    </w:p>
    <w:p>
      <w:pPr>
        <w:spacing w:after="0"/>
        <w:ind w:left="0"/>
        <w:jc w:val="both"/>
      </w:pPr>
      <w:r>
        <w:rPr>
          <w:rFonts w:ascii="Times New Roman"/>
          <w:b w:val="false"/>
          <w:i w:val="false"/>
          <w:color w:val="000000"/>
          <w:sz w:val="28"/>
        </w:rPr>
        <w:t xml:space="preserve">дерматовенеролог __________________________________________________ </w:t>
      </w:r>
    </w:p>
    <w:p>
      <w:pPr>
        <w:spacing w:after="0"/>
        <w:ind w:left="0"/>
        <w:jc w:val="both"/>
      </w:pPr>
      <w:r>
        <w:rPr>
          <w:rFonts w:ascii="Times New Roman"/>
          <w:b w:val="false"/>
          <w:i w:val="false"/>
          <w:color w:val="000000"/>
          <w:sz w:val="28"/>
        </w:rPr>
        <w:t xml:space="preserve">По показаниям: </w:t>
      </w:r>
    </w:p>
    <w:p>
      <w:pPr>
        <w:spacing w:after="0"/>
        <w:ind w:left="0"/>
        <w:jc w:val="both"/>
      </w:pPr>
      <w:r>
        <w:rPr>
          <w:rFonts w:ascii="Times New Roman"/>
          <w:b w:val="false"/>
          <w:i w:val="false"/>
          <w:color w:val="000000"/>
          <w:sz w:val="28"/>
        </w:rPr>
        <w:t xml:space="preserve">стоматолог ________________________________________________________ </w:t>
      </w:r>
    </w:p>
    <w:p>
      <w:pPr>
        <w:spacing w:after="0"/>
        <w:ind w:left="0"/>
        <w:jc w:val="both"/>
      </w:pPr>
      <w:r>
        <w:rPr>
          <w:rFonts w:ascii="Times New Roman"/>
          <w:b w:val="false"/>
          <w:i w:val="false"/>
          <w:color w:val="000000"/>
          <w:sz w:val="28"/>
        </w:rPr>
        <w:t xml:space="preserve">эндокринолог ______________________________________________________ </w:t>
      </w:r>
    </w:p>
    <w:p>
      <w:pPr>
        <w:spacing w:after="0"/>
        <w:ind w:left="0"/>
        <w:jc w:val="both"/>
      </w:pPr>
      <w:r>
        <w:rPr>
          <w:rFonts w:ascii="Times New Roman"/>
          <w:b w:val="false"/>
          <w:i w:val="false"/>
          <w:color w:val="000000"/>
          <w:sz w:val="28"/>
        </w:rPr>
        <w:t xml:space="preserve">кардиолог _________________________________________________________ </w:t>
      </w:r>
    </w:p>
    <w:p>
      <w:pPr>
        <w:spacing w:after="0"/>
        <w:ind w:left="0"/>
        <w:jc w:val="both"/>
      </w:pPr>
      <w:r>
        <w:rPr>
          <w:rFonts w:ascii="Times New Roman"/>
          <w:b w:val="false"/>
          <w:i w:val="false"/>
          <w:color w:val="000000"/>
          <w:sz w:val="28"/>
        </w:rPr>
        <w:t xml:space="preserve">ортопед ___________________________________________________________ </w:t>
      </w:r>
    </w:p>
    <w:p>
      <w:pPr>
        <w:spacing w:after="0"/>
        <w:ind w:left="0"/>
        <w:jc w:val="both"/>
      </w:pPr>
      <w:r>
        <w:rPr>
          <w:rFonts w:ascii="Times New Roman"/>
          <w:b w:val="false"/>
          <w:i w:val="false"/>
          <w:color w:val="000000"/>
          <w:sz w:val="28"/>
        </w:rPr>
        <w:t xml:space="preserve">нарколог __________________________________________________________ </w:t>
      </w:r>
    </w:p>
    <w:p>
      <w:pPr>
        <w:spacing w:after="0"/>
        <w:ind w:left="0"/>
        <w:jc w:val="both"/>
      </w:pPr>
      <w:r>
        <w:rPr>
          <w:rFonts w:ascii="Times New Roman"/>
          <w:b w:val="false"/>
          <w:i w:val="false"/>
          <w:color w:val="000000"/>
          <w:sz w:val="28"/>
        </w:rPr>
        <w:t xml:space="preserve">онколог ___________________________________________________________ </w:t>
      </w:r>
    </w:p>
    <w:p>
      <w:pPr>
        <w:spacing w:after="0"/>
        <w:ind w:left="0"/>
        <w:jc w:val="both"/>
      </w:pPr>
      <w:r>
        <w:rPr>
          <w:rFonts w:ascii="Times New Roman"/>
          <w:b w:val="false"/>
          <w:i w:val="false"/>
          <w:color w:val="000000"/>
          <w:sz w:val="28"/>
        </w:rPr>
        <w:t xml:space="preserve">гинеколог _________________________________________________________ </w:t>
      </w:r>
    </w:p>
    <w:p>
      <w:pPr>
        <w:spacing w:after="0"/>
        <w:ind w:left="0"/>
        <w:jc w:val="both"/>
      </w:pPr>
      <w:r>
        <w:rPr>
          <w:rFonts w:ascii="Times New Roman"/>
          <w:b w:val="false"/>
          <w:i w:val="false"/>
          <w:color w:val="000000"/>
          <w:sz w:val="28"/>
        </w:rPr>
        <w:t xml:space="preserve">общий анализ мочи и крови (RW и ВИЧ) ______________________________ </w:t>
      </w:r>
    </w:p>
    <w:p>
      <w:pPr>
        <w:spacing w:after="0"/>
        <w:ind w:left="0"/>
        <w:jc w:val="both"/>
      </w:pPr>
      <w:r>
        <w:rPr>
          <w:rFonts w:ascii="Times New Roman"/>
          <w:b w:val="false"/>
          <w:i w:val="false"/>
          <w:color w:val="000000"/>
          <w:sz w:val="28"/>
        </w:rPr>
        <w:t xml:space="preserve">анализ на кишечную группу _________________________________________ </w:t>
      </w:r>
    </w:p>
    <w:p>
      <w:pPr>
        <w:spacing w:after="0"/>
        <w:ind w:left="0"/>
        <w:jc w:val="both"/>
      </w:pPr>
      <w:r>
        <w:rPr>
          <w:rFonts w:ascii="Times New Roman"/>
          <w:b w:val="false"/>
          <w:i w:val="false"/>
          <w:color w:val="000000"/>
          <w:sz w:val="28"/>
        </w:rPr>
        <w:t>Заключение:</w:t>
      </w:r>
      <w:r>
        <w:rPr>
          <w:rFonts w:ascii="Times New Roman"/>
          <w:b/>
          <w:i w:val="false"/>
          <w:color w:val="000000"/>
          <w:sz w:val="28"/>
        </w:rPr>
        <w:t xml:space="preserve"> ______________________________________________________</w:t>
      </w:r>
    </w:p>
    <w:p>
      <w:pPr>
        <w:spacing w:after="0"/>
        <w:ind w:left="0"/>
        <w:jc w:val="both"/>
      </w:pPr>
      <w:r>
        <w:rPr>
          <w:rFonts w:ascii="Times New Roman"/>
          <w:b/>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(с обоснованием о нуждаемости в постоянном постороннем уходе и социальном обслуживании) </w:t>
      </w:r>
    </w:p>
    <w:p>
      <w:pPr>
        <w:spacing w:after="0"/>
        <w:ind w:left="0"/>
        <w:jc w:val="both"/>
      </w:pPr>
      <w:r>
        <w:rPr>
          <w:rFonts w:ascii="Times New Roman"/>
          <w:b w:val="false"/>
          <w:i w:val="false"/>
          <w:color w:val="000000"/>
          <w:sz w:val="28"/>
        </w:rPr>
        <w:t xml:space="preserve">Рекомендация о направлении в медико-социальное учреждение (организацию) для престарелых и инвалидов общего типа __________________________________________________________________ </w:t>
      </w:r>
    </w:p>
    <w:p>
      <w:pPr>
        <w:spacing w:after="0"/>
        <w:ind w:left="0"/>
        <w:jc w:val="both"/>
      </w:pPr>
      <w:r>
        <w:rPr>
          <w:rFonts w:ascii="Times New Roman"/>
          <w:b w:val="false"/>
          <w:i w:val="false"/>
          <w:color w:val="000000"/>
          <w:sz w:val="28"/>
        </w:rPr>
        <w:t xml:space="preserve">Не подлежит направлению в медико-социальное учреждение (организацию) для престарелых и инвалидов общего типа ____________________________________________________________________ (указать причину) </w:t>
      </w:r>
    </w:p>
    <w:p>
      <w:pPr>
        <w:spacing w:after="0"/>
        <w:ind w:left="0"/>
        <w:jc w:val="both"/>
      </w:pPr>
      <w:r>
        <w:rPr>
          <w:rFonts w:ascii="Times New Roman"/>
          <w:b w:val="false"/>
          <w:i w:val="false"/>
          <w:color w:val="000000"/>
          <w:sz w:val="28"/>
        </w:rPr>
        <w:t>М.П.</w:t>
      </w:r>
      <w:r>
        <w:br/>
      </w:r>
      <w:r>
        <w:rPr>
          <w:rFonts w:ascii="Times New Roman"/>
          <w:b w:val="false"/>
          <w:i w:val="false"/>
          <w:color w:val="000000"/>
          <w:sz w:val="28"/>
        </w:rPr>
        <w:t>
      Руководитель медицинской организации: «___» ______ 20 __ г.</w:t>
      </w:r>
      <w:r>
        <w:br/>
      </w:r>
      <w:r>
        <w:rPr>
          <w:rFonts w:ascii="Times New Roman"/>
          <w:b w:val="false"/>
          <w:i w:val="false"/>
          <w:color w:val="000000"/>
          <w:sz w:val="28"/>
        </w:rPr>
        <w:t>
      (Ф.И.О., подпись)</w:t>
      </w:r>
    </w:p>
    <w:bookmarkStart w:name="z240" w:id="89"/>
    <w:p>
      <w:pPr>
        <w:spacing w:after="0"/>
        <w:ind w:left="0"/>
        <w:jc w:val="both"/>
      </w:pPr>
      <w:r>
        <w:rPr>
          <w:rFonts w:ascii="Times New Roman"/>
          <w:b w:val="false"/>
          <w:i w:val="false"/>
          <w:color w:val="000000"/>
          <w:sz w:val="28"/>
        </w:rPr>
        <w:t>
Приложение 11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89"/>
    <w:p>
      <w:pPr>
        <w:spacing w:after="0"/>
        <w:ind w:left="0"/>
        <w:jc w:val="both"/>
      </w:pPr>
      <w:r>
        <w:rPr>
          <w:rFonts w:ascii="Times New Roman"/>
          <w:b w:val="false"/>
          <w:i w:val="false"/>
          <w:color w:val="000000"/>
          <w:sz w:val="28"/>
        </w:rPr>
        <w:t>Для направления в психоневрологическое медико-социальное учреждение</w:t>
      </w:r>
    </w:p>
    <w:p>
      <w:pPr>
        <w:spacing w:after="0"/>
        <w:ind w:left="0"/>
        <w:jc w:val="both"/>
      </w:pPr>
      <w:r>
        <w:rPr>
          <w:rFonts w:ascii="Times New Roman"/>
          <w:b w:val="false"/>
          <w:i w:val="false"/>
          <w:color w:val="000000"/>
          <w:sz w:val="28"/>
        </w:rPr>
        <w:t xml:space="preserve">(Оформляется уполномоченным органом в области социальной защиты) </w:t>
      </w:r>
    </w:p>
    <w:p>
      <w:pPr>
        <w:spacing w:after="0"/>
        <w:ind w:left="0"/>
        <w:jc w:val="both"/>
      </w:pPr>
      <w:r>
        <w:rPr>
          <w:rFonts w:ascii="Times New Roman"/>
          <w:b w:val="false"/>
          <w:i w:val="false"/>
          <w:color w:val="000000"/>
          <w:sz w:val="28"/>
        </w:rPr>
        <w:t xml:space="preserve">В ________________________________________________________________ </w:t>
      </w:r>
    </w:p>
    <w:p>
      <w:pPr>
        <w:spacing w:after="0"/>
        <w:ind w:left="0"/>
        <w:jc w:val="both"/>
      </w:pPr>
      <w:r>
        <w:rPr>
          <w:rFonts w:ascii="Times New Roman"/>
          <w:b w:val="false"/>
          <w:i w:val="false"/>
          <w:color w:val="000000"/>
          <w:sz w:val="28"/>
        </w:rPr>
        <w:t xml:space="preserve">(наименование уполномоченного органа) </w:t>
      </w:r>
    </w:p>
    <w:p>
      <w:pPr>
        <w:spacing w:after="0"/>
        <w:ind w:left="0"/>
        <w:jc w:val="both"/>
      </w:pPr>
      <w:r>
        <w:rPr>
          <w:rFonts w:ascii="Times New Roman"/>
          <w:b w:val="false"/>
          <w:i w:val="false"/>
          <w:color w:val="000000"/>
          <w:sz w:val="28"/>
        </w:rPr>
        <w:t>Оформляется на ___________________________________________________ (Ф.И.О.)</w:t>
      </w:r>
    </w:p>
    <w:p>
      <w:pPr>
        <w:spacing w:after="0"/>
        <w:ind w:left="0"/>
        <w:jc w:val="both"/>
      </w:pPr>
      <w:r>
        <w:rPr>
          <w:rFonts w:ascii="Times New Roman"/>
          <w:b w:val="false"/>
          <w:i w:val="false"/>
          <w:color w:val="000000"/>
          <w:sz w:val="28"/>
        </w:rPr>
        <w:t xml:space="preserve">Уд. личности № ____________________ выдан _________ «__» ____ ____г. </w:t>
      </w:r>
    </w:p>
    <w:p>
      <w:pPr>
        <w:spacing w:after="0"/>
        <w:ind w:left="0"/>
        <w:jc w:val="both"/>
      </w:pPr>
      <w:r>
        <w:rPr>
          <w:rFonts w:ascii="Times New Roman"/>
          <w:b w:val="false"/>
          <w:i w:val="false"/>
          <w:color w:val="000000"/>
          <w:sz w:val="28"/>
        </w:rPr>
        <w:t xml:space="preserve">Место прописки и проживания: ____________________________________ </w:t>
      </w:r>
    </w:p>
    <w:p>
      <w:pPr>
        <w:spacing w:after="0"/>
        <w:ind w:left="0"/>
        <w:jc w:val="both"/>
      </w:pPr>
      <w:r>
        <w:rPr>
          <w:rFonts w:ascii="Times New Roman"/>
          <w:b w:val="false"/>
          <w:i w:val="false"/>
          <w:color w:val="000000"/>
          <w:sz w:val="28"/>
        </w:rPr>
        <w:t xml:space="preserve">Место рождения ___________________________________________________ </w:t>
      </w:r>
    </w:p>
    <w:p>
      <w:pPr>
        <w:spacing w:after="0"/>
        <w:ind w:left="0"/>
        <w:jc w:val="both"/>
      </w:pPr>
      <w:r>
        <w:rPr>
          <w:rFonts w:ascii="Times New Roman"/>
          <w:b w:val="false"/>
          <w:i w:val="false"/>
          <w:color w:val="000000"/>
          <w:sz w:val="28"/>
        </w:rPr>
        <w:t xml:space="preserve">Дата рождения «___» _________ _____ год </w:t>
      </w:r>
    </w:p>
    <w:p>
      <w:pPr>
        <w:spacing w:after="0"/>
        <w:ind w:left="0"/>
        <w:jc w:val="both"/>
      </w:pPr>
      <w:r>
        <w:rPr>
          <w:rFonts w:ascii="Times New Roman"/>
          <w:b w:val="false"/>
          <w:i w:val="false"/>
          <w:color w:val="000000"/>
          <w:sz w:val="28"/>
        </w:rPr>
        <w:t xml:space="preserve">Вид и размер пособия _______________________________________________ </w:t>
      </w:r>
    </w:p>
    <w:p>
      <w:pPr>
        <w:spacing w:after="0"/>
        <w:ind w:left="0"/>
        <w:jc w:val="both"/>
      </w:pPr>
      <w:r>
        <w:rPr>
          <w:rFonts w:ascii="Times New Roman"/>
          <w:b w:val="false"/>
          <w:i w:val="false"/>
          <w:color w:val="000000"/>
          <w:sz w:val="28"/>
        </w:rPr>
        <w:t xml:space="preserve">Категория инвалидности ____________________________________________ </w:t>
      </w:r>
    </w:p>
    <w:p>
      <w:pPr>
        <w:spacing w:after="0"/>
        <w:ind w:left="0"/>
        <w:jc w:val="both"/>
      </w:pPr>
      <w:r>
        <w:rPr>
          <w:rFonts w:ascii="Times New Roman"/>
          <w:b w:val="false"/>
          <w:i w:val="false"/>
          <w:color w:val="000000"/>
          <w:sz w:val="28"/>
        </w:rPr>
        <w:t xml:space="preserve">Срок переосвидетельствования _______________________________________ </w:t>
      </w:r>
    </w:p>
    <w:p>
      <w:pPr>
        <w:spacing w:after="0"/>
        <w:ind w:left="0"/>
        <w:jc w:val="both"/>
      </w:pPr>
      <w:r>
        <w:rPr>
          <w:rFonts w:ascii="Times New Roman"/>
          <w:b w:val="false"/>
          <w:i w:val="false"/>
          <w:color w:val="000000"/>
          <w:sz w:val="28"/>
        </w:rPr>
        <w:t xml:space="preserve">Наличие родственников (законных представителей) _____________________ </w:t>
      </w:r>
    </w:p>
    <w:p>
      <w:pPr>
        <w:spacing w:after="0"/>
        <w:ind w:left="0"/>
        <w:jc w:val="both"/>
      </w:pPr>
      <w:r>
        <w:rPr>
          <w:rFonts w:ascii="Times New Roman"/>
          <w:b w:val="false"/>
          <w:i w:val="false"/>
          <w:color w:val="000000"/>
          <w:sz w:val="28"/>
        </w:rPr>
        <w:t xml:space="preserve">__________________________________________________________________ (родственные отношения, возраст, социальный статус, адрес проживания) </w:t>
      </w:r>
    </w:p>
    <w:p>
      <w:pPr>
        <w:spacing w:after="0"/>
        <w:ind w:left="0"/>
        <w:jc w:val="both"/>
      </w:pPr>
      <w:r>
        <w:rPr>
          <w:rFonts w:ascii="Times New Roman"/>
          <w:b w:val="false"/>
          <w:i w:val="false"/>
          <w:color w:val="000000"/>
          <w:sz w:val="28"/>
        </w:rPr>
        <w:t xml:space="preserve">З А Я В Л Е Н И Е </w:t>
      </w:r>
    </w:p>
    <w:p>
      <w:pPr>
        <w:spacing w:after="0"/>
        <w:ind w:left="0"/>
        <w:jc w:val="both"/>
      </w:pPr>
      <w:r>
        <w:rPr>
          <w:rFonts w:ascii="Times New Roman"/>
          <w:b w:val="false"/>
          <w:i w:val="false"/>
          <w:color w:val="000000"/>
          <w:sz w:val="28"/>
        </w:rPr>
        <w:t xml:space="preserve">Прошу принять _____________ на постоянное/временное </w:t>
      </w:r>
      <w:r>
        <w:rPr>
          <w:rFonts w:ascii="Times New Roman"/>
          <w:b w:val="false"/>
          <w:i/>
          <w:color w:val="000000"/>
          <w:sz w:val="28"/>
        </w:rPr>
        <w:t>(нужное подчеркнуть)</w:t>
      </w:r>
      <w:r>
        <w:rPr>
          <w:rFonts w:ascii="Times New Roman"/>
          <w:b w:val="false"/>
          <w:i w:val="false"/>
          <w:color w:val="000000"/>
          <w:sz w:val="28"/>
        </w:rPr>
        <w:t xml:space="preserve"> проживание в психоневрологическое медико-социальное учреждение, т.к. нуждается в постоянном постороннем уходе и социальном обслуживании ____________________________________________________ </w:t>
      </w:r>
    </w:p>
    <w:p>
      <w:pPr>
        <w:spacing w:after="0"/>
        <w:ind w:left="0"/>
        <w:jc w:val="both"/>
      </w:pPr>
      <w:r>
        <w:rPr>
          <w:rFonts w:ascii="Times New Roman"/>
          <w:b w:val="false"/>
          <w:i w:val="false"/>
          <w:color w:val="000000"/>
          <w:sz w:val="28"/>
        </w:rPr>
        <w:t xml:space="preserve">(иные причины) </w:t>
      </w:r>
    </w:p>
    <w:p>
      <w:pPr>
        <w:spacing w:after="0"/>
        <w:ind w:left="0"/>
        <w:jc w:val="both"/>
      </w:pPr>
      <w:r>
        <w:rPr>
          <w:rFonts w:ascii="Times New Roman"/>
          <w:b w:val="false"/>
          <w:i w:val="false"/>
          <w:color w:val="000000"/>
          <w:sz w:val="28"/>
        </w:rPr>
        <w:t xml:space="preserve">Прилагаю следующие документы: </w:t>
      </w:r>
    </w:p>
    <w:p>
      <w:pPr>
        <w:spacing w:after="0"/>
        <w:ind w:left="0"/>
        <w:jc w:val="both"/>
      </w:pPr>
      <w:r>
        <w:rPr>
          <w:rFonts w:ascii="Times New Roman"/>
          <w:b w:val="false"/>
          <w:i w:val="false"/>
          <w:color w:val="000000"/>
          <w:sz w:val="28"/>
        </w:rPr>
        <w:t xml:space="preserve">1) ________________________ 2) _____________________________ </w:t>
      </w:r>
    </w:p>
    <w:p>
      <w:pPr>
        <w:spacing w:after="0"/>
        <w:ind w:left="0"/>
        <w:jc w:val="both"/>
      </w:pPr>
      <w:r>
        <w:rPr>
          <w:rFonts w:ascii="Times New Roman"/>
          <w:b w:val="false"/>
          <w:i w:val="false"/>
          <w:color w:val="000000"/>
          <w:sz w:val="28"/>
        </w:rPr>
        <w:t xml:space="preserve">3) ________________________ 4) _____________________________ </w:t>
      </w:r>
    </w:p>
    <w:p>
      <w:pPr>
        <w:spacing w:after="0"/>
        <w:ind w:left="0"/>
        <w:jc w:val="both"/>
      </w:pPr>
      <w:r>
        <w:rPr>
          <w:rFonts w:ascii="Times New Roman"/>
          <w:b w:val="false"/>
          <w:i w:val="false"/>
          <w:color w:val="000000"/>
          <w:sz w:val="28"/>
        </w:rPr>
        <w:t xml:space="preserve">5) ________________________ 6) _____________________________ </w:t>
      </w:r>
    </w:p>
    <w:p>
      <w:pPr>
        <w:spacing w:after="0"/>
        <w:ind w:left="0"/>
        <w:jc w:val="both"/>
      </w:pPr>
      <w:r>
        <w:rPr>
          <w:rFonts w:ascii="Times New Roman"/>
          <w:b w:val="false"/>
          <w:i w:val="false"/>
          <w:color w:val="000000"/>
          <w:sz w:val="28"/>
        </w:rPr>
        <w:t xml:space="preserve">7) ________________________ 8) _____________________________ </w:t>
      </w:r>
    </w:p>
    <w:p>
      <w:pPr>
        <w:spacing w:after="0"/>
        <w:ind w:left="0"/>
        <w:jc w:val="both"/>
      </w:pPr>
      <w:r>
        <w:rPr>
          <w:rFonts w:ascii="Times New Roman"/>
          <w:b w:val="false"/>
          <w:i w:val="false"/>
          <w:color w:val="000000"/>
          <w:sz w:val="28"/>
        </w:rPr>
        <w:t xml:space="preserve">9) ________________________ 10) ____________________________ </w:t>
      </w:r>
    </w:p>
    <w:p>
      <w:pPr>
        <w:spacing w:after="0"/>
        <w:ind w:left="0"/>
        <w:jc w:val="both"/>
      </w:pPr>
      <w:r>
        <w:rPr>
          <w:rFonts w:ascii="Times New Roman"/>
          <w:b w:val="false"/>
          <w:i w:val="false"/>
          <w:color w:val="000000"/>
          <w:sz w:val="28"/>
        </w:rPr>
        <w:t xml:space="preserve">С условиями приема, содержания, перевода, выписки из психоневрологического медико-социального учреждения и правилами внутреннего распорядка ознакомлен (а). </w:t>
      </w:r>
    </w:p>
    <w:p>
      <w:pPr>
        <w:spacing w:after="0"/>
        <w:ind w:left="0"/>
        <w:jc w:val="both"/>
      </w:pPr>
      <w:r>
        <w:rPr>
          <w:rFonts w:ascii="Times New Roman"/>
          <w:b w:val="false"/>
          <w:i w:val="false"/>
          <w:color w:val="000000"/>
          <w:sz w:val="28"/>
        </w:rPr>
        <w:t xml:space="preserve">«___»_______20 __г. _______________________ </w:t>
      </w:r>
    </w:p>
    <w:p>
      <w:pPr>
        <w:spacing w:after="0"/>
        <w:ind w:left="0"/>
        <w:jc w:val="both"/>
      </w:pPr>
      <w:r>
        <w:rPr>
          <w:rFonts w:ascii="Times New Roman"/>
          <w:b w:val="false"/>
          <w:i/>
          <w:color w:val="000000"/>
          <w:sz w:val="28"/>
        </w:rPr>
        <w:t xml:space="preserve">(Ф.И.О. и подпись заявителя) </w:t>
      </w:r>
    </w:p>
    <w:p>
      <w:pPr>
        <w:spacing w:after="0"/>
        <w:ind w:left="0"/>
        <w:jc w:val="both"/>
      </w:pPr>
      <w:r>
        <w:rPr>
          <w:rFonts w:ascii="Times New Roman"/>
          <w:b w:val="false"/>
          <w:i w:val="false"/>
          <w:color w:val="000000"/>
          <w:sz w:val="28"/>
        </w:rPr>
        <w:t xml:space="preserve">Документы принял _____________________ «___» _______ 20 __ г. </w:t>
      </w:r>
    </w:p>
    <w:p>
      <w:pPr>
        <w:spacing w:after="0"/>
        <w:ind w:left="0"/>
        <w:jc w:val="both"/>
      </w:pPr>
      <w:r>
        <w:rPr>
          <w:rFonts w:ascii="Times New Roman"/>
          <w:b w:val="false"/>
          <w:i/>
          <w:color w:val="000000"/>
          <w:sz w:val="28"/>
        </w:rPr>
        <w:t xml:space="preserve">(Ф.И.О., должность, подпись)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left"/>
      </w:pPr>
      <w:r>
        <w:rPr>
          <w:rFonts w:ascii="Times New Roman"/>
          <w:b/>
          <w:i w:val="false"/>
          <w:color w:val="000000"/>
        </w:rPr>
        <w:t xml:space="preserve"> ТАЛОН</w:t>
      </w:r>
    </w:p>
    <w:p>
      <w:pPr>
        <w:spacing w:after="0"/>
        <w:ind w:left="0"/>
        <w:jc w:val="both"/>
      </w:pPr>
      <w:r>
        <w:rPr>
          <w:rFonts w:ascii="Times New Roman"/>
          <w:b w:val="false"/>
          <w:i w:val="false"/>
          <w:color w:val="000000"/>
          <w:sz w:val="28"/>
        </w:rPr>
        <w:t xml:space="preserve">ГУ «Отделом занятости и социальных программ района Магжана Жумабаева» принято </w:t>
      </w:r>
    </w:p>
    <w:p>
      <w:pPr>
        <w:spacing w:after="0"/>
        <w:ind w:left="0"/>
        <w:jc w:val="both"/>
      </w:pPr>
      <w:r>
        <w:rPr>
          <w:rFonts w:ascii="Times New Roman"/>
          <w:b w:val="false"/>
          <w:i w:val="false"/>
          <w:color w:val="000000"/>
          <w:sz w:val="28"/>
        </w:rPr>
        <w:t>« ________» __________20 __ года заявление гр._________________</w:t>
      </w:r>
    </w:p>
    <w:p>
      <w:pPr>
        <w:spacing w:after="0"/>
        <w:ind w:left="0"/>
        <w:jc w:val="both"/>
      </w:pPr>
      <w:r>
        <w:rPr>
          <w:rFonts w:ascii="Times New Roman"/>
          <w:b w:val="false"/>
          <w:i w:val="false"/>
          <w:color w:val="000000"/>
          <w:sz w:val="28"/>
        </w:rPr>
        <w:t>с прилагаемыми документами _________штук. В течение 15 календарных дней со дня подачи заявления Вы будете уведомлены о результате рассмотрения вашего заявления.</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 Ф.И.О. принявшего документы)</w:t>
      </w:r>
    </w:p>
    <w:bookmarkStart w:name="z241" w:id="9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263</w:t>
      </w:r>
    </w:p>
    <w:bookmarkEnd w:id="90"/>
    <w:p>
      <w:pPr>
        <w:spacing w:after="0"/>
        <w:ind w:left="0"/>
        <w:jc w:val="left"/>
      </w:pPr>
      <w:r>
        <w:rPr>
          <w:rFonts w:ascii="Times New Roman"/>
          <w:b/>
          <w:i w:val="false"/>
          <w:color w:val="000000"/>
        </w:rPr>
        <w:t xml:space="preserve"> Регламент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bookmarkStart w:name="z242" w:id="91"/>
    <w:p>
      <w:pPr>
        <w:spacing w:after="0"/>
        <w:ind w:left="0"/>
        <w:jc w:val="left"/>
      </w:pPr>
      <w:r>
        <w:rPr>
          <w:rFonts w:ascii="Times New Roman"/>
          <w:b/>
          <w:i w:val="false"/>
          <w:color w:val="000000"/>
        </w:rPr>
        <w:t xml:space="preserve"> 
1. Основные понятия</w:t>
      </w:r>
    </w:p>
    <w:bookmarkEnd w:id="91"/>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инвалид – лицо, имеющее нарушения здоровья со стойким расстройством функций организма, обусловленное заболеваниями, травмами, их последствиями, дефектами, которые приводят к ограничению жизнедеятельности и необходимости его социальной защиты;</w:t>
      </w:r>
      <w:r>
        <w:br/>
      </w:r>
      <w:r>
        <w:rPr>
          <w:rFonts w:ascii="Times New Roman"/>
          <w:b w:val="false"/>
          <w:i w:val="false"/>
          <w:color w:val="000000"/>
          <w:sz w:val="28"/>
        </w:rPr>
        <w:t>
      2) ИПР - индивидуальная программа реабилитации;</w:t>
      </w:r>
      <w:r>
        <w:br/>
      </w:r>
      <w:r>
        <w:rPr>
          <w:rFonts w:ascii="Times New Roman"/>
          <w:b w:val="false"/>
          <w:i w:val="false"/>
          <w:color w:val="000000"/>
          <w:sz w:val="28"/>
        </w:rPr>
        <w:t>
      3) ЛД - личное дело;</w:t>
      </w:r>
      <w:r>
        <w:br/>
      </w:r>
      <w:r>
        <w:rPr>
          <w:rFonts w:ascii="Times New Roman"/>
          <w:b w:val="false"/>
          <w:i w:val="false"/>
          <w:color w:val="000000"/>
          <w:sz w:val="28"/>
        </w:rPr>
        <w:t>
      4) ГУ «УКЗ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5)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6)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w:t>
      </w:r>
      <w:r>
        <w:br/>
      </w:r>
      <w:r>
        <w:rPr>
          <w:rFonts w:ascii="Times New Roman"/>
          <w:b w:val="false"/>
          <w:i w:val="false"/>
          <w:color w:val="000000"/>
          <w:sz w:val="28"/>
        </w:rPr>
        <w:t>
      7) Уполномоченный орган - государственное учреждение «Отдел занятости и социальных программ района Магжана Жумабаева Северо-Казахстанской области»;</w:t>
      </w:r>
    </w:p>
    <w:bookmarkStart w:name="z243" w:id="92"/>
    <w:p>
      <w:pPr>
        <w:spacing w:after="0"/>
        <w:ind w:left="0"/>
        <w:jc w:val="left"/>
      </w:pPr>
      <w:r>
        <w:rPr>
          <w:rFonts w:ascii="Times New Roman"/>
          <w:b/>
          <w:i w:val="false"/>
          <w:color w:val="000000"/>
        </w:rPr>
        <w:t xml:space="preserve"> 
2. Общие положения</w:t>
      </w:r>
    </w:p>
    <w:bookmarkEnd w:id="92"/>
    <w:bookmarkStart w:name="z244" w:id="93"/>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расположенного по адресу по адресу Северо-Казахстанская область, город Булаево, улица Киреева, 15, адрес электронной почты: ro_qumab@mail.online.kz, телефон 8-715-31-2-22-04, кабинет 1.</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11,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пункта 1</w:t>
      </w:r>
      <w:r>
        <w:rPr>
          <w:rFonts w:ascii="Times New Roman"/>
          <w:b w:val="false"/>
          <w:i w:val="false"/>
          <w:color w:val="000000"/>
          <w:sz w:val="28"/>
        </w:rPr>
        <w:t>постановления Правительства Республики Казахстан от 14 марта 2009 года № 330 «Об утверждении перечня гарантированного объема специальных социальных услуг»,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6. Результатом оказываемой услуги, которую получит потребитель (заявитель) является уведомление об оформлении документов на оказание социального обслуживания на дому,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лицам: гражданам Республики Казахстан, оралманам, постоянно проживающим на территории Республики Казахстан, иностранцам и лицам без гражданства,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 (далее - потребители): 1) одиноким и одиноко проживающим инвалидам первой, второй группы и престарелым; 2) детям-инвалидам с нарушениями опорно-двигательного аппарата, проживающим в семьях; 3) детям-инвалидам с психоневрологическими патологиями, проживающим в семьях; 4) лицам с психоневрологическими заболеваниями в возрасте старше 18 лет, проживающим в семьях.</w:t>
      </w:r>
    </w:p>
    <w:bookmarkEnd w:id="93"/>
    <w:bookmarkStart w:name="z249" w:id="9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94"/>
    <w:bookmarkStart w:name="z250" w:id="95"/>
    <w:p>
      <w:pPr>
        <w:spacing w:after="0"/>
        <w:ind w:left="0"/>
        <w:jc w:val="both"/>
      </w:pPr>
      <w:r>
        <w:rPr>
          <w:rFonts w:ascii="Times New Roman"/>
          <w:b w:val="false"/>
          <w:i w:val="false"/>
          <w:color w:val="000000"/>
          <w:sz w:val="28"/>
        </w:rPr>
        <w:t>      8. Для получения государственной услуги потребитель представляет:</w:t>
      </w:r>
      <w:r>
        <w:br/>
      </w:r>
      <w:r>
        <w:rPr>
          <w:rFonts w:ascii="Times New Roman"/>
          <w:b w:val="false"/>
          <w:i w:val="false"/>
          <w:color w:val="000000"/>
          <w:sz w:val="28"/>
        </w:rPr>
        <w:t>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или ходатайство медицинской по установленной форме;</w:t>
      </w:r>
      <w:r>
        <w:br/>
      </w:r>
      <w:r>
        <w:rPr>
          <w:rFonts w:ascii="Times New Roman"/>
          <w:b w:val="false"/>
          <w:i w:val="false"/>
          <w:color w:val="000000"/>
          <w:sz w:val="28"/>
        </w:rPr>
        <w:t>
      2) копию свидетельства о рождении ребенка или удостоверение личности;</w:t>
      </w:r>
      <w:r>
        <w:br/>
      </w:r>
      <w:r>
        <w:rPr>
          <w:rFonts w:ascii="Times New Roman"/>
          <w:b w:val="false"/>
          <w:i w:val="false"/>
          <w:color w:val="000000"/>
          <w:sz w:val="28"/>
        </w:rPr>
        <w:t>
      3) документ, подтверждающий регистрацию по постоянному месту жительства (адресная справка либо справка и /или аульных акиматов);</w:t>
      </w:r>
      <w:r>
        <w:br/>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5) медицинскую карту по установленной форме;</w:t>
      </w:r>
      <w:r>
        <w:br/>
      </w:r>
      <w:r>
        <w:rPr>
          <w:rFonts w:ascii="Times New Roman"/>
          <w:b w:val="false"/>
          <w:i w:val="false"/>
          <w:color w:val="000000"/>
          <w:sz w:val="28"/>
        </w:rPr>
        <w:t>
      6) копию выписки из индивидуальной программы реабилитации инвалида (для престарелых не требуется);</w:t>
      </w:r>
      <w:r>
        <w:br/>
      </w:r>
      <w:r>
        <w:rPr>
          <w:rFonts w:ascii="Times New Roman"/>
          <w:b w:val="false"/>
          <w:i w:val="false"/>
          <w:color w:val="000000"/>
          <w:sz w:val="28"/>
        </w:rPr>
        <w:t>
      7) для лиц пенсионного возраста – пенсионное удостоверение;</w:t>
      </w:r>
      <w:r>
        <w:br/>
      </w:r>
      <w:r>
        <w:rPr>
          <w:rFonts w:ascii="Times New Roman"/>
          <w:b w:val="false"/>
          <w:i w:val="false"/>
          <w:color w:val="000000"/>
          <w:sz w:val="28"/>
        </w:rPr>
        <w:t>
      8)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 При оказании государственной услуги через ЦОН прием документов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w:t>
      </w:r>
      <w:r>
        <w:br/>
      </w:r>
      <w:r>
        <w:rPr>
          <w:rFonts w:ascii="Times New Roman"/>
          <w:b w:val="false"/>
          <w:i w:val="false"/>
          <w:color w:val="000000"/>
          <w:sz w:val="28"/>
        </w:rPr>
        <w:t>
      9. Формы заявлений и медицинской карты размещаются на специальной стойке в зале ожидания уполномоченного органа либо у сотрудника принимающего документы по адресу указанному в </w:t>
      </w:r>
      <w:r>
        <w:rPr>
          <w:rFonts w:ascii="Times New Roman"/>
          <w:b w:val="false"/>
          <w:i w:val="false"/>
          <w:color w:val="000000"/>
          <w:sz w:val="28"/>
        </w:rPr>
        <w:t>пункте 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ЦОНе размещаются на специальной стойке в зале ожидания.</w:t>
      </w:r>
      <w:r>
        <w:br/>
      </w:r>
      <w:r>
        <w:rPr>
          <w:rFonts w:ascii="Times New Roman"/>
          <w:b w:val="false"/>
          <w:i w:val="false"/>
          <w:color w:val="000000"/>
          <w:sz w:val="28"/>
        </w:rPr>
        <w:t>
</w:t>
      </w:r>
      <w:r>
        <w:rPr>
          <w:rFonts w:ascii="Times New Roman"/>
          <w:b w:val="false"/>
          <w:i w:val="false"/>
          <w:color w:val="000000"/>
          <w:sz w:val="28"/>
        </w:rPr>
        <w:t xml:space="preserve">
      10. Необходимые для получения государственной услуги заполненные формы заявления, медицинской карты и другие документы сдаются заведующей отделением социальной помощи уполномоченного органа. </w:t>
      </w:r>
      <w:r>
        <w:br/>
      </w:r>
      <w:r>
        <w:rPr>
          <w:rFonts w:ascii="Times New Roman"/>
          <w:b w:val="false"/>
          <w:i w:val="false"/>
          <w:color w:val="000000"/>
          <w:sz w:val="28"/>
        </w:rPr>
        <w:t>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xml:space="preserve">
      При оказании государственной услуги через ЦОН прием документов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ЦОНа. </w:t>
      </w:r>
      <w:r>
        <w:br/>
      </w:r>
      <w:r>
        <w:rPr>
          <w:rFonts w:ascii="Times New Roman"/>
          <w:b w:val="false"/>
          <w:i w:val="false"/>
          <w:color w:val="000000"/>
          <w:sz w:val="28"/>
        </w:rPr>
        <w:t>
</w:t>
      </w:r>
      <w:r>
        <w:rPr>
          <w:rFonts w:ascii="Times New Roman"/>
          <w:b w:val="false"/>
          <w:i w:val="false"/>
          <w:color w:val="000000"/>
          <w:sz w:val="28"/>
        </w:rPr>
        <w:t>
      11.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инициалов лица, принявшего документы. В ЦОНе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ЦОНа,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12. Доставка уведомления об оформлении (отказе в оформлении) документов на социальное обслуживание в государственных и негосударственных медико – социальных учреждениях (организациях), осуществляется посредством личного посещения потребителем уполномоченного органа, при обращении в ЦОН: при личном посещении потребителем ЦОНа по месту жительства посредством «окон», ежедневно на основании расписки в указанный в ней срок.</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услуги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13.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социальное обслуживание;</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При осуществлении государственной услуги через ЦОН, уполномоченный орган по вышеуказанным причинам письменным ответом мотивирует причину отказа и возвращает документы на тринадцатый рабочий день после получения пакета документов и направляет в ЦОН уведомление с указанием причин отказа для последующей выдачи потребителю.</w:t>
      </w:r>
      <w:r>
        <w:br/>
      </w:r>
      <w:r>
        <w:rPr>
          <w:rFonts w:ascii="Times New Roman"/>
          <w:b w:val="false"/>
          <w:i w:val="false"/>
          <w:color w:val="000000"/>
          <w:sz w:val="28"/>
        </w:rPr>
        <w:t>
</w:t>
      </w:r>
      <w:r>
        <w:rPr>
          <w:rFonts w:ascii="Times New Roman"/>
          <w:b w:val="false"/>
          <w:i w:val="false"/>
          <w:color w:val="000000"/>
          <w:sz w:val="28"/>
        </w:rPr>
        <w:t>
      14. Государственная услуга оказывается в помещении уполномоченного органа в соответствии с графиком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График работы ЦОНа: ежедневно с 9.00 часов до 19.00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15.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 в пункте 8 настоящего регламента:</w:t>
      </w:r>
      <w:r>
        <w:br/>
      </w:r>
      <w:r>
        <w:rPr>
          <w:rFonts w:ascii="Times New Roman"/>
          <w:b w:val="false"/>
          <w:i w:val="false"/>
          <w:color w:val="000000"/>
          <w:sz w:val="28"/>
        </w:rPr>
        <w:t>
      в уполномоченный орган – в течении - в течении четырнадцати рабочих дней;</w:t>
      </w:r>
      <w:r>
        <w:br/>
      </w:r>
      <w:r>
        <w:rPr>
          <w:rFonts w:ascii="Times New Roman"/>
          <w:b w:val="false"/>
          <w:i w:val="false"/>
          <w:color w:val="000000"/>
          <w:sz w:val="28"/>
        </w:rPr>
        <w:t>
      в ЦОН - в течении четырнадцати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может превышать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16.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документы начальнику уполномоченного органа для рассмотрения;</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заведующему отделением социальной помощи;</w:t>
      </w:r>
      <w:r>
        <w:br/>
      </w:r>
      <w:r>
        <w:rPr>
          <w:rFonts w:ascii="Times New Roman"/>
          <w:b w:val="false"/>
          <w:i w:val="false"/>
          <w:color w:val="000000"/>
          <w:sz w:val="28"/>
        </w:rPr>
        <w:t xml:space="preserve">
      4) заведующий отделением социальной помощи уполномоченного органа рассматривает поступившие документы для получения услуги потребителем на оказание социального обслуживания на дому. </w:t>
      </w:r>
      <w:r>
        <w:br/>
      </w:r>
      <w:r>
        <w:rPr>
          <w:rFonts w:ascii="Times New Roman"/>
          <w:b w:val="false"/>
          <w:i w:val="false"/>
          <w:color w:val="000000"/>
          <w:sz w:val="28"/>
        </w:rPr>
        <w:t>
      5) заведующий отделением социальной помощи уполномоченного органа готовит уведомление потребителю об оформлении документов на оказание социального обслуживания на дому, либо мотивированный ответ об отказе в предоставлении услуги на бумажном носителе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подписывает уведомление потребителю о постановке на учет на предоставление услуги, либо мотивированный ответ об отказе в предоставлении услуги и передает заведующему отделением социальной помощи для выдачи потребителю результата государственной услуги;</w:t>
      </w:r>
      <w:r>
        <w:br/>
      </w:r>
      <w:r>
        <w:rPr>
          <w:rFonts w:ascii="Times New Roman"/>
          <w:b w:val="false"/>
          <w:i w:val="false"/>
          <w:color w:val="000000"/>
          <w:sz w:val="28"/>
        </w:rPr>
        <w:t xml:space="preserve">
      7) заведующий отделением социальной помощи уполномоченного органа выдает результат государственной услуги: уведомление потребителю о постановке на учет на предоставление услуги, либо мотивированный ответ об отказе в предоставлении государственной услуги.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Через ЦОН:</w:t>
      </w:r>
      <w:r>
        <w:br/>
      </w:r>
      <w:r>
        <w:rPr>
          <w:rFonts w:ascii="Times New Roman"/>
          <w:b w:val="false"/>
          <w:i w:val="false"/>
          <w:color w:val="000000"/>
          <w:sz w:val="28"/>
        </w:rPr>
        <w:t>
      1) потребитель подает заявление на предоставление государственной услуги ЦОН;</w:t>
      </w:r>
      <w:r>
        <w:br/>
      </w:r>
      <w:r>
        <w:rPr>
          <w:rFonts w:ascii="Times New Roman"/>
          <w:b w:val="false"/>
          <w:i w:val="false"/>
          <w:color w:val="000000"/>
          <w:sz w:val="28"/>
        </w:rPr>
        <w:t>
      2) Инспектор ЦОНа проводит регистрацию заявления, выдает потребителю расписку и передает документы инспектору накопительного отдела ЦОНа;</w:t>
      </w:r>
      <w:r>
        <w:br/>
      </w:r>
      <w:r>
        <w:rPr>
          <w:rFonts w:ascii="Times New Roman"/>
          <w:b w:val="false"/>
          <w:i w:val="false"/>
          <w:color w:val="000000"/>
          <w:sz w:val="28"/>
        </w:rPr>
        <w:t>
      3) Инспектор накопительного отдела ЦОНа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документы начальнику уполномоченного органа для рассмотрения;</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заведующему отделением социальной помощи;</w:t>
      </w:r>
      <w:r>
        <w:br/>
      </w:r>
      <w:r>
        <w:rPr>
          <w:rFonts w:ascii="Times New Roman"/>
          <w:b w:val="false"/>
          <w:i w:val="false"/>
          <w:color w:val="000000"/>
          <w:sz w:val="28"/>
        </w:rPr>
        <w:t xml:space="preserve">
      4) заведующий отделением социальной помощи уполномоченного органа рассматривает поступившие документы для получения услуги потребителем на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w:t>
      </w:r>
      <w:r>
        <w:br/>
      </w:r>
      <w:r>
        <w:rPr>
          <w:rFonts w:ascii="Times New Roman"/>
          <w:b w:val="false"/>
          <w:i w:val="false"/>
          <w:color w:val="000000"/>
          <w:sz w:val="28"/>
        </w:rPr>
        <w:t>
      5) заведующий отделением социальной помощи уполномоченного органа готовит уведомление потребителю о постановке на учет на предоставление услуги, либо мотивированный ответ об отказе в предоставлении услуги на бумажном носителе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подписывает уведомление потребителю о постановке на учет на предоставление услуги, либо мотивированный ответ об отказе в предоставлении услуги и передает ответственному специалисту уполномоченного органа для выдачи потребителю результата государственной услуги;</w:t>
      </w:r>
      <w:r>
        <w:br/>
      </w:r>
      <w:r>
        <w:rPr>
          <w:rFonts w:ascii="Times New Roman"/>
          <w:b w:val="false"/>
          <w:i w:val="false"/>
          <w:color w:val="000000"/>
          <w:sz w:val="28"/>
        </w:rPr>
        <w:t>
      7) ответственный специалист уполномоченного органа передает результат государственной услуги: уведомление потребителю о постановке на учет на предоставление услуги, либо мотивированный ответ об отказе в предоставлении государственной услуги в ЦОН.</w:t>
      </w:r>
      <w:r>
        <w:br/>
      </w:r>
      <w:r>
        <w:rPr>
          <w:rFonts w:ascii="Times New Roman"/>
          <w:b w:val="false"/>
          <w:i w:val="false"/>
          <w:color w:val="000000"/>
          <w:sz w:val="28"/>
        </w:rPr>
        <w:t>
      8) Инспектор ЦОНа выдает потребителю уведомление потребителю о постановке на учет на предоставление услуги либо мотивированный ответ об отказе в предоставлении государственной услуги.</w:t>
      </w:r>
    </w:p>
    <w:bookmarkEnd w:id="95"/>
    <w:bookmarkStart w:name="z259" w:id="96"/>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6"/>
    <w:bookmarkStart w:name="z260" w:id="97"/>
    <w:p>
      <w:pPr>
        <w:spacing w:after="0"/>
        <w:ind w:left="0"/>
        <w:jc w:val="both"/>
      </w:pPr>
      <w:r>
        <w:rPr>
          <w:rFonts w:ascii="Times New Roman"/>
          <w:b w:val="false"/>
          <w:i w:val="false"/>
          <w:color w:val="000000"/>
          <w:sz w:val="28"/>
        </w:rPr>
        <w:t>      17.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18.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2)Ответственный специалист уполномоченного органа;</w:t>
      </w:r>
      <w:r>
        <w:br/>
      </w:r>
      <w:r>
        <w:rPr>
          <w:rFonts w:ascii="Times New Roman"/>
          <w:b w:val="false"/>
          <w:i w:val="false"/>
          <w:color w:val="000000"/>
          <w:sz w:val="28"/>
        </w:rPr>
        <w:t>
      3) Заведующий отделением социальной помощи уполномоченного органа;</w:t>
      </w:r>
      <w:r>
        <w:br/>
      </w:r>
      <w:r>
        <w:rPr>
          <w:rFonts w:ascii="Times New Roman"/>
          <w:b w:val="false"/>
          <w:i w:val="false"/>
          <w:color w:val="000000"/>
          <w:sz w:val="28"/>
        </w:rPr>
        <w:t>
      4) Инспектор ЦОНа;</w:t>
      </w:r>
      <w:r>
        <w:br/>
      </w:r>
      <w:r>
        <w:rPr>
          <w:rFonts w:ascii="Times New Roman"/>
          <w:b w:val="false"/>
          <w:i w:val="false"/>
          <w:color w:val="000000"/>
          <w:sz w:val="28"/>
        </w:rPr>
        <w:t>
      5) Инспектор накопительного отдела ЦОНа.</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приложении 4</w:t>
      </w:r>
      <w:r>
        <w:rPr>
          <w:rFonts w:ascii="Times New Roman"/>
          <w:b w:val="false"/>
          <w:i w:val="false"/>
          <w:color w:val="000000"/>
          <w:sz w:val="28"/>
        </w:rPr>
        <w:t xml:space="preserve"> настоящего регламента.</w:t>
      </w:r>
    </w:p>
    <w:bookmarkEnd w:id="97"/>
    <w:bookmarkStart w:name="z264" w:id="98"/>
    <w:p>
      <w:pPr>
        <w:spacing w:after="0"/>
        <w:ind w:left="0"/>
        <w:jc w:val="left"/>
      </w:pPr>
      <w:r>
        <w:rPr>
          <w:rFonts w:ascii="Times New Roman"/>
          <w:b/>
          <w:i w:val="false"/>
          <w:color w:val="000000"/>
        </w:rPr>
        <w:t xml:space="preserve"> 
5. Ответственность должностных лиц, оказываемых государственные услуги</w:t>
      </w:r>
    </w:p>
    <w:bookmarkEnd w:id="98"/>
    <w:bookmarkStart w:name="z265" w:id="99"/>
    <w:p>
      <w:pPr>
        <w:spacing w:after="0"/>
        <w:ind w:left="0"/>
        <w:jc w:val="both"/>
      </w:pPr>
      <w:r>
        <w:rPr>
          <w:rFonts w:ascii="Times New Roman"/>
          <w:b w:val="false"/>
          <w:i w:val="false"/>
          <w:color w:val="000000"/>
          <w:sz w:val="28"/>
        </w:rPr>
        <w:t>      22. Ответственным лицом за оказание услуги является руководитель уполномоченного органа и руководитель ЦОНа (далее – должностные лица).</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r>
        <w:br/>
      </w:r>
      <w:r>
        <w:rPr>
          <w:rFonts w:ascii="Times New Roman"/>
          <w:b w:val="false"/>
          <w:i w:val="false"/>
          <w:color w:val="000000"/>
          <w:sz w:val="28"/>
        </w:rPr>
        <w:t xml:space="preserve">
      В случаях несогласия с результатами оказанной государственной услуги жалоба подается на имя руководителя уполномоченного органа государственного учреждения «Отдела занятости и социальных программ района Магжана Жумабаева Северо-Казахстанской области»» по адресу: Северо-Казахстанская область, район Магжана Жумабаева, город Булаево, улица Киреева, 15, кабинет, 1. ro_qumab@mail.online.kz, с понедельника по пятницу с 9-00 часов до 18-00 часов,а также на имя руководителя Отдела по району Магжана Жумабаева филиала республиканского государственного предприятия «Центр обслуживания населения» по Северо-Казахстанской области - ЦОНа по адресу: улица Юбилейная, 62, город Булаево, района Магжана Жумабаева, с 9.00 часов до 19.00 часов, обеденным перерывом с 13-00 до 14-00 часов, кроме воскресенье и праздничных дней. </w:t>
      </w:r>
      <w:r>
        <w:br/>
      </w:r>
      <w:r>
        <w:rPr>
          <w:rFonts w:ascii="Times New Roman"/>
          <w:b w:val="false"/>
          <w:i w:val="false"/>
          <w:color w:val="000000"/>
          <w:sz w:val="28"/>
        </w:rPr>
        <w:t>
</w:t>
      </w:r>
      <w:r>
        <w:rPr>
          <w:rFonts w:ascii="Times New Roman"/>
          <w:b w:val="false"/>
          <w:i w:val="false"/>
          <w:color w:val="000000"/>
          <w:sz w:val="28"/>
        </w:rPr>
        <w:t>
      Потребитель может обратиться в аппарат Акима района Магжана Жумабаева по адресу: Северо-Казахстанская область, район Магжана Жумабаева, город Булаево, улица Юбилейная,56 с понедельника по пятницу с 9 часов до 18 часов.</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контактных данных лиц, у которых можно получить информацию о ходе рассмотрения заявления.</w:t>
      </w:r>
      <w:r>
        <w:br/>
      </w:r>
      <w:r>
        <w:rPr>
          <w:rFonts w:ascii="Times New Roman"/>
          <w:b w:val="false"/>
          <w:i w:val="false"/>
          <w:color w:val="000000"/>
          <w:sz w:val="28"/>
        </w:rPr>
        <w:t>
</w:t>
      </w:r>
      <w:r>
        <w:rPr>
          <w:rFonts w:ascii="Times New Roman"/>
          <w:b w:val="false"/>
          <w:i w:val="false"/>
          <w:color w:val="000000"/>
          <w:sz w:val="28"/>
        </w:rPr>
        <w:t>
      23. Жалоба принимается в письменном виде по почте, либо нарочно.</w:t>
      </w:r>
      <w:r>
        <w:br/>
      </w:r>
      <w:r>
        <w:rPr>
          <w:rFonts w:ascii="Times New Roman"/>
          <w:b w:val="false"/>
          <w:i w:val="false"/>
          <w:color w:val="000000"/>
          <w:sz w:val="28"/>
        </w:rPr>
        <w:t>
      Спорные вопросы решаются в порядке гражданского судопроизводства.</w:t>
      </w:r>
    </w:p>
    <w:bookmarkEnd w:id="99"/>
    <w:bookmarkStart w:name="z268" w:id="10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 обслуживание</w:t>
      </w:r>
      <w:r>
        <w:br/>
      </w:r>
      <w:r>
        <w:rPr>
          <w:rFonts w:ascii="Times New Roman"/>
          <w:b w:val="false"/>
          <w:i w:val="false"/>
          <w:color w:val="000000"/>
          <w:sz w:val="28"/>
        </w:rPr>
        <w:t>
на дому для одиноких, одиноко проживающих престарелых,</w:t>
      </w:r>
      <w:r>
        <w:br/>
      </w:r>
      <w:r>
        <w:rPr>
          <w:rFonts w:ascii="Times New Roman"/>
          <w:b w:val="false"/>
          <w:i w:val="false"/>
          <w:color w:val="000000"/>
          <w:sz w:val="28"/>
        </w:rPr>
        <w:t>
инвалидов и детей–инвалидов, нуждающихся</w:t>
      </w:r>
      <w:r>
        <w:br/>
      </w:r>
      <w:r>
        <w:rPr>
          <w:rFonts w:ascii="Times New Roman"/>
          <w:b w:val="false"/>
          <w:i w:val="false"/>
          <w:color w:val="000000"/>
          <w:sz w:val="28"/>
        </w:rPr>
        <w:t>
в постороннем уходе и помощи»</w:t>
      </w:r>
    </w:p>
    <w:bookmarkEnd w:id="100"/>
    <w:p>
      <w:pPr>
        <w:spacing w:after="0"/>
        <w:ind w:left="0"/>
        <w:jc w:val="left"/>
      </w:pPr>
      <w:r>
        <w:rPr>
          <w:rFonts w:ascii="Times New Roman"/>
          <w:b/>
          <w:i w:val="false"/>
          <w:color w:val="000000"/>
        </w:rPr>
        <w:t xml:space="preserve"> Таблица №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893"/>
        <w:gridCol w:w="2353"/>
        <w:gridCol w:w="2793"/>
        <w:gridCol w:w="2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Заведующая отделением социальной помощи на дому уполно</w:t>
            </w:r>
            <w:r>
              <w:br/>
            </w:r>
            <w:r>
              <w:rPr>
                <w:rFonts w:ascii="Times New Roman"/>
                <w:b w:val="false"/>
                <w:i w:val="false"/>
                <w:color w:val="000000"/>
                <w:sz w:val="20"/>
              </w:rPr>
              <w:t>
моченного органа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w:t>
            </w:r>
            <w:r>
              <w:br/>
            </w:r>
            <w:r>
              <w:rPr>
                <w:rFonts w:ascii="Times New Roman"/>
                <w:b w:val="false"/>
                <w:i w:val="false"/>
                <w:color w:val="000000"/>
                <w:sz w:val="20"/>
              </w:rPr>
              <w:t>
го органа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w:t>
            </w:r>
            <w:r>
              <w:br/>
            </w:r>
            <w:r>
              <w:rPr>
                <w:rFonts w:ascii="Times New Roman"/>
                <w:b w:val="false"/>
                <w:i w:val="false"/>
                <w:color w:val="000000"/>
                <w:sz w:val="20"/>
              </w:rPr>
              <w:t>
ченного органа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действий (процесса, процедуры, операции) и их описание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 полным пакетом необходимых документов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в журнале регистрации и учета письменных обращений граждан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Налагает резолюцию на заявле</w:t>
            </w:r>
            <w:r>
              <w:br/>
            </w:r>
            <w:r>
              <w:rPr>
                <w:rFonts w:ascii="Times New Roman"/>
                <w:b w:val="false"/>
                <w:i w:val="false"/>
                <w:color w:val="000000"/>
                <w:sz w:val="20"/>
              </w:rPr>
              <w:t>
ние, пору</w:t>
            </w:r>
            <w:r>
              <w:br/>
            </w:r>
            <w:r>
              <w:rPr>
                <w:rFonts w:ascii="Times New Roman"/>
                <w:b w:val="false"/>
                <w:i w:val="false"/>
                <w:color w:val="000000"/>
                <w:sz w:val="20"/>
              </w:rPr>
              <w:t>
чает рас</w:t>
            </w:r>
            <w:r>
              <w:br/>
            </w:r>
            <w:r>
              <w:rPr>
                <w:rFonts w:ascii="Times New Roman"/>
                <w:b w:val="false"/>
                <w:i w:val="false"/>
                <w:color w:val="000000"/>
                <w:sz w:val="20"/>
              </w:rPr>
              <w:t>
смотрение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распорядительное решение)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Отрывной талон о принятии заявления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на заявлении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513"/>
        <w:gridCol w:w="2013"/>
        <w:gridCol w:w="1953"/>
        <w:gridCol w:w="24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Заведующая отделением социальной помощи на дому упол</w:t>
            </w:r>
            <w:r>
              <w:br/>
            </w:r>
            <w:r>
              <w:rPr>
                <w:rFonts w:ascii="Times New Roman"/>
                <w:b w:val="false"/>
                <w:i w:val="false"/>
                <w:color w:val="000000"/>
                <w:sz w:val="20"/>
              </w:rPr>
              <w:t>
номоченного органа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w:t>
            </w:r>
            <w:r>
              <w:br/>
            </w:r>
            <w:r>
              <w:rPr>
                <w:rFonts w:ascii="Times New Roman"/>
                <w:b w:val="false"/>
                <w:i w:val="false"/>
                <w:color w:val="000000"/>
                <w:sz w:val="20"/>
              </w:rPr>
              <w:t>
ченного органа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номоченного</w:t>
            </w:r>
            <w:r>
              <w:br/>
            </w:r>
            <w:r>
              <w:rPr>
                <w:rFonts w:ascii="Times New Roman"/>
                <w:b w:val="false"/>
                <w:i w:val="false"/>
                <w:color w:val="000000"/>
                <w:sz w:val="20"/>
              </w:rPr>
              <w:t>
органа</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заявление с пакетом документов на исполнение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формирует личное дело потребителя, подготавлива</w:t>
            </w:r>
            <w:r>
              <w:br/>
            </w:r>
            <w:r>
              <w:rPr>
                <w:rFonts w:ascii="Times New Roman"/>
                <w:b w:val="false"/>
                <w:i w:val="false"/>
                <w:color w:val="000000"/>
                <w:sz w:val="20"/>
              </w:rPr>
              <w:t>
ет проект уведомления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проект уведомле</w:t>
            </w:r>
            <w:r>
              <w:br/>
            </w:r>
            <w:r>
              <w:rPr>
                <w:rFonts w:ascii="Times New Roman"/>
                <w:b w:val="false"/>
                <w:i w:val="false"/>
                <w:color w:val="000000"/>
                <w:sz w:val="20"/>
              </w:rPr>
              <w:t>
ния на</w:t>
            </w:r>
            <w:r>
              <w:br/>
            </w:r>
            <w:r>
              <w:rPr>
                <w:rFonts w:ascii="Times New Roman"/>
                <w:b w:val="false"/>
                <w:i w:val="false"/>
                <w:color w:val="000000"/>
                <w:sz w:val="20"/>
              </w:rPr>
              <w:t>
чальнику ОЗ и СП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w:t>
            </w:r>
            <w:r>
              <w:br/>
            </w:r>
            <w:r>
              <w:rPr>
                <w:rFonts w:ascii="Times New Roman"/>
                <w:b w:val="false"/>
                <w:i w:val="false"/>
                <w:color w:val="000000"/>
                <w:sz w:val="20"/>
              </w:rPr>
              <w:t>
ет уве</w:t>
            </w:r>
            <w:r>
              <w:br/>
            </w:r>
            <w:r>
              <w:rPr>
                <w:rFonts w:ascii="Times New Roman"/>
                <w:b w:val="false"/>
                <w:i w:val="false"/>
                <w:color w:val="000000"/>
                <w:sz w:val="20"/>
              </w:rPr>
              <w:t>
домление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уведомление, направляет личное дело потребителя в отдел соцпомощи, направляет уведомление заявителю почтой или нарочно</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в журнале регистрации о получении исполнителем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заявителя, проект уведомления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 уведомле</w:t>
            </w:r>
            <w:r>
              <w:br/>
            </w:r>
            <w:r>
              <w:rPr>
                <w:rFonts w:ascii="Times New Roman"/>
                <w:b w:val="false"/>
                <w:i w:val="false"/>
                <w:color w:val="000000"/>
                <w:sz w:val="20"/>
              </w:rPr>
              <w:t>
нии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rPr>
          <w:rFonts w:ascii="Times New Roman"/>
          <w:b/>
          <w:i w:val="false"/>
          <w:color w:val="000000"/>
        </w:rPr>
        <w:t xml:space="preserve"> Таблица №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053"/>
        <w:gridCol w:w="2593"/>
        <w:gridCol w:w="2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работы)</w:t>
            </w:r>
          </w:p>
        </w:tc>
      </w:tr>
      <w:tr>
        <w:trPr>
          <w:trHeight w:val="100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Заведующая отделением социальной помощи на дому уполномоченного органа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w:t>
            </w:r>
            <w:r>
              <w:br/>
            </w:r>
            <w:r>
              <w:rPr>
                <w:rFonts w:ascii="Times New Roman"/>
                <w:b w:val="false"/>
                <w:i w:val="false"/>
                <w:color w:val="000000"/>
                <w:sz w:val="20"/>
              </w:rPr>
              <w:t>
ного органа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отделением социальной помощи на дому уполно</w:t>
            </w:r>
            <w:r>
              <w:br/>
            </w:r>
            <w:r>
              <w:rPr>
                <w:rFonts w:ascii="Times New Roman"/>
                <w:b w:val="false"/>
                <w:i w:val="false"/>
                <w:color w:val="000000"/>
                <w:sz w:val="20"/>
              </w:rPr>
              <w:t>
моченного органа</w:t>
            </w:r>
          </w:p>
        </w:tc>
      </w:tr>
      <w:tr>
        <w:trPr>
          <w:trHeight w:val="97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p>
        </w:tc>
      </w:tr>
      <w:tr>
        <w:trPr>
          <w:trHeight w:val="94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10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 обслуживание</w:t>
      </w:r>
      <w:r>
        <w:br/>
      </w:r>
      <w:r>
        <w:rPr>
          <w:rFonts w:ascii="Times New Roman"/>
          <w:b w:val="false"/>
          <w:i w:val="false"/>
          <w:color w:val="000000"/>
          <w:sz w:val="28"/>
        </w:rPr>
        <w:t>
на дому для одиноких, одиноко проживающих престарелых,</w:t>
      </w:r>
      <w:r>
        <w:br/>
      </w:r>
      <w:r>
        <w:rPr>
          <w:rFonts w:ascii="Times New Roman"/>
          <w:b w:val="false"/>
          <w:i w:val="false"/>
          <w:color w:val="000000"/>
          <w:sz w:val="28"/>
        </w:rPr>
        <w:t>
инвалидов и детей–инвалидов, нуждающихся</w:t>
      </w:r>
      <w:r>
        <w:br/>
      </w:r>
      <w:r>
        <w:rPr>
          <w:rFonts w:ascii="Times New Roman"/>
          <w:b w:val="false"/>
          <w:i w:val="false"/>
          <w:color w:val="000000"/>
          <w:sz w:val="28"/>
        </w:rPr>
        <w:t>
в постороннем уходе и помощи»</w:t>
      </w:r>
    </w:p>
    <w:bookmarkEnd w:id="101"/>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 Таблица 1. Описание действий СФЕ (альтернативного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2017"/>
        <w:gridCol w:w="2103"/>
        <w:gridCol w:w="2125"/>
        <w:gridCol w:w="1738"/>
        <w:gridCol w:w="17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на 1 заявителя</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r>
              <w:br/>
            </w:r>
            <w:r>
              <w:rPr>
                <w:rFonts w:ascii="Times New Roman"/>
                <w:b w:val="false"/>
                <w:i w:val="false"/>
                <w:color w:val="000000"/>
                <w:sz w:val="20"/>
              </w:rPr>
              <w:t>
ЦОНа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w:t>
            </w:r>
            <w:r>
              <w:br/>
            </w:r>
            <w:r>
              <w:rPr>
                <w:rFonts w:ascii="Times New Roman"/>
                <w:b w:val="false"/>
                <w:i w:val="false"/>
                <w:color w:val="000000"/>
                <w:sz w:val="20"/>
              </w:rPr>
              <w:t>
дитель</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r>
      <w:tr>
        <w:trPr>
          <w:trHeight w:val="585"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w:t>
            </w:r>
            <w:r>
              <w:br/>
            </w:r>
            <w:r>
              <w:rPr>
                <w:rFonts w:ascii="Times New Roman"/>
                <w:b w:val="false"/>
                <w:i w:val="false"/>
                <w:color w:val="000000"/>
                <w:sz w:val="20"/>
              </w:rPr>
              <w:t>
ется в</w:t>
            </w:r>
            <w:r>
              <w:br/>
            </w:r>
            <w:r>
              <w:rPr>
                <w:rFonts w:ascii="Times New Roman"/>
                <w:b w:val="false"/>
                <w:i w:val="false"/>
                <w:color w:val="000000"/>
                <w:sz w:val="20"/>
              </w:rPr>
              <w:t>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w:t>
            </w:r>
            <w:r>
              <w:br/>
            </w:r>
            <w:r>
              <w:rPr>
                <w:rFonts w:ascii="Times New Roman"/>
                <w:b w:val="false"/>
                <w:i w:val="false"/>
                <w:color w:val="000000"/>
                <w:sz w:val="20"/>
              </w:rPr>
              <w:t>
ет реестр и направ</w:t>
            </w:r>
            <w:r>
              <w:br/>
            </w:r>
            <w:r>
              <w:rPr>
                <w:rFonts w:ascii="Times New Roman"/>
                <w:b w:val="false"/>
                <w:i w:val="false"/>
                <w:color w:val="000000"/>
                <w:sz w:val="20"/>
              </w:rPr>
              <w:t>
ляет</w:t>
            </w:r>
            <w:r>
              <w:br/>
            </w:r>
            <w:r>
              <w:rPr>
                <w:rFonts w:ascii="Times New Roman"/>
                <w:b w:val="false"/>
                <w:i w:val="false"/>
                <w:color w:val="000000"/>
                <w:sz w:val="20"/>
              </w:rPr>
              <w:t>
документы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вхо</w:t>
            </w:r>
            <w:r>
              <w:br/>
            </w:r>
            <w:r>
              <w:rPr>
                <w:rFonts w:ascii="Times New Roman"/>
                <w:b w:val="false"/>
                <w:i w:val="false"/>
                <w:color w:val="000000"/>
                <w:sz w:val="20"/>
              </w:rPr>
              <w:t>
дящей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рядительное</w:t>
            </w:r>
            <w:r>
              <w:br/>
            </w:r>
            <w:r>
              <w:rPr>
                <w:rFonts w:ascii="Times New Roman"/>
                <w:b w:val="false"/>
                <w:i w:val="false"/>
                <w:color w:val="000000"/>
                <w:sz w:val="20"/>
              </w:rPr>
              <w:t>
решение)</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в</w:t>
            </w:r>
            <w:r>
              <w:br/>
            </w:r>
            <w:r>
              <w:rPr>
                <w:rFonts w:ascii="Times New Roman"/>
                <w:b w:val="false"/>
                <w:i w:val="false"/>
                <w:color w:val="000000"/>
                <w:sz w:val="20"/>
              </w:rPr>
              <w:t>
журнале и</w:t>
            </w:r>
            <w:r>
              <w:br/>
            </w:r>
            <w:r>
              <w:rPr>
                <w:rFonts w:ascii="Times New Roman"/>
                <w:b w:val="false"/>
                <w:i w:val="false"/>
                <w:color w:val="000000"/>
                <w:sz w:val="20"/>
              </w:rPr>
              <w:t>
выдача</w:t>
            </w:r>
            <w:r>
              <w:br/>
            </w:r>
            <w:r>
              <w:rPr>
                <w:rFonts w:ascii="Times New Roman"/>
                <w:b w:val="false"/>
                <w:i w:val="false"/>
                <w:color w:val="000000"/>
                <w:sz w:val="20"/>
              </w:rPr>
              <w:t>
расписки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w:t>
            </w:r>
            <w:r>
              <w:br/>
            </w:r>
            <w:r>
              <w:rPr>
                <w:rFonts w:ascii="Times New Roman"/>
                <w:b w:val="false"/>
                <w:i w:val="false"/>
                <w:color w:val="000000"/>
                <w:sz w:val="20"/>
              </w:rPr>
              <w:t>
кументов в нако</w:t>
            </w:r>
            <w:r>
              <w:br/>
            </w:r>
            <w:r>
              <w:rPr>
                <w:rFonts w:ascii="Times New Roman"/>
                <w:b w:val="false"/>
                <w:i w:val="false"/>
                <w:color w:val="000000"/>
                <w:sz w:val="20"/>
              </w:rPr>
              <w:t>
пительный</w:t>
            </w:r>
            <w:r>
              <w:br/>
            </w:r>
            <w:r>
              <w:rPr>
                <w:rFonts w:ascii="Times New Roman"/>
                <w:b w:val="false"/>
                <w:i w:val="false"/>
                <w:color w:val="000000"/>
                <w:sz w:val="20"/>
              </w:rPr>
              <w:t>
отдел</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для</w:t>
            </w:r>
            <w:r>
              <w:br/>
            </w:r>
            <w:r>
              <w:rPr>
                <w:rFonts w:ascii="Times New Roman"/>
                <w:b w:val="false"/>
                <w:i w:val="false"/>
                <w:color w:val="000000"/>
                <w:sz w:val="20"/>
              </w:rPr>
              <w:t>
рассмот</w:t>
            </w:r>
            <w:r>
              <w:br/>
            </w:r>
            <w:r>
              <w:rPr>
                <w:rFonts w:ascii="Times New Roman"/>
                <w:b w:val="false"/>
                <w:i w:val="false"/>
                <w:color w:val="000000"/>
                <w:sz w:val="20"/>
              </w:rPr>
              <w:t>
рения</w:t>
            </w:r>
            <w:r>
              <w:br/>
            </w:r>
            <w:r>
              <w:rPr>
                <w:rFonts w:ascii="Times New Roman"/>
                <w:b w:val="false"/>
                <w:i w:val="false"/>
                <w:color w:val="000000"/>
                <w:sz w:val="20"/>
              </w:rPr>
              <w:t>
руково</w:t>
            </w:r>
            <w:r>
              <w:br/>
            </w:r>
            <w:r>
              <w:rPr>
                <w:rFonts w:ascii="Times New Roman"/>
                <w:b w:val="false"/>
                <w:i w:val="false"/>
                <w:color w:val="000000"/>
                <w:sz w:val="20"/>
              </w:rPr>
              <w:t>
дителю</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органа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w:t>
            </w:r>
            <w:r>
              <w:br/>
            </w:r>
            <w:r>
              <w:rPr>
                <w:rFonts w:ascii="Times New Roman"/>
                <w:b w:val="false"/>
                <w:i w:val="false"/>
                <w:color w:val="000000"/>
                <w:sz w:val="20"/>
              </w:rPr>
              <w:t>
ет ре</w:t>
            </w:r>
            <w:r>
              <w:br/>
            </w:r>
            <w:r>
              <w:rPr>
                <w:rFonts w:ascii="Times New Roman"/>
                <w:b w:val="false"/>
                <w:i w:val="false"/>
                <w:color w:val="000000"/>
                <w:sz w:val="20"/>
              </w:rPr>
              <w:t>
золюцию</w:t>
            </w:r>
            <w:r>
              <w:br/>
            </w:r>
            <w:r>
              <w:rPr>
                <w:rFonts w:ascii="Times New Roman"/>
                <w:b w:val="false"/>
                <w:i w:val="false"/>
                <w:color w:val="000000"/>
                <w:sz w:val="20"/>
              </w:rPr>
              <w:t>
заведую</w:t>
            </w:r>
            <w:r>
              <w:br/>
            </w:r>
            <w:r>
              <w:rPr>
                <w:rFonts w:ascii="Times New Roman"/>
                <w:b w:val="false"/>
                <w:i w:val="false"/>
                <w:color w:val="000000"/>
                <w:sz w:val="20"/>
              </w:rPr>
              <w:t>
щему от</w:t>
            </w:r>
            <w:r>
              <w:br/>
            </w:r>
            <w:r>
              <w:rPr>
                <w:rFonts w:ascii="Times New Roman"/>
                <w:b w:val="false"/>
                <w:i w:val="false"/>
                <w:color w:val="000000"/>
                <w:sz w:val="20"/>
              </w:rPr>
              <w:t>
делени</w:t>
            </w:r>
            <w:r>
              <w:br/>
            </w:r>
            <w:r>
              <w:rPr>
                <w:rFonts w:ascii="Times New Roman"/>
                <w:b w:val="false"/>
                <w:i w:val="false"/>
                <w:color w:val="000000"/>
                <w:sz w:val="20"/>
              </w:rPr>
              <w:t>
ем соц</w:t>
            </w:r>
            <w:r>
              <w:br/>
            </w:r>
            <w:r>
              <w:rPr>
                <w:rFonts w:ascii="Times New Roman"/>
                <w:b w:val="false"/>
                <w:i w:val="false"/>
                <w:color w:val="000000"/>
                <w:sz w:val="20"/>
              </w:rPr>
              <w:t>
помощи</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r>
      <w:tr>
        <w:trPr>
          <w:trHeight w:val="21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одного раза в день</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1 ра</w:t>
            </w:r>
            <w:r>
              <w:br/>
            </w:r>
            <w:r>
              <w:rPr>
                <w:rFonts w:ascii="Times New Roman"/>
                <w:b w:val="false"/>
                <w:i w:val="false"/>
                <w:color w:val="000000"/>
                <w:sz w:val="20"/>
              </w:rPr>
              <w:t>
бочего дня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 рабоче</w:t>
            </w:r>
            <w:r>
              <w:br/>
            </w:r>
            <w:r>
              <w:rPr>
                <w:rFonts w:ascii="Times New Roman"/>
                <w:b w:val="false"/>
                <w:i w:val="false"/>
                <w:color w:val="000000"/>
                <w:sz w:val="20"/>
              </w:rPr>
              <w:t>
го дня</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796"/>
        <w:gridCol w:w="1883"/>
        <w:gridCol w:w="1666"/>
        <w:gridCol w:w="1666"/>
        <w:gridCol w:w="1883"/>
        <w:gridCol w:w="192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 (хо</w:t>
            </w:r>
            <w:r>
              <w:br/>
            </w:r>
            <w:r>
              <w:rPr>
                <w:rFonts w:ascii="Times New Roman"/>
                <w:b w:val="false"/>
                <w:i w:val="false"/>
                <w:color w:val="000000"/>
                <w:sz w:val="20"/>
              </w:rPr>
              <w:t>
да, по</w:t>
            </w:r>
            <w:r>
              <w:br/>
            </w:r>
            <w:r>
              <w:rPr>
                <w:rFonts w:ascii="Times New Roman"/>
                <w:b w:val="false"/>
                <w:i w:val="false"/>
                <w:color w:val="000000"/>
                <w:sz w:val="20"/>
              </w:rPr>
              <w:t>
тока работ)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w:t>
            </w:r>
            <w:r>
              <w:br/>
            </w:r>
            <w:r>
              <w:rPr>
                <w:rFonts w:ascii="Times New Roman"/>
                <w:b w:val="false"/>
                <w:i w:val="false"/>
                <w:color w:val="000000"/>
                <w:sz w:val="20"/>
              </w:rPr>
              <w:t>
отделени</w:t>
            </w:r>
            <w:r>
              <w:br/>
            </w:r>
            <w:r>
              <w:rPr>
                <w:rFonts w:ascii="Times New Roman"/>
                <w:b w:val="false"/>
                <w:i w:val="false"/>
                <w:color w:val="000000"/>
                <w:sz w:val="20"/>
              </w:rPr>
              <w:t>
ем упол</w:t>
            </w:r>
            <w:r>
              <w:br/>
            </w:r>
            <w:r>
              <w:rPr>
                <w:rFonts w:ascii="Times New Roman"/>
                <w:b w:val="false"/>
                <w:i w:val="false"/>
                <w:color w:val="000000"/>
                <w:sz w:val="20"/>
              </w:rPr>
              <w:t>
номочен</w:t>
            </w:r>
            <w:r>
              <w:br/>
            </w:r>
            <w:r>
              <w:rPr>
                <w:rFonts w:ascii="Times New Roman"/>
                <w:b w:val="false"/>
                <w:i w:val="false"/>
                <w:color w:val="000000"/>
                <w:sz w:val="20"/>
              </w:rPr>
              <w:t>
ного органа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исполни</w:t>
            </w:r>
            <w:r>
              <w:br/>
            </w:r>
            <w:r>
              <w:rPr>
                <w:rFonts w:ascii="Times New Roman"/>
                <w:b w:val="false"/>
                <w:i w:val="false"/>
                <w:color w:val="000000"/>
                <w:sz w:val="20"/>
              </w:rPr>
              <w:t>
тель</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w:t>
            </w:r>
            <w:r>
              <w:br/>
            </w:r>
            <w:r>
              <w:rPr>
                <w:rFonts w:ascii="Times New Roman"/>
                <w:b w:val="false"/>
                <w:i w:val="false"/>
                <w:color w:val="000000"/>
                <w:sz w:val="20"/>
              </w:rPr>
              <w:t>
отделе</w:t>
            </w:r>
            <w:r>
              <w:br/>
            </w:r>
            <w:r>
              <w:rPr>
                <w:rFonts w:ascii="Times New Roman"/>
                <w:b w:val="false"/>
                <w:i w:val="false"/>
                <w:color w:val="000000"/>
                <w:sz w:val="20"/>
              </w:rPr>
              <w:t>
нием</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от</w:t>
            </w:r>
            <w:r>
              <w:br/>
            </w:r>
            <w:r>
              <w:rPr>
                <w:rFonts w:ascii="Times New Roman"/>
                <w:b w:val="false"/>
                <w:i w:val="false"/>
                <w:color w:val="000000"/>
                <w:sz w:val="20"/>
              </w:rPr>
              <w:t>
дела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отдела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ЦОНа</w:t>
            </w:r>
          </w:p>
        </w:tc>
      </w:tr>
      <w:tr>
        <w:trPr>
          <w:trHeight w:val="58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w:t>
            </w:r>
            <w:r>
              <w:br/>
            </w:r>
            <w:r>
              <w:rPr>
                <w:rFonts w:ascii="Times New Roman"/>
                <w:b w:val="false"/>
                <w:i w:val="false"/>
                <w:color w:val="000000"/>
                <w:sz w:val="20"/>
              </w:rPr>
              <w:t>
ции) и</w:t>
            </w:r>
            <w:r>
              <w:br/>
            </w:r>
            <w:r>
              <w:rPr>
                <w:rFonts w:ascii="Times New Roman"/>
                <w:b w:val="false"/>
                <w:i w:val="false"/>
                <w:color w:val="000000"/>
                <w:sz w:val="20"/>
              </w:rPr>
              <w:t>
их</w:t>
            </w:r>
            <w:r>
              <w:br/>
            </w:r>
            <w:r>
              <w:rPr>
                <w:rFonts w:ascii="Times New Roman"/>
                <w:b w:val="false"/>
                <w:i w:val="false"/>
                <w:color w:val="000000"/>
                <w:sz w:val="20"/>
              </w:rPr>
              <w:t>
описание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Организу</w:t>
            </w:r>
            <w:r>
              <w:br/>
            </w:r>
            <w:r>
              <w:rPr>
                <w:rFonts w:ascii="Times New Roman"/>
                <w:b w:val="false"/>
                <w:i w:val="false"/>
                <w:color w:val="000000"/>
                <w:sz w:val="20"/>
              </w:rPr>
              <w:t>
ет рабо</w:t>
            </w:r>
            <w:r>
              <w:br/>
            </w:r>
            <w:r>
              <w:rPr>
                <w:rFonts w:ascii="Times New Roman"/>
                <w:b w:val="false"/>
                <w:i w:val="false"/>
                <w:color w:val="000000"/>
                <w:sz w:val="20"/>
              </w:rPr>
              <w:t>
ту по</w:t>
            </w:r>
            <w:r>
              <w:br/>
            </w:r>
            <w:r>
              <w:rPr>
                <w:rFonts w:ascii="Times New Roman"/>
                <w:b w:val="false"/>
                <w:i w:val="false"/>
                <w:color w:val="000000"/>
                <w:sz w:val="20"/>
              </w:rPr>
              <w:t>
данному</w:t>
            </w:r>
            <w:r>
              <w:br/>
            </w:r>
            <w:r>
              <w:rPr>
                <w:rFonts w:ascii="Times New Roman"/>
                <w:b w:val="false"/>
                <w:i w:val="false"/>
                <w:color w:val="000000"/>
                <w:sz w:val="20"/>
              </w:rPr>
              <w:t>
направле</w:t>
            </w:r>
            <w:r>
              <w:br/>
            </w:r>
            <w:r>
              <w:rPr>
                <w:rFonts w:ascii="Times New Roman"/>
                <w:b w:val="false"/>
                <w:i w:val="false"/>
                <w:color w:val="000000"/>
                <w:sz w:val="20"/>
              </w:rPr>
              <w:t>
нию</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Знакомит</w:t>
            </w:r>
            <w:r>
              <w:br/>
            </w:r>
            <w:r>
              <w:rPr>
                <w:rFonts w:ascii="Times New Roman"/>
                <w:b w:val="false"/>
                <w:i w:val="false"/>
                <w:color w:val="000000"/>
                <w:sz w:val="20"/>
              </w:rPr>
              <w:t>
ся с до</w:t>
            </w:r>
            <w:r>
              <w:br/>
            </w:r>
            <w:r>
              <w:rPr>
                <w:rFonts w:ascii="Times New Roman"/>
                <w:b w:val="false"/>
                <w:i w:val="false"/>
                <w:color w:val="000000"/>
                <w:sz w:val="20"/>
              </w:rPr>
              <w:t>
кумента</w:t>
            </w:r>
            <w:r>
              <w:br/>
            </w:r>
            <w:r>
              <w:rPr>
                <w:rFonts w:ascii="Times New Roman"/>
                <w:b w:val="false"/>
                <w:i w:val="false"/>
                <w:color w:val="000000"/>
                <w:sz w:val="20"/>
              </w:rPr>
              <w:t>
ми, про</w:t>
            </w:r>
            <w:r>
              <w:br/>
            </w:r>
            <w:r>
              <w:rPr>
                <w:rFonts w:ascii="Times New Roman"/>
                <w:b w:val="false"/>
                <w:i w:val="false"/>
                <w:color w:val="000000"/>
                <w:sz w:val="20"/>
              </w:rPr>
              <w:t>
водит по</w:t>
            </w:r>
            <w:r>
              <w:br/>
            </w:r>
            <w:r>
              <w:rPr>
                <w:rFonts w:ascii="Times New Roman"/>
                <w:b w:val="false"/>
                <w:i w:val="false"/>
                <w:color w:val="000000"/>
                <w:sz w:val="20"/>
              </w:rPr>
              <w:t>
иск обра</w:t>
            </w:r>
            <w:r>
              <w:br/>
            </w:r>
            <w:r>
              <w:rPr>
                <w:rFonts w:ascii="Times New Roman"/>
                <w:b w:val="false"/>
                <w:i w:val="false"/>
                <w:color w:val="000000"/>
                <w:sz w:val="20"/>
              </w:rPr>
              <w:t>
тившего</w:t>
            </w:r>
            <w:r>
              <w:br/>
            </w:r>
            <w:r>
              <w:rPr>
                <w:rFonts w:ascii="Times New Roman"/>
                <w:b w:val="false"/>
                <w:i w:val="false"/>
                <w:color w:val="000000"/>
                <w:sz w:val="20"/>
              </w:rPr>
              <w:t>
ся в</w:t>
            </w:r>
            <w:r>
              <w:br/>
            </w:r>
            <w:r>
              <w:rPr>
                <w:rFonts w:ascii="Times New Roman"/>
                <w:b w:val="false"/>
                <w:i w:val="false"/>
                <w:color w:val="000000"/>
                <w:sz w:val="20"/>
              </w:rPr>
              <w:t>
электрон</w:t>
            </w:r>
            <w:r>
              <w:br/>
            </w:r>
            <w:r>
              <w:rPr>
                <w:rFonts w:ascii="Times New Roman"/>
                <w:b w:val="false"/>
                <w:i w:val="false"/>
                <w:color w:val="000000"/>
                <w:sz w:val="20"/>
              </w:rPr>
              <w:t>
ной базе</w:t>
            </w:r>
            <w:r>
              <w:br/>
            </w:r>
            <w:r>
              <w:rPr>
                <w:rFonts w:ascii="Times New Roman"/>
                <w:b w:val="false"/>
                <w:i w:val="false"/>
                <w:color w:val="000000"/>
                <w:sz w:val="20"/>
              </w:rPr>
              <w:t>
данных,</w:t>
            </w:r>
            <w:r>
              <w:br/>
            </w:r>
            <w:r>
              <w:rPr>
                <w:rFonts w:ascii="Times New Roman"/>
                <w:b w:val="false"/>
                <w:i w:val="false"/>
                <w:color w:val="000000"/>
                <w:sz w:val="20"/>
              </w:rPr>
              <w:t>
осущест</w:t>
            </w:r>
            <w:r>
              <w:br/>
            </w:r>
            <w:r>
              <w:rPr>
                <w:rFonts w:ascii="Times New Roman"/>
                <w:b w:val="false"/>
                <w:i w:val="false"/>
                <w:color w:val="000000"/>
                <w:sz w:val="20"/>
              </w:rPr>
              <w:t>
вляет</w:t>
            </w:r>
            <w:r>
              <w:br/>
            </w:r>
            <w:r>
              <w:rPr>
                <w:rFonts w:ascii="Times New Roman"/>
                <w:b w:val="false"/>
                <w:i w:val="false"/>
                <w:color w:val="000000"/>
                <w:sz w:val="20"/>
              </w:rPr>
              <w:t>
проверку</w:t>
            </w:r>
            <w:r>
              <w:br/>
            </w:r>
            <w:r>
              <w:rPr>
                <w:rFonts w:ascii="Times New Roman"/>
                <w:b w:val="false"/>
                <w:i w:val="false"/>
                <w:color w:val="000000"/>
                <w:sz w:val="20"/>
              </w:rPr>
              <w:t>
полноты</w:t>
            </w:r>
            <w:r>
              <w:br/>
            </w:r>
            <w:r>
              <w:rPr>
                <w:rFonts w:ascii="Times New Roman"/>
                <w:b w:val="false"/>
                <w:i w:val="false"/>
                <w:color w:val="000000"/>
                <w:sz w:val="20"/>
              </w:rPr>
              <w:t>
докумен</w:t>
            </w:r>
            <w:r>
              <w:br/>
            </w:r>
            <w:r>
              <w:rPr>
                <w:rFonts w:ascii="Times New Roman"/>
                <w:b w:val="false"/>
                <w:i w:val="false"/>
                <w:color w:val="000000"/>
                <w:sz w:val="20"/>
              </w:rPr>
              <w:t>
тов, под</w:t>
            </w:r>
            <w:r>
              <w:br/>
            </w:r>
            <w:r>
              <w:rPr>
                <w:rFonts w:ascii="Times New Roman"/>
                <w:b w:val="false"/>
                <w:i w:val="false"/>
                <w:color w:val="000000"/>
                <w:sz w:val="20"/>
              </w:rPr>
              <w:t>
готавли</w:t>
            </w:r>
            <w:r>
              <w:br/>
            </w:r>
            <w:r>
              <w:rPr>
                <w:rFonts w:ascii="Times New Roman"/>
                <w:b w:val="false"/>
                <w:i w:val="false"/>
                <w:color w:val="000000"/>
                <w:sz w:val="20"/>
              </w:rPr>
              <w:t>
вает мо</w:t>
            </w:r>
            <w:r>
              <w:br/>
            </w:r>
            <w:r>
              <w:rPr>
                <w:rFonts w:ascii="Times New Roman"/>
                <w:b w:val="false"/>
                <w:i w:val="false"/>
                <w:color w:val="000000"/>
                <w:sz w:val="20"/>
              </w:rPr>
              <w:t>
тивиро</w:t>
            </w:r>
            <w:r>
              <w:br/>
            </w:r>
            <w:r>
              <w:rPr>
                <w:rFonts w:ascii="Times New Roman"/>
                <w:b w:val="false"/>
                <w:i w:val="false"/>
                <w:color w:val="000000"/>
                <w:sz w:val="20"/>
              </w:rPr>
              <w:t>
ванный</w:t>
            </w:r>
            <w:r>
              <w:br/>
            </w:r>
            <w:r>
              <w:rPr>
                <w:rFonts w:ascii="Times New Roman"/>
                <w:b w:val="false"/>
                <w:i w:val="false"/>
                <w:color w:val="000000"/>
                <w:sz w:val="20"/>
              </w:rPr>
              <w:t>
отказ</w:t>
            </w:r>
            <w:r>
              <w:br/>
            </w:r>
            <w:r>
              <w:rPr>
                <w:rFonts w:ascii="Times New Roman"/>
                <w:b w:val="false"/>
                <w:i w:val="false"/>
                <w:color w:val="000000"/>
                <w:sz w:val="20"/>
              </w:rPr>
              <w:t>
или офор</w:t>
            </w:r>
            <w:r>
              <w:br/>
            </w:r>
            <w:r>
              <w:rPr>
                <w:rFonts w:ascii="Times New Roman"/>
                <w:b w:val="false"/>
                <w:i w:val="false"/>
                <w:color w:val="000000"/>
                <w:sz w:val="20"/>
              </w:rPr>
              <w:t>
мляет</w:t>
            </w:r>
            <w:r>
              <w:br/>
            </w:r>
            <w:r>
              <w:rPr>
                <w:rFonts w:ascii="Times New Roman"/>
                <w:b w:val="false"/>
                <w:i w:val="false"/>
                <w:color w:val="000000"/>
                <w:sz w:val="20"/>
              </w:rPr>
              <w:t>
уведомле</w:t>
            </w:r>
            <w:r>
              <w:br/>
            </w:r>
            <w:r>
              <w:rPr>
                <w:rFonts w:ascii="Times New Roman"/>
                <w:b w:val="false"/>
                <w:i w:val="false"/>
                <w:color w:val="000000"/>
                <w:sz w:val="20"/>
              </w:rPr>
              <w:t>
ние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ет до</w:t>
            </w:r>
            <w:r>
              <w:br/>
            </w:r>
            <w:r>
              <w:rPr>
                <w:rFonts w:ascii="Times New Roman"/>
                <w:b w:val="false"/>
                <w:i w:val="false"/>
                <w:color w:val="000000"/>
                <w:sz w:val="20"/>
              </w:rPr>
              <w:t>
кументы</w:t>
            </w:r>
            <w:r>
              <w:br/>
            </w:r>
            <w:r>
              <w:rPr>
                <w:rFonts w:ascii="Times New Roman"/>
                <w:b w:val="false"/>
                <w:i w:val="false"/>
                <w:color w:val="000000"/>
                <w:sz w:val="20"/>
              </w:rPr>
              <w:t>
на под</w:t>
            </w:r>
            <w:r>
              <w:br/>
            </w:r>
            <w:r>
              <w:rPr>
                <w:rFonts w:ascii="Times New Roman"/>
                <w:b w:val="false"/>
                <w:i w:val="false"/>
                <w:color w:val="000000"/>
                <w:sz w:val="20"/>
              </w:rPr>
              <w:t>
писание</w:t>
            </w:r>
            <w:r>
              <w:br/>
            </w:r>
            <w:r>
              <w:rPr>
                <w:rFonts w:ascii="Times New Roman"/>
                <w:b w:val="false"/>
                <w:i w:val="false"/>
                <w:color w:val="000000"/>
                <w:sz w:val="20"/>
              </w:rPr>
              <w:t>
руково</w:t>
            </w:r>
            <w:r>
              <w:br/>
            </w:r>
            <w:r>
              <w:rPr>
                <w:rFonts w:ascii="Times New Roman"/>
                <w:b w:val="false"/>
                <w:i w:val="false"/>
                <w:color w:val="000000"/>
                <w:sz w:val="20"/>
              </w:rPr>
              <w:t>
дителю</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че</w:t>
            </w:r>
            <w:r>
              <w:br/>
            </w:r>
            <w:r>
              <w:rPr>
                <w:rFonts w:ascii="Times New Roman"/>
                <w:b w:val="false"/>
                <w:i w:val="false"/>
                <w:color w:val="000000"/>
                <w:sz w:val="20"/>
              </w:rPr>
              <w:t>
рез спе</w:t>
            </w:r>
            <w:r>
              <w:br/>
            </w:r>
            <w:r>
              <w:rPr>
                <w:rFonts w:ascii="Times New Roman"/>
                <w:b w:val="false"/>
                <w:i w:val="false"/>
                <w:color w:val="000000"/>
                <w:sz w:val="20"/>
              </w:rPr>
              <w:t>
циалис</w:t>
            </w:r>
            <w:r>
              <w:br/>
            </w:r>
            <w:r>
              <w:rPr>
                <w:rFonts w:ascii="Times New Roman"/>
                <w:b w:val="false"/>
                <w:i w:val="false"/>
                <w:color w:val="000000"/>
                <w:sz w:val="20"/>
              </w:rPr>
              <w:t>
та отде</w:t>
            </w:r>
            <w:r>
              <w:br/>
            </w:r>
            <w:r>
              <w:rPr>
                <w:rFonts w:ascii="Times New Roman"/>
                <w:b w:val="false"/>
                <w:i w:val="false"/>
                <w:color w:val="000000"/>
                <w:sz w:val="20"/>
              </w:rPr>
              <w:t>
ла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ляет до</w:t>
            </w:r>
            <w:r>
              <w:br/>
            </w:r>
            <w:r>
              <w:rPr>
                <w:rFonts w:ascii="Times New Roman"/>
                <w:b w:val="false"/>
                <w:i w:val="false"/>
                <w:color w:val="000000"/>
                <w:sz w:val="20"/>
              </w:rPr>
              <w:t>
кументы</w:t>
            </w:r>
            <w:r>
              <w:br/>
            </w:r>
            <w:r>
              <w:rPr>
                <w:rFonts w:ascii="Times New Roman"/>
                <w:b w:val="false"/>
                <w:i w:val="false"/>
                <w:color w:val="000000"/>
                <w:sz w:val="20"/>
              </w:rPr>
              <w:t>
руково</w:t>
            </w:r>
            <w:r>
              <w:br/>
            </w:r>
            <w:r>
              <w:rPr>
                <w:rFonts w:ascii="Times New Roman"/>
                <w:b w:val="false"/>
                <w:i w:val="false"/>
                <w:color w:val="000000"/>
                <w:sz w:val="20"/>
              </w:rPr>
              <w:t>
дителю</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уве</w:t>
            </w:r>
            <w:r>
              <w:br/>
            </w:r>
            <w:r>
              <w:rPr>
                <w:rFonts w:ascii="Times New Roman"/>
                <w:b w:val="false"/>
                <w:i w:val="false"/>
                <w:color w:val="000000"/>
                <w:sz w:val="20"/>
              </w:rPr>
              <w:t>
домления</w:t>
            </w:r>
            <w:r>
              <w:br/>
            </w:r>
            <w:r>
              <w:rPr>
                <w:rFonts w:ascii="Times New Roman"/>
                <w:b w:val="false"/>
                <w:i w:val="false"/>
                <w:color w:val="000000"/>
                <w:sz w:val="20"/>
              </w:rPr>
              <w:t>
в книге.</w:t>
            </w:r>
            <w:r>
              <w:br/>
            </w:r>
            <w:r>
              <w:rPr>
                <w:rFonts w:ascii="Times New Roman"/>
                <w:b w:val="false"/>
                <w:i w:val="false"/>
                <w:color w:val="000000"/>
                <w:sz w:val="20"/>
              </w:rPr>
              <w:t>
Выдача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или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уведомле</w:t>
            </w:r>
            <w:r>
              <w:br/>
            </w:r>
            <w:r>
              <w:rPr>
                <w:rFonts w:ascii="Times New Roman"/>
                <w:b w:val="false"/>
                <w:i w:val="false"/>
                <w:color w:val="000000"/>
                <w:sz w:val="20"/>
              </w:rPr>
              <w:t>
ние или</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w:t>
            </w:r>
            <w:r>
              <w:br/>
            </w:r>
            <w:r>
              <w:rPr>
                <w:rFonts w:ascii="Times New Roman"/>
                <w:b w:val="false"/>
                <w:i w:val="false"/>
                <w:color w:val="000000"/>
                <w:sz w:val="20"/>
              </w:rPr>
              <w:t>
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Визирует</w:t>
            </w:r>
            <w:r>
              <w:br/>
            </w:r>
            <w:r>
              <w:rPr>
                <w:rFonts w:ascii="Times New Roman"/>
                <w:b w:val="false"/>
                <w:i w:val="false"/>
                <w:color w:val="000000"/>
                <w:sz w:val="20"/>
              </w:rPr>
              <w:t>
документ</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заведую</w:t>
            </w:r>
            <w:r>
              <w:br/>
            </w:r>
            <w:r>
              <w:rPr>
                <w:rFonts w:ascii="Times New Roman"/>
                <w:b w:val="false"/>
                <w:i w:val="false"/>
                <w:color w:val="000000"/>
                <w:sz w:val="20"/>
              </w:rPr>
              <w:t>
щему от</w:t>
            </w:r>
            <w:r>
              <w:br/>
            </w:r>
            <w:r>
              <w:rPr>
                <w:rFonts w:ascii="Times New Roman"/>
                <w:b w:val="false"/>
                <w:i w:val="false"/>
                <w:color w:val="000000"/>
                <w:sz w:val="20"/>
              </w:rPr>
              <w:t>
делением</w:t>
            </w:r>
            <w:r>
              <w:br/>
            </w:r>
            <w:r>
              <w:rPr>
                <w:rFonts w:ascii="Times New Roman"/>
                <w:b w:val="false"/>
                <w:i w:val="false"/>
                <w:color w:val="000000"/>
                <w:sz w:val="20"/>
              </w:rPr>
              <w:t>
для конт</w:t>
            </w:r>
            <w:r>
              <w:br/>
            </w:r>
            <w:r>
              <w:rPr>
                <w:rFonts w:ascii="Times New Roman"/>
                <w:b w:val="false"/>
                <w:i w:val="false"/>
                <w:color w:val="000000"/>
                <w:sz w:val="20"/>
              </w:rPr>
              <w:t>
рольной</w:t>
            </w:r>
            <w:r>
              <w:br/>
            </w:r>
            <w:r>
              <w:rPr>
                <w:rFonts w:ascii="Times New Roman"/>
                <w:b w:val="false"/>
                <w:i w:val="false"/>
                <w:color w:val="000000"/>
                <w:sz w:val="20"/>
              </w:rPr>
              <w:t>
проверки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до</w:t>
            </w:r>
            <w:r>
              <w:br/>
            </w:r>
            <w:r>
              <w:rPr>
                <w:rFonts w:ascii="Times New Roman"/>
                <w:b w:val="false"/>
                <w:i w:val="false"/>
                <w:color w:val="000000"/>
                <w:sz w:val="20"/>
              </w:rPr>
              <w:t>
кумента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или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r>
              <w:br/>
            </w:r>
            <w:r>
              <w:rPr>
                <w:rFonts w:ascii="Times New Roman"/>
                <w:b w:val="false"/>
                <w:i w:val="false"/>
                <w:color w:val="000000"/>
                <w:sz w:val="20"/>
              </w:rPr>
              <w:t>
о выдаче</w:t>
            </w:r>
            <w:r>
              <w:br/>
            </w:r>
            <w:r>
              <w:rPr>
                <w:rFonts w:ascii="Times New Roman"/>
                <w:b w:val="false"/>
                <w:i w:val="false"/>
                <w:color w:val="000000"/>
                <w:sz w:val="20"/>
              </w:rPr>
              <w:t>
уведомле</w:t>
            </w:r>
            <w:r>
              <w:br/>
            </w:r>
            <w:r>
              <w:rPr>
                <w:rFonts w:ascii="Times New Roman"/>
                <w:b w:val="false"/>
                <w:i w:val="false"/>
                <w:color w:val="000000"/>
                <w:sz w:val="20"/>
              </w:rPr>
              <w:t>
ния или</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w:t>
            </w:r>
            <w:r>
              <w:br/>
            </w:r>
            <w:r>
              <w:rPr>
                <w:rFonts w:ascii="Times New Roman"/>
                <w:b w:val="false"/>
                <w:i w:val="false"/>
                <w:color w:val="000000"/>
                <w:sz w:val="20"/>
              </w:rPr>
              <w:t>
дня</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w:t>
            </w:r>
            <w:r>
              <w:br/>
            </w:r>
            <w:r>
              <w:rPr>
                <w:rFonts w:ascii="Times New Roman"/>
                <w:b w:val="false"/>
                <w:i w:val="false"/>
                <w:color w:val="000000"/>
                <w:sz w:val="20"/>
              </w:rPr>
              <w:t>
годейст</w:t>
            </w:r>
            <w:r>
              <w:br/>
            </w:r>
            <w:r>
              <w:rPr>
                <w:rFonts w:ascii="Times New Roman"/>
                <w:b w:val="false"/>
                <w:i w:val="false"/>
                <w:color w:val="000000"/>
                <w:sz w:val="20"/>
              </w:rPr>
              <w:t>
вия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left"/>
      </w:pPr>
      <w:r>
        <w:rPr>
          <w:rFonts w:ascii="Times New Roman"/>
          <w:b/>
          <w:i w:val="false"/>
          <w:color w:val="000000"/>
        </w:rPr>
        <w:t xml:space="preserve"> таблица 2.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1992"/>
        <w:gridCol w:w="2293"/>
        <w:gridCol w:w="2594"/>
        <w:gridCol w:w="1841"/>
        <w:gridCol w:w="1950"/>
      </w:tblGrid>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r>
              <w:br/>
            </w:r>
            <w:r>
              <w:rPr>
                <w:rFonts w:ascii="Times New Roman"/>
                <w:b w:val="false"/>
                <w:i w:val="false"/>
                <w:color w:val="000000"/>
                <w:sz w:val="20"/>
              </w:rPr>
              <w:t>
ЦОНа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w:t>
            </w:r>
            <w:r>
              <w:br/>
            </w:r>
            <w:r>
              <w:rPr>
                <w:rFonts w:ascii="Times New Roman"/>
                <w:b w:val="false"/>
                <w:i w:val="false"/>
                <w:color w:val="000000"/>
                <w:sz w:val="20"/>
              </w:rPr>
              <w:t>
лист отде</w:t>
            </w:r>
            <w:r>
              <w:br/>
            </w:r>
            <w:r>
              <w:rPr>
                <w:rFonts w:ascii="Times New Roman"/>
                <w:b w:val="false"/>
                <w:i w:val="false"/>
                <w:color w:val="000000"/>
                <w:sz w:val="20"/>
              </w:rPr>
              <w:t>
ла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w:t>
            </w:r>
            <w:r>
              <w:br/>
            </w:r>
            <w:r>
              <w:rPr>
                <w:rFonts w:ascii="Times New Roman"/>
                <w:b w:val="false"/>
                <w:i w:val="false"/>
                <w:color w:val="000000"/>
                <w:sz w:val="20"/>
              </w:rPr>
              <w:t>
тель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w:t>
            </w:r>
            <w:r>
              <w:br/>
            </w:r>
            <w:r>
              <w:rPr>
                <w:rFonts w:ascii="Times New Roman"/>
                <w:b w:val="false"/>
                <w:i w:val="false"/>
                <w:color w:val="000000"/>
                <w:sz w:val="20"/>
              </w:rPr>
              <w:t>
отделом</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Завед.от</w:t>
            </w:r>
            <w:r>
              <w:br/>
            </w:r>
            <w:r>
              <w:rPr>
                <w:rFonts w:ascii="Times New Roman"/>
                <w:b w:val="false"/>
                <w:i w:val="false"/>
                <w:color w:val="000000"/>
                <w:sz w:val="20"/>
              </w:rPr>
              <w:t>
деленим</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 Прием</w:t>
            </w:r>
            <w:r>
              <w:br/>
            </w:r>
            <w:r>
              <w:rPr>
                <w:rFonts w:ascii="Times New Roman"/>
                <w:b w:val="false"/>
                <w:i w:val="false"/>
                <w:color w:val="000000"/>
                <w:sz w:val="20"/>
              </w:rPr>
              <w:t>
докумен</w:t>
            </w:r>
            <w:r>
              <w:br/>
            </w:r>
            <w:r>
              <w:rPr>
                <w:rFonts w:ascii="Times New Roman"/>
                <w:b w:val="false"/>
                <w:i w:val="false"/>
                <w:color w:val="000000"/>
                <w:sz w:val="20"/>
              </w:rPr>
              <w:t>
тов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2. Распи</w:t>
            </w:r>
            <w:r>
              <w:br/>
            </w:r>
            <w:r>
              <w:rPr>
                <w:rFonts w:ascii="Times New Roman"/>
                <w:b w:val="false"/>
                <w:i w:val="false"/>
                <w:color w:val="000000"/>
                <w:sz w:val="20"/>
              </w:rPr>
              <w:t>
сывается</w:t>
            </w:r>
            <w:r>
              <w:br/>
            </w:r>
            <w:r>
              <w:rPr>
                <w:rFonts w:ascii="Times New Roman"/>
                <w:b w:val="false"/>
                <w:i w:val="false"/>
                <w:color w:val="000000"/>
                <w:sz w:val="20"/>
              </w:rPr>
              <w:t>
в журнале</w:t>
            </w:r>
            <w:r>
              <w:br/>
            </w:r>
            <w:r>
              <w:rPr>
                <w:rFonts w:ascii="Times New Roman"/>
                <w:b w:val="false"/>
                <w:i w:val="false"/>
                <w:color w:val="000000"/>
                <w:sz w:val="20"/>
              </w:rPr>
              <w:t>
и собира</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4. Прием докумен</w:t>
            </w:r>
            <w:r>
              <w:br/>
            </w:r>
            <w:r>
              <w:rPr>
                <w:rFonts w:ascii="Times New Roman"/>
                <w:b w:val="false"/>
                <w:i w:val="false"/>
                <w:color w:val="000000"/>
                <w:sz w:val="20"/>
              </w:rPr>
              <w:t>
тов, ре</w:t>
            </w:r>
            <w:r>
              <w:br/>
            </w:r>
            <w:r>
              <w:rPr>
                <w:rFonts w:ascii="Times New Roman"/>
                <w:b w:val="false"/>
                <w:i w:val="false"/>
                <w:color w:val="000000"/>
                <w:sz w:val="20"/>
              </w:rPr>
              <w:t>
гистрации</w:t>
            </w:r>
            <w:r>
              <w:br/>
            </w:r>
            <w:r>
              <w:rPr>
                <w:rFonts w:ascii="Times New Roman"/>
                <w:b w:val="false"/>
                <w:i w:val="false"/>
                <w:color w:val="000000"/>
                <w:sz w:val="20"/>
              </w:rPr>
              <w:t>
входящей</w:t>
            </w:r>
            <w:r>
              <w:br/>
            </w:r>
            <w:r>
              <w:rPr>
                <w:rFonts w:ascii="Times New Roman"/>
                <w:b w:val="false"/>
                <w:i w:val="false"/>
                <w:color w:val="000000"/>
                <w:sz w:val="20"/>
              </w:rPr>
              <w:t>
корреспон</w:t>
            </w:r>
            <w:r>
              <w:br/>
            </w:r>
            <w:r>
              <w:rPr>
                <w:rFonts w:ascii="Times New Roman"/>
                <w:b w:val="false"/>
                <w:i w:val="false"/>
                <w:color w:val="000000"/>
                <w:sz w:val="20"/>
              </w:rPr>
              <w:t>
денции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Ознакомле</w:t>
            </w:r>
            <w:r>
              <w:br/>
            </w:r>
            <w:r>
              <w:rPr>
                <w:rFonts w:ascii="Times New Roman"/>
                <w:b w:val="false"/>
                <w:i w:val="false"/>
                <w:color w:val="000000"/>
                <w:sz w:val="20"/>
              </w:rPr>
              <w:t>
ние с доку</w:t>
            </w:r>
            <w:r>
              <w:br/>
            </w:r>
            <w:r>
              <w:rPr>
                <w:rFonts w:ascii="Times New Roman"/>
                <w:b w:val="false"/>
                <w:i w:val="false"/>
                <w:color w:val="000000"/>
                <w:sz w:val="20"/>
              </w:rPr>
              <w:t>
ментами и</w:t>
            </w:r>
            <w:r>
              <w:br/>
            </w:r>
            <w:r>
              <w:rPr>
                <w:rFonts w:ascii="Times New Roman"/>
                <w:b w:val="false"/>
                <w:i w:val="false"/>
                <w:color w:val="000000"/>
                <w:sz w:val="20"/>
              </w:rPr>
              <w:t>
направляет</w:t>
            </w:r>
            <w:r>
              <w:br/>
            </w:r>
            <w:r>
              <w:rPr>
                <w:rFonts w:ascii="Times New Roman"/>
                <w:b w:val="false"/>
                <w:i w:val="false"/>
                <w:color w:val="000000"/>
                <w:sz w:val="20"/>
              </w:rPr>
              <w:t>
заведующему</w:t>
            </w:r>
            <w:r>
              <w:br/>
            </w:r>
            <w:r>
              <w:rPr>
                <w:rFonts w:ascii="Times New Roman"/>
                <w:b w:val="false"/>
                <w:i w:val="false"/>
                <w:color w:val="000000"/>
                <w:sz w:val="20"/>
              </w:rPr>
              <w:t>
отделением</w:t>
            </w:r>
            <w:r>
              <w:br/>
            </w:r>
            <w:r>
              <w:rPr>
                <w:rFonts w:ascii="Times New Roman"/>
                <w:b w:val="false"/>
                <w:i w:val="false"/>
                <w:color w:val="000000"/>
                <w:sz w:val="20"/>
              </w:rPr>
              <w:t>
социальной</w:t>
            </w:r>
            <w:r>
              <w:br/>
            </w:r>
            <w:r>
              <w:rPr>
                <w:rFonts w:ascii="Times New Roman"/>
                <w:b w:val="false"/>
                <w:i w:val="false"/>
                <w:color w:val="000000"/>
                <w:sz w:val="20"/>
              </w:rPr>
              <w:t>
помощи</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7. Орга</w:t>
            </w:r>
            <w:r>
              <w:br/>
            </w:r>
            <w:r>
              <w:rPr>
                <w:rFonts w:ascii="Times New Roman"/>
                <w:b w:val="false"/>
                <w:i w:val="false"/>
                <w:color w:val="000000"/>
                <w:sz w:val="20"/>
              </w:rPr>
              <w:t>
низует</w:t>
            </w:r>
            <w:r>
              <w:br/>
            </w:r>
            <w:r>
              <w:rPr>
                <w:rFonts w:ascii="Times New Roman"/>
                <w:b w:val="false"/>
                <w:i w:val="false"/>
                <w:color w:val="000000"/>
                <w:sz w:val="20"/>
              </w:rPr>
              <w:t>
работу</w:t>
            </w:r>
            <w:r>
              <w:br/>
            </w:r>
            <w:r>
              <w:rPr>
                <w:rFonts w:ascii="Times New Roman"/>
                <w:b w:val="false"/>
                <w:i w:val="false"/>
                <w:color w:val="000000"/>
                <w:sz w:val="20"/>
              </w:rPr>
              <w:t>
по дан</w:t>
            </w:r>
            <w:r>
              <w:br/>
            </w:r>
            <w:r>
              <w:rPr>
                <w:rFonts w:ascii="Times New Roman"/>
                <w:b w:val="false"/>
                <w:i w:val="false"/>
                <w:color w:val="000000"/>
                <w:sz w:val="20"/>
              </w:rPr>
              <w:t>
ному на</w:t>
            </w:r>
            <w:r>
              <w:br/>
            </w:r>
            <w:r>
              <w:rPr>
                <w:rFonts w:ascii="Times New Roman"/>
                <w:b w:val="false"/>
                <w:i w:val="false"/>
                <w:color w:val="000000"/>
                <w:sz w:val="20"/>
              </w:rPr>
              <w:t>
правле</w:t>
            </w:r>
            <w:r>
              <w:br/>
            </w:r>
            <w:r>
              <w:rPr>
                <w:rFonts w:ascii="Times New Roman"/>
                <w:b w:val="false"/>
                <w:i w:val="false"/>
                <w:color w:val="000000"/>
                <w:sz w:val="20"/>
              </w:rPr>
              <w:t>
нию, пе</w:t>
            </w:r>
            <w:r>
              <w:br/>
            </w:r>
            <w:r>
              <w:rPr>
                <w:rFonts w:ascii="Times New Roman"/>
                <w:b w:val="false"/>
                <w:i w:val="false"/>
                <w:color w:val="000000"/>
                <w:sz w:val="20"/>
              </w:rPr>
              <w:t>
редает</w:t>
            </w:r>
            <w:r>
              <w:br/>
            </w:r>
            <w:r>
              <w:rPr>
                <w:rFonts w:ascii="Times New Roman"/>
                <w:b w:val="false"/>
                <w:i w:val="false"/>
                <w:color w:val="000000"/>
                <w:sz w:val="20"/>
              </w:rPr>
              <w:t>
докумен</w:t>
            </w:r>
            <w:r>
              <w:br/>
            </w:r>
            <w:r>
              <w:rPr>
                <w:rFonts w:ascii="Times New Roman"/>
                <w:b w:val="false"/>
                <w:i w:val="false"/>
                <w:color w:val="000000"/>
                <w:sz w:val="20"/>
              </w:rPr>
              <w:t>
ты ответ</w:t>
            </w:r>
            <w:r>
              <w:br/>
            </w:r>
            <w:r>
              <w:rPr>
                <w:rFonts w:ascii="Times New Roman"/>
                <w:b w:val="false"/>
                <w:i w:val="false"/>
                <w:color w:val="000000"/>
                <w:sz w:val="20"/>
              </w:rPr>
              <w:t>
ственому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xml:space="preserve">
органа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8. Знако</w:t>
            </w:r>
            <w:r>
              <w:br/>
            </w:r>
            <w:r>
              <w:rPr>
                <w:rFonts w:ascii="Times New Roman"/>
                <w:b w:val="false"/>
                <w:i w:val="false"/>
                <w:color w:val="000000"/>
                <w:sz w:val="20"/>
              </w:rPr>
              <w:t>
мится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проводит</w:t>
            </w:r>
            <w:r>
              <w:br/>
            </w:r>
            <w:r>
              <w:rPr>
                <w:rFonts w:ascii="Times New Roman"/>
                <w:b w:val="false"/>
                <w:i w:val="false"/>
                <w:color w:val="000000"/>
                <w:sz w:val="20"/>
              </w:rPr>
              <w:t>
поиск</w:t>
            </w:r>
            <w:r>
              <w:br/>
            </w:r>
            <w:r>
              <w:rPr>
                <w:rFonts w:ascii="Times New Roman"/>
                <w:b w:val="false"/>
                <w:i w:val="false"/>
                <w:color w:val="000000"/>
                <w:sz w:val="20"/>
              </w:rPr>
              <w:t>
обратив</w:t>
            </w:r>
            <w:r>
              <w:br/>
            </w:r>
            <w:r>
              <w:rPr>
                <w:rFonts w:ascii="Times New Roman"/>
                <w:b w:val="false"/>
                <w:i w:val="false"/>
                <w:color w:val="000000"/>
                <w:sz w:val="20"/>
              </w:rPr>
              <w:t>
шегося в</w:t>
            </w:r>
            <w:r>
              <w:br/>
            </w:r>
            <w:r>
              <w:rPr>
                <w:rFonts w:ascii="Times New Roman"/>
                <w:b w:val="false"/>
                <w:i w:val="false"/>
                <w:color w:val="000000"/>
                <w:sz w:val="20"/>
              </w:rPr>
              <w:t>
электрон</w:t>
            </w:r>
            <w:r>
              <w:br/>
            </w:r>
            <w:r>
              <w:rPr>
                <w:rFonts w:ascii="Times New Roman"/>
                <w:b w:val="false"/>
                <w:i w:val="false"/>
                <w:color w:val="000000"/>
                <w:sz w:val="20"/>
              </w:rPr>
              <w:t>
ной базе</w:t>
            </w:r>
            <w:r>
              <w:br/>
            </w:r>
            <w:r>
              <w:rPr>
                <w:rFonts w:ascii="Times New Roman"/>
                <w:b w:val="false"/>
                <w:i w:val="false"/>
                <w:color w:val="000000"/>
                <w:sz w:val="20"/>
              </w:rPr>
              <w:t>
данных,</w:t>
            </w:r>
            <w:r>
              <w:br/>
            </w:r>
            <w:r>
              <w:rPr>
                <w:rFonts w:ascii="Times New Roman"/>
                <w:b w:val="false"/>
                <w:i w:val="false"/>
                <w:color w:val="000000"/>
                <w:sz w:val="20"/>
              </w:rPr>
              <w:t>
осущест</w:t>
            </w:r>
            <w:r>
              <w:br/>
            </w:r>
            <w:r>
              <w:rPr>
                <w:rFonts w:ascii="Times New Roman"/>
                <w:b w:val="false"/>
                <w:i w:val="false"/>
                <w:color w:val="000000"/>
                <w:sz w:val="20"/>
              </w:rPr>
              <w:t>
вляет</w:t>
            </w:r>
            <w:r>
              <w:br/>
            </w:r>
            <w:r>
              <w:rPr>
                <w:rFonts w:ascii="Times New Roman"/>
                <w:b w:val="false"/>
                <w:i w:val="false"/>
                <w:color w:val="000000"/>
                <w:sz w:val="20"/>
              </w:rPr>
              <w:t>
проверку</w:t>
            </w:r>
            <w:r>
              <w:br/>
            </w:r>
            <w:r>
              <w:rPr>
                <w:rFonts w:ascii="Times New Roman"/>
                <w:b w:val="false"/>
                <w:i w:val="false"/>
                <w:color w:val="000000"/>
                <w:sz w:val="20"/>
              </w:rPr>
              <w:t>
полноты</w:t>
            </w:r>
            <w:r>
              <w:br/>
            </w:r>
            <w:r>
              <w:rPr>
                <w:rFonts w:ascii="Times New Roman"/>
                <w:b w:val="false"/>
                <w:i w:val="false"/>
                <w:color w:val="000000"/>
                <w:sz w:val="20"/>
              </w:rPr>
              <w:t>
докумен</w:t>
            </w:r>
            <w:r>
              <w:br/>
            </w:r>
            <w:r>
              <w:rPr>
                <w:rFonts w:ascii="Times New Roman"/>
                <w:b w:val="false"/>
                <w:i w:val="false"/>
                <w:color w:val="000000"/>
                <w:sz w:val="20"/>
              </w:rPr>
              <w:t>
тов, под</w:t>
            </w:r>
            <w:r>
              <w:br/>
            </w:r>
            <w:r>
              <w:rPr>
                <w:rFonts w:ascii="Times New Roman"/>
                <w:b w:val="false"/>
                <w:i w:val="false"/>
                <w:color w:val="000000"/>
                <w:sz w:val="20"/>
              </w:rPr>
              <w:t>
готавли</w:t>
            </w:r>
            <w:r>
              <w:br/>
            </w:r>
            <w:r>
              <w:rPr>
                <w:rFonts w:ascii="Times New Roman"/>
                <w:b w:val="false"/>
                <w:i w:val="false"/>
                <w:color w:val="000000"/>
                <w:sz w:val="20"/>
              </w:rPr>
              <w:t>
вает мо</w:t>
            </w:r>
            <w:r>
              <w:br/>
            </w:r>
            <w:r>
              <w:rPr>
                <w:rFonts w:ascii="Times New Roman"/>
                <w:b w:val="false"/>
                <w:i w:val="false"/>
                <w:color w:val="000000"/>
                <w:sz w:val="20"/>
              </w:rPr>
              <w:t>
тивиро</w:t>
            </w:r>
            <w:r>
              <w:br/>
            </w:r>
            <w:r>
              <w:rPr>
                <w:rFonts w:ascii="Times New Roman"/>
                <w:b w:val="false"/>
                <w:i w:val="false"/>
                <w:color w:val="000000"/>
                <w:sz w:val="20"/>
              </w:rPr>
              <w:t>
ванный</w:t>
            </w:r>
            <w:r>
              <w:br/>
            </w:r>
            <w:r>
              <w:rPr>
                <w:rFonts w:ascii="Times New Roman"/>
                <w:b w:val="false"/>
                <w:i w:val="false"/>
                <w:color w:val="000000"/>
                <w:sz w:val="20"/>
              </w:rPr>
              <w:t>
отказ</w:t>
            </w:r>
            <w:r>
              <w:br/>
            </w:r>
            <w:r>
              <w:rPr>
                <w:rFonts w:ascii="Times New Roman"/>
                <w:b w:val="false"/>
                <w:i w:val="false"/>
                <w:color w:val="000000"/>
                <w:sz w:val="20"/>
              </w:rPr>
              <w:t>
или офор</w:t>
            </w:r>
            <w:r>
              <w:br/>
            </w:r>
            <w:r>
              <w:rPr>
                <w:rFonts w:ascii="Times New Roman"/>
                <w:b w:val="false"/>
                <w:i w:val="false"/>
                <w:color w:val="000000"/>
                <w:sz w:val="20"/>
              </w:rPr>
              <w:t>
мляет</w:t>
            </w:r>
            <w:r>
              <w:br/>
            </w:r>
            <w:r>
              <w:rPr>
                <w:rFonts w:ascii="Times New Roman"/>
                <w:b w:val="false"/>
                <w:i w:val="false"/>
                <w:color w:val="000000"/>
                <w:sz w:val="20"/>
              </w:rPr>
              <w:t>
уведомле</w:t>
            </w:r>
            <w:r>
              <w:br/>
            </w:r>
            <w:r>
              <w:rPr>
                <w:rFonts w:ascii="Times New Roman"/>
                <w:b w:val="false"/>
                <w:i w:val="false"/>
                <w:color w:val="000000"/>
                <w:sz w:val="20"/>
              </w:rPr>
              <w:t>
ние</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13. Выда</w:t>
            </w:r>
            <w:r>
              <w:br/>
            </w:r>
            <w:r>
              <w:rPr>
                <w:rFonts w:ascii="Times New Roman"/>
                <w:b w:val="false"/>
                <w:i w:val="false"/>
                <w:color w:val="000000"/>
                <w:sz w:val="20"/>
              </w:rPr>
              <w:t>
ча справ</w:t>
            </w:r>
            <w:r>
              <w:br/>
            </w:r>
            <w:r>
              <w:rPr>
                <w:rFonts w:ascii="Times New Roman"/>
                <w:b w:val="false"/>
                <w:i w:val="false"/>
                <w:color w:val="000000"/>
                <w:sz w:val="20"/>
              </w:rPr>
              <w:t>
ки, либо</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3. Состав</w:t>
            </w:r>
            <w:r>
              <w:br/>
            </w:r>
            <w:r>
              <w:rPr>
                <w:rFonts w:ascii="Times New Roman"/>
                <w:b w:val="false"/>
                <w:i w:val="false"/>
                <w:color w:val="000000"/>
                <w:sz w:val="20"/>
              </w:rPr>
              <w:t>
ляет</w:t>
            </w:r>
            <w:r>
              <w:br/>
            </w:r>
            <w:r>
              <w:rPr>
                <w:rFonts w:ascii="Times New Roman"/>
                <w:b w:val="false"/>
                <w:i w:val="false"/>
                <w:color w:val="000000"/>
                <w:sz w:val="20"/>
              </w:rPr>
              <w:t>
реестр и</w:t>
            </w:r>
            <w:r>
              <w:br/>
            </w:r>
            <w:r>
              <w:rPr>
                <w:rFonts w:ascii="Times New Roman"/>
                <w:b w:val="false"/>
                <w:i w:val="false"/>
                <w:color w:val="000000"/>
                <w:sz w:val="20"/>
              </w:rPr>
              <w:t>
направля</w:t>
            </w:r>
            <w:r>
              <w:br/>
            </w:r>
            <w:r>
              <w:rPr>
                <w:rFonts w:ascii="Times New Roman"/>
                <w:b w:val="false"/>
                <w:i w:val="false"/>
                <w:color w:val="000000"/>
                <w:sz w:val="20"/>
              </w:rPr>
              <w:t>
ет доку</w:t>
            </w:r>
            <w:r>
              <w:br/>
            </w:r>
            <w:r>
              <w:rPr>
                <w:rFonts w:ascii="Times New Roman"/>
                <w:b w:val="false"/>
                <w:i w:val="false"/>
                <w:color w:val="000000"/>
                <w:sz w:val="20"/>
              </w:rPr>
              <w:t>
менты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5, 10</w:t>
            </w:r>
            <w:r>
              <w:br/>
            </w:r>
            <w:r>
              <w:rPr>
                <w:rFonts w:ascii="Times New Roman"/>
                <w:b w:val="false"/>
                <w:i w:val="false"/>
                <w:color w:val="000000"/>
                <w:sz w:val="20"/>
              </w:rPr>
              <w:t>
Направляет</w:t>
            </w:r>
            <w:r>
              <w:br/>
            </w:r>
            <w:r>
              <w:rPr>
                <w:rFonts w:ascii="Times New Roman"/>
                <w:b w:val="false"/>
                <w:i w:val="false"/>
                <w:color w:val="000000"/>
                <w:sz w:val="20"/>
              </w:rPr>
              <w:t>
документ</w:t>
            </w:r>
            <w:r>
              <w:br/>
            </w:r>
            <w:r>
              <w:rPr>
                <w:rFonts w:ascii="Times New Roman"/>
                <w:b w:val="false"/>
                <w:i w:val="false"/>
                <w:color w:val="000000"/>
                <w:sz w:val="20"/>
              </w:rPr>
              <w:t>
руководите</w:t>
            </w:r>
            <w:r>
              <w:br/>
            </w:r>
            <w:r>
              <w:rPr>
                <w:rFonts w:ascii="Times New Roman"/>
                <w:b w:val="false"/>
                <w:i w:val="false"/>
                <w:color w:val="000000"/>
                <w:sz w:val="20"/>
              </w:rPr>
              <w:t>
лю</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11</w:t>
            </w:r>
            <w:r>
              <w:br/>
            </w:r>
            <w:r>
              <w:rPr>
                <w:rFonts w:ascii="Times New Roman"/>
                <w:b w:val="false"/>
                <w:i w:val="false"/>
                <w:color w:val="000000"/>
                <w:sz w:val="20"/>
              </w:rPr>
              <w:t>
Подписывает</w:t>
            </w:r>
            <w:r>
              <w:br/>
            </w:r>
            <w:r>
              <w:rPr>
                <w:rFonts w:ascii="Times New Roman"/>
                <w:b w:val="false"/>
                <w:i w:val="false"/>
                <w:color w:val="000000"/>
                <w:sz w:val="20"/>
              </w:rPr>
              <w:t>
для переда</w:t>
            </w:r>
            <w:r>
              <w:br/>
            </w:r>
            <w:r>
              <w:rPr>
                <w:rFonts w:ascii="Times New Roman"/>
                <w:b w:val="false"/>
                <w:i w:val="false"/>
                <w:color w:val="000000"/>
                <w:sz w:val="20"/>
              </w:rPr>
              <w:t>
чи докумен</w:t>
            </w:r>
            <w:r>
              <w:br/>
            </w:r>
            <w:r>
              <w:rPr>
                <w:rFonts w:ascii="Times New Roman"/>
                <w:b w:val="false"/>
                <w:i w:val="false"/>
                <w:color w:val="000000"/>
                <w:sz w:val="20"/>
              </w:rPr>
              <w:t>
тов в ЦОН</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9. Пере</w:t>
            </w:r>
            <w:r>
              <w:br/>
            </w:r>
            <w:r>
              <w:rPr>
                <w:rFonts w:ascii="Times New Roman"/>
                <w:b w:val="false"/>
                <w:i w:val="false"/>
                <w:color w:val="000000"/>
                <w:sz w:val="20"/>
              </w:rPr>
              <w:t>
дает до</w:t>
            </w:r>
            <w:r>
              <w:br/>
            </w:r>
            <w:r>
              <w:rPr>
                <w:rFonts w:ascii="Times New Roman"/>
                <w:b w:val="false"/>
                <w:i w:val="false"/>
                <w:color w:val="000000"/>
                <w:sz w:val="20"/>
              </w:rPr>
              <w:t>
кументы на подпи</w:t>
            </w:r>
            <w:r>
              <w:br/>
            </w:r>
            <w:r>
              <w:rPr>
                <w:rFonts w:ascii="Times New Roman"/>
                <w:b w:val="false"/>
                <w:i w:val="false"/>
                <w:color w:val="000000"/>
                <w:sz w:val="20"/>
              </w:rPr>
              <w:t>
сание</w:t>
            </w:r>
            <w:r>
              <w:br/>
            </w:r>
            <w:r>
              <w:rPr>
                <w:rFonts w:ascii="Times New Roman"/>
                <w:b w:val="false"/>
                <w:i w:val="false"/>
                <w:color w:val="000000"/>
                <w:sz w:val="20"/>
              </w:rPr>
              <w:t>
руководи</w:t>
            </w:r>
            <w:r>
              <w:br/>
            </w:r>
            <w:r>
              <w:rPr>
                <w:rFonts w:ascii="Times New Roman"/>
                <w:b w:val="false"/>
                <w:i w:val="false"/>
                <w:color w:val="000000"/>
                <w:sz w:val="20"/>
              </w:rPr>
              <w:t>
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r>
              <w:br/>
            </w:r>
            <w:r>
              <w:rPr>
                <w:rFonts w:ascii="Times New Roman"/>
                <w:b w:val="false"/>
                <w:i w:val="false"/>
                <w:color w:val="000000"/>
                <w:sz w:val="20"/>
              </w:rPr>
              <w:t>
через</w:t>
            </w:r>
            <w:r>
              <w:br/>
            </w:r>
            <w:r>
              <w:rPr>
                <w:rFonts w:ascii="Times New Roman"/>
                <w:b w:val="false"/>
                <w:i w:val="false"/>
                <w:color w:val="000000"/>
                <w:sz w:val="20"/>
              </w:rPr>
              <w:t>
специа</w:t>
            </w:r>
            <w:r>
              <w:br/>
            </w:r>
            <w:r>
              <w:rPr>
                <w:rFonts w:ascii="Times New Roman"/>
                <w:b w:val="false"/>
                <w:i w:val="false"/>
                <w:color w:val="000000"/>
                <w:sz w:val="20"/>
              </w:rPr>
              <w:t>
листа</w:t>
            </w:r>
            <w:r>
              <w:br/>
            </w:r>
            <w:r>
              <w:rPr>
                <w:rFonts w:ascii="Times New Roman"/>
                <w:b w:val="false"/>
                <w:i w:val="false"/>
                <w:color w:val="000000"/>
                <w:sz w:val="20"/>
              </w:rPr>
              <w:t xml:space="preserve">
отдела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12. Регист</w:t>
            </w:r>
            <w:r>
              <w:br/>
            </w:r>
            <w:r>
              <w:rPr>
                <w:rFonts w:ascii="Times New Roman"/>
                <w:b w:val="false"/>
                <w:i w:val="false"/>
                <w:color w:val="000000"/>
                <w:sz w:val="20"/>
              </w:rPr>
              <w:t>
рация уве</w:t>
            </w:r>
            <w:r>
              <w:br/>
            </w:r>
            <w:r>
              <w:rPr>
                <w:rFonts w:ascii="Times New Roman"/>
                <w:b w:val="false"/>
                <w:i w:val="false"/>
                <w:color w:val="000000"/>
                <w:sz w:val="20"/>
              </w:rPr>
              <w:t>
домления в</w:t>
            </w:r>
            <w:r>
              <w:br/>
            </w:r>
            <w:r>
              <w:rPr>
                <w:rFonts w:ascii="Times New Roman"/>
                <w:b w:val="false"/>
                <w:i w:val="false"/>
                <w:color w:val="000000"/>
                <w:sz w:val="20"/>
              </w:rPr>
              <w:t>
книге.</w:t>
            </w:r>
            <w:r>
              <w:br/>
            </w:r>
            <w:r>
              <w:rPr>
                <w:rFonts w:ascii="Times New Roman"/>
                <w:b w:val="false"/>
                <w:i w:val="false"/>
                <w:color w:val="000000"/>
                <w:sz w:val="20"/>
              </w:rPr>
              <w:t>
Выдача мо</w:t>
            </w:r>
            <w:r>
              <w:br/>
            </w:r>
            <w:r>
              <w:rPr>
                <w:rFonts w:ascii="Times New Roman"/>
                <w:b w:val="false"/>
                <w:i w:val="false"/>
                <w:color w:val="000000"/>
                <w:sz w:val="20"/>
              </w:rPr>
              <w:t>
тивирован</w:t>
            </w:r>
            <w:r>
              <w:br/>
            </w:r>
            <w:r>
              <w:rPr>
                <w:rFonts w:ascii="Times New Roman"/>
                <w:b w:val="false"/>
                <w:i w:val="false"/>
                <w:color w:val="000000"/>
                <w:sz w:val="20"/>
              </w:rPr>
              <w:t>
ного</w:t>
            </w:r>
            <w:r>
              <w:br/>
            </w:r>
            <w:r>
              <w:rPr>
                <w:rFonts w:ascii="Times New Roman"/>
                <w:b w:val="false"/>
                <w:i w:val="false"/>
                <w:color w:val="000000"/>
                <w:sz w:val="20"/>
              </w:rPr>
              <w:t>
отказа или</w:t>
            </w:r>
            <w:r>
              <w:br/>
            </w:r>
            <w:r>
              <w:rPr>
                <w:rFonts w:ascii="Times New Roman"/>
                <w:b w:val="false"/>
                <w:i w:val="false"/>
                <w:color w:val="000000"/>
                <w:sz w:val="20"/>
              </w:rPr>
              <w:t>
уведомле</w:t>
            </w:r>
            <w:r>
              <w:br/>
            </w:r>
            <w:r>
              <w:rPr>
                <w:rFonts w:ascii="Times New Roman"/>
                <w:b w:val="false"/>
                <w:i w:val="false"/>
                <w:color w:val="000000"/>
                <w:sz w:val="20"/>
              </w:rPr>
              <w:t>
ния потре</w:t>
            </w:r>
            <w:r>
              <w:br/>
            </w:r>
            <w:r>
              <w:rPr>
                <w:rFonts w:ascii="Times New Roman"/>
                <w:b w:val="false"/>
                <w:i w:val="false"/>
                <w:color w:val="000000"/>
                <w:sz w:val="20"/>
              </w:rPr>
              <w:t>
бителю</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2036"/>
        <w:gridCol w:w="1928"/>
        <w:gridCol w:w="1735"/>
        <w:gridCol w:w="1842"/>
        <w:gridCol w:w="3048"/>
      </w:tblGrid>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r>
              <w:br/>
            </w:r>
            <w:r>
              <w:rPr>
                <w:rFonts w:ascii="Times New Roman"/>
                <w:b w:val="false"/>
                <w:i w:val="false"/>
                <w:color w:val="000000"/>
                <w:sz w:val="20"/>
              </w:rPr>
              <w:t>
ЦОНа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отдела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w:t>
            </w:r>
            <w:r>
              <w:br/>
            </w:r>
            <w:r>
              <w:rPr>
                <w:rFonts w:ascii="Times New Roman"/>
                <w:b w:val="false"/>
                <w:i w:val="false"/>
                <w:color w:val="000000"/>
                <w:sz w:val="20"/>
              </w:rPr>
              <w:t>
дитель</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w:t>
            </w:r>
            <w:r>
              <w:br/>
            </w:r>
            <w:r>
              <w:rPr>
                <w:rFonts w:ascii="Times New Roman"/>
                <w:b w:val="false"/>
                <w:i w:val="false"/>
                <w:color w:val="000000"/>
                <w:sz w:val="20"/>
              </w:rPr>
              <w:t>
отделе</w:t>
            </w:r>
            <w:r>
              <w:br/>
            </w:r>
            <w:r>
              <w:rPr>
                <w:rFonts w:ascii="Times New Roman"/>
                <w:b w:val="false"/>
                <w:i w:val="false"/>
                <w:color w:val="000000"/>
                <w:sz w:val="20"/>
              </w:rPr>
              <w:t>
нием</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специалист</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 Прием</w:t>
            </w:r>
            <w:r>
              <w:br/>
            </w:r>
            <w:r>
              <w:rPr>
                <w:rFonts w:ascii="Times New Roman"/>
                <w:b w:val="false"/>
                <w:i w:val="false"/>
                <w:color w:val="000000"/>
                <w:sz w:val="20"/>
              </w:rPr>
              <w:t>
докумен</w:t>
            </w:r>
            <w:r>
              <w:br/>
            </w:r>
            <w:r>
              <w:rPr>
                <w:rFonts w:ascii="Times New Roman"/>
                <w:b w:val="false"/>
                <w:i w:val="false"/>
                <w:color w:val="000000"/>
                <w:sz w:val="20"/>
              </w:rPr>
              <w:t>
тов</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2. Распи</w:t>
            </w:r>
            <w:r>
              <w:br/>
            </w:r>
            <w:r>
              <w:rPr>
                <w:rFonts w:ascii="Times New Roman"/>
                <w:b w:val="false"/>
                <w:i w:val="false"/>
                <w:color w:val="000000"/>
                <w:sz w:val="20"/>
              </w:rPr>
              <w:t>
сывается</w:t>
            </w:r>
            <w:r>
              <w:br/>
            </w:r>
            <w:r>
              <w:rPr>
                <w:rFonts w:ascii="Times New Roman"/>
                <w:b w:val="false"/>
                <w:i w:val="false"/>
                <w:color w:val="000000"/>
                <w:sz w:val="20"/>
              </w:rPr>
              <w:t>
в журнале</w:t>
            </w:r>
            <w:r>
              <w:br/>
            </w:r>
            <w:r>
              <w:rPr>
                <w:rFonts w:ascii="Times New Roman"/>
                <w:b w:val="false"/>
                <w:i w:val="false"/>
                <w:color w:val="000000"/>
                <w:sz w:val="20"/>
              </w:rPr>
              <w:t>
и соби</w:t>
            </w:r>
            <w:r>
              <w:br/>
            </w:r>
            <w:r>
              <w:rPr>
                <w:rFonts w:ascii="Times New Roman"/>
                <w:b w:val="false"/>
                <w:i w:val="false"/>
                <w:color w:val="000000"/>
                <w:sz w:val="20"/>
              </w:rPr>
              <w:t>
рает доку</w:t>
            </w:r>
            <w:r>
              <w:br/>
            </w:r>
            <w:r>
              <w:rPr>
                <w:rFonts w:ascii="Times New Roman"/>
                <w:b w:val="false"/>
                <w:i w:val="false"/>
                <w:color w:val="000000"/>
                <w:sz w:val="20"/>
              </w:rPr>
              <w:t>
менты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4. Прием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ции вхо</w:t>
            </w:r>
            <w:r>
              <w:br/>
            </w:r>
            <w:r>
              <w:rPr>
                <w:rFonts w:ascii="Times New Roman"/>
                <w:b w:val="false"/>
                <w:i w:val="false"/>
                <w:color w:val="000000"/>
                <w:sz w:val="20"/>
              </w:rPr>
              <w:t>
дящей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w:t>
            </w:r>
            <w:r>
              <w:br/>
            </w:r>
            <w:r>
              <w:rPr>
                <w:rFonts w:ascii="Times New Roman"/>
                <w:b w:val="false"/>
                <w:i w:val="false"/>
                <w:color w:val="000000"/>
                <w:sz w:val="20"/>
              </w:rPr>
              <w:t>
вие 5.</w:t>
            </w:r>
            <w:r>
              <w:br/>
            </w:r>
            <w:r>
              <w:rPr>
                <w:rFonts w:ascii="Times New Roman"/>
                <w:b w:val="false"/>
                <w:i w:val="false"/>
                <w:color w:val="000000"/>
                <w:sz w:val="20"/>
              </w:rPr>
              <w:t>
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Дейтвие</w:t>
            </w:r>
            <w:r>
              <w:br/>
            </w:r>
            <w:r>
              <w:rPr>
                <w:rFonts w:ascii="Times New Roman"/>
                <w:b w:val="false"/>
                <w:i w:val="false"/>
                <w:color w:val="000000"/>
                <w:sz w:val="20"/>
              </w:rPr>
              <w:t>
6. Орга</w:t>
            </w:r>
            <w:r>
              <w:br/>
            </w:r>
            <w:r>
              <w:rPr>
                <w:rFonts w:ascii="Times New Roman"/>
                <w:b w:val="false"/>
                <w:i w:val="false"/>
                <w:color w:val="000000"/>
                <w:sz w:val="20"/>
              </w:rPr>
              <w:t>
низует</w:t>
            </w:r>
            <w:r>
              <w:br/>
            </w:r>
            <w:r>
              <w:rPr>
                <w:rFonts w:ascii="Times New Roman"/>
                <w:b w:val="false"/>
                <w:i w:val="false"/>
                <w:color w:val="000000"/>
                <w:sz w:val="20"/>
              </w:rPr>
              <w:t>
работу</w:t>
            </w:r>
            <w:r>
              <w:br/>
            </w:r>
            <w:r>
              <w:rPr>
                <w:rFonts w:ascii="Times New Roman"/>
                <w:b w:val="false"/>
                <w:i w:val="false"/>
                <w:color w:val="000000"/>
                <w:sz w:val="20"/>
              </w:rPr>
              <w:t>
по дан</w:t>
            </w:r>
            <w:r>
              <w:br/>
            </w:r>
            <w:r>
              <w:rPr>
                <w:rFonts w:ascii="Times New Roman"/>
                <w:b w:val="false"/>
                <w:i w:val="false"/>
                <w:color w:val="000000"/>
                <w:sz w:val="20"/>
              </w:rPr>
              <w:t>
ному на</w:t>
            </w:r>
            <w:r>
              <w:br/>
            </w:r>
            <w:r>
              <w:rPr>
                <w:rFonts w:ascii="Times New Roman"/>
                <w:b w:val="false"/>
                <w:i w:val="false"/>
                <w:color w:val="000000"/>
                <w:sz w:val="20"/>
              </w:rPr>
              <w:t>
правле</w:t>
            </w:r>
            <w:r>
              <w:br/>
            </w:r>
            <w:r>
              <w:rPr>
                <w:rFonts w:ascii="Times New Roman"/>
                <w:b w:val="false"/>
                <w:i w:val="false"/>
                <w:color w:val="000000"/>
                <w:sz w:val="20"/>
              </w:rPr>
              <w:t>
нию</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 Знакомится с документами, проводит поиск обратившегося в электронной базе данных, осуществляет проверку полноты документов, подготавливает мотивированный отказ или оформляет уведомление, передает заведующему отделением соцпомощи для контроля</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12. Выда</w:t>
            </w:r>
            <w:r>
              <w:br/>
            </w:r>
            <w:r>
              <w:rPr>
                <w:rFonts w:ascii="Times New Roman"/>
                <w:b w:val="false"/>
                <w:i w:val="false"/>
                <w:color w:val="000000"/>
                <w:sz w:val="20"/>
              </w:rPr>
              <w:t>
ча справ</w:t>
            </w:r>
            <w:r>
              <w:br/>
            </w:r>
            <w:r>
              <w:rPr>
                <w:rFonts w:ascii="Times New Roman"/>
                <w:b w:val="false"/>
                <w:i w:val="false"/>
                <w:color w:val="000000"/>
                <w:sz w:val="20"/>
              </w:rPr>
              <w:t>
ки, либо</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3. Состав</w:t>
            </w:r>
            <w:r>
              <w:br/>
            </w:r>
            <w:r>
              <w:rPr>
                <w:rFonts w:ascii="Times New Roman"/>
                <w:b w:val="false"/>
                <w:i w:val="false"/>
                <w:color w:val="000000"/>
                <w:sz w:val="20"/>
              </w:rPr>
              <w:t>
ляет ре</w:t>
            </w:r>
            <w:r>
              <w:br/>
            </w:r>
            <w:r>
              <w:rPr>
                <w:rFonts w:ascii="Times New Roman"/>
                <w:b w:val="false"/>
                <w:i w:val="false"/>
                <w:color w:val="000000"/>
                <w:sz w:val="20"/>
              </w:rPr>
              <w:t>
естр и</w:t>
            </w:r>
            <w:r>
              <w:br/>
            </w:r>
            <w:r>
              <w:rPr>
                <w:rFonts w:ascii="Times New Roman"/>
                <w:b w:val="false"/>
                <w:i w:val="false"/>
                <w:color w:val="000000"/>
                <w:sz w:val="20"/>
              </w:rPr>
              <w:t>
направля</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9. На</w:t>
            </w:r>
            <w:r>
              <w:br/>
            </w:r>
            <w:r>
              <w:rPr>
                <w:rFonts w:ascii="Times New Roman"/>
                <w:b w:val="false"/>
                <w:i w:val="false"/>
                <w:color w:val="000000"/>
                <w:sz w:val="20"/>
              </w:rPr>
              <w:t>
правляет</w:t>
            </w:r>
            <w:r>
              <w:br/>
            </w:r>
            <w:r>
              <w:rPr>
                <w:rFonts w:ascii="Times New Roman"/>
                <w:b w:val="false"/>
                <w:i w:val="false"/>
                <w:color w:val="000000"/>
                <w:sz w:val="20"/>
              </w:rPr>
              <w:t>
документ</w:t>
            </w:r>
            <w:r>
              <w:br/>
            </w:r>
            <w:r>
              <w:rPr>
                <w:rFonts w:ascii="Times New Roman"/>
                <w:b w:val="false"/>
                <w:i w:val="false"/>
                <w:color w:val="000000"/>
                <w:sz w:val="20"/>
              </w:rPr>
              <w:t>
руководи</w:t>
            </w:r>
            <w:r>
              <w:br/>
            </w:r>
            <w:r>
              <w:rPr>
                <w:rFonts w:ascii="Times New Roman"/>
                <w:b w:val="false"/>
                <w:i w:val="false"/>
                <w:color w:val="000000"/>
                <w:sz w:val="20"/>
              </w:rPr>
              <w:t>
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8. Пере</w:t>
            </w:r>
            <w:r>
              <w:br/>
            </w:r>
            <w:r>
              <w:rPr>
                <w:rFonts w:ascii="Times New Roman"/>
                <w:b w:val="false"/>
                <w:i w:val="false"/>
                <w:color w:val="000000"/>
                <w:sz w:val="20"/>
              </w:rPr>
              <w:t>
дает до</w:t>
            </w:r>
            <w:r>
              <w:br/>
            </w:r>
            <w:r>
              <w:rPr>
                <w:rFonts w:ascii="Times New Roman"/>
                <w:b w:val="false"/>
                <w:i w:val="false"/>
                <w:color w:val="000000"/>
                <w:sz w:val="20"/>
              </w:rPr>
              <w:t>
кументы</w:t>
            </w:r>
            <w:r>
              <w:br/>
            </w:r>
            <w:r>
              <w:rPr>
                <w:rFonts w:ascii="Times New Roman"/>
                <w:b w:val="false"/>
                <w:i w:val="false"/>
                <w:color w:val="000000"/>
                <w:sz w:val="20"/>
              </w:rPr>
              <w:t>
специа</w:t>
            </w:r>
            <w:r>
              <w:br/>
            </w:r>
            <w:r>
              <w:rPr>
                <w:rFonts w:ascii="Times New Roman"/>
                <w:b w:val="false"/>
                <w:i w:val="false"/>
                <w:color w:val="000000"/>
                <w:sz w:val="20"/>
              </w:rPr>
              <w:t>
листу</w:t>
            </w:r>
            <w:r>
              <w:br/>
            </w:r>
            <w:r>
              <w:rPr>
                <w:rFonts w:ascii="Times New Roman"/>
                <w:b w:val="false"/>
                <w:i w:val="false"/>
                <w:color w:val="000000"/>
                <w:sz w:val="20"/>
              </w:rPr>
              <w:t>
отдела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11. Ре</w:t>
            </w:r>
            <w:r>
              <w:br/>
            </w:r>
            <w:r>
              <w:rPr>
                <w:rFonts w:ascii="Times New Roman"/>
                <w:b w:val="false"/>
                <w:i w:val="false"/>
                <w:color w:val="000000"/>
                <w:sz w:val="20"/>
              </w:rPr>
              <w:t>
гистра</w:t>
            </w:r>
            <w:r>
              <w:br/>
            </w:r>
            <w:r>
              <w:rPr>
                <w:rFonts w:ascii="Times New Roman"/>
                <w:b w:val="false"/>
                <w:i w:val="false"/>
                <w:color w:val="000000"/>
                <w:sz w:val="20"/>
              </w:rPr>
              <w:t>
ция уве</w:t>
            </w:r>
            <w:r>
              <w:br/>
            </w:r>
            <w:r>
              <w:rPr>
                <w:rFonts w:ascii="Times New Roman"/>
                <w:b w:val="false"/>
                <w:i w:val="false"/>
                <w:color w:val="000000"/>
                <w:sz w:val="20"/>
              </w:rPr>
              <w:t>
домления</w:t>
            </w:r>
            <w:r>
              <w:br/>
            </w:r>
            <w:r>
              <w:rPr>
                <w:rFonts w:ascii="Times New Roman"/>
                <w:b w:val="false"/>
                <w:i w:val="false"/>
                <w:color w:val="000000"/>
                <w:sz w:val="20"/>
              </w:rPr>
              <w:t>
в книге.</w:t>
            </w:r>
            <w:r>
              <w:br/>
            </w:r>
            <w:r>
              <w:rPr>
                <w:rFonts w:ascii="Times New Roman"/>
                <w:b w:val="false"/>
                <w:i w:val="false"/>
                <w:color w:val="000000"/>
                <w:sz w:val="20"/>
              </w:rPr>
              <w:t>
Выдача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или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w:t>
            </w:r>
            <w:r>
              <w:br/>
            </w:r>
            <w:r>
              <w:rPr>
                <w:rFonts w:ascii="Times New Roman"/>
                <w:b w:val="false"/>
                <w:i w:val="false"/>
                <w:color w:val="000000"/>
                <w:sz w:val="20"/>
              </w:rPr>
              <w:t>
вие 10.</w:t>
            </w:r>
            <w:r>
              <w:br/>
            </w:r>
            <w:r>
              <w:rPr>
                <w:rFonts w:ascii="Times New Roman"/>
                <w:b w:val="false"/>
                <w:i w:val="false"/>
                <w:color w:val="000000"/>
                <w:sz w:val="20"/>
              </w:rPr>
              <w:t>
Подписы</w:t>
            </w:r>
            <w:r>
              <w:br/>
            </w:r>
            <w:r>
              <w:rPr>
                <w:rFonts w:ascii="Times New Roman"/>
                <w:b w:val="false"/>
                <w:i w:val="false"/>
                <w:color w:val="000000"/>
                <w:sz w:val="20"/>
              </w:rPr>
              <w:t>
вает</w:t>
            </w:r>
            <w:r>
              <w:br/>
            </w:r>
            <w:r>
              <w:rPr>
                <w:rFonts w:ascii="Times New Roman"/>
                <w:b w:val="false"/>
                <w:i w:val="false"/>
                <w:color w:val="000000"/>
                <w:sz w:val="20"/>
              </w:rPr>
              <w:t>
для пе</w:t>
            </w:r>
            <w:r>
              <w:br/>
            </w:r>
            <w:r>
              <w:rPr>
                <w:rFonts w:ascii="Times New Roman"/>
                <w:b w:val="false"/>
                <w:i w:val="false"/>
                <w:color w:val="000000"/>
                <w:sz w:val="20"/>
              </w:rPr>
              <w:t>
редачи</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ЦОН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10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 обслуживание</w:t>
      </w:r>
      <w:r>
        <w:br/>
      </w:r>
      <w:r>
        <w:rPr>
          <w:rFonts w:ascii="Times New Roman"/>
          <w:b w:val="false"/>
          <w:i w:val="false"/>
          <w:color w:val="000000"/>
          <w:sz w:val="28"/>
        </w:rPr>
        <w:t>
на дому для одиноких, одиноко проживающих престарелых,</w:t>
      </w:r>
      <w:r>
        <w:br/>
      </w:r>
      <w:r>
        <w:rPr>
          <w:rFonts w:ascii="Times New Roman"/>
          <w:b w:val="false"/>
          <w:i w:val="false"/>
          <w:color w:val="000000"/>
          <w:sz w:val="28"/>
        </w:rPr>
        <w:t>
инвалидов и детей–инвалидов, нуждающихся</w:t>
      </w:r>
      <w:r>
        <w:br/>
      </w:r>
      <w:r>
        <w:rPr>
          <w:rFonts w:ascii="Times New Roman"/>
          <w:b w:val="false"/>
          <w:i w:val="false"/>
          <w:color w:val="000000"/>
          <w:sz w:val="28"/>
        </w:rPr>
        <w:t>
в постороннем уходе и помощи»</w:t>
      </w:r>
    </w:p>
    <w:bookmarkEnd w:id="102"/>
    <w:p>
      <w:pPr>
        <w:spacing w:after="0"/>
        <w:ind w:left="0"/>
        <w:jc w:val="left"/>
      </w:pPr>
      <w:r>
        <w:rPr>
          <w:rFonts w:ascii="Times New Roman"/>
          <w:b/>
          <w:i w:val="false"/>
          <w:color w:val="000000"/>
        </w:rPr>
        <w:t xml:space="preserve"> Схема,</w:t>
      </w:r>
      <w:r>
        <w:br/>
      </w:r>
      <w:r>
        <w:rPr>
          <w:rFonts w:ascii="Times New Roman"/>
          <w:b/>
          <w:i w:val="false"/>
          <w:color w:val="000000"/>
        </w:rPr>
        <w:t>
отражающие взаимосвязь между логической последовательностью административных действий</w:t>
      </w:r>
    </w:p>
    <w:p>
      <w:pPr>
        <w:spacing w:after="0"/>
        <w:ind w:left="0"/>
        <w:jc w:val="both"/>
      </w:pPr>
      <w:r>
        <w:drawing>
          <wp:inline distT="0" distB="0" distL="0" distR="0">
            <wp:extent cx="79248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924800" cy="8229600"/>
                    </a:xfrm>
                    <a:prstGeom prst="rect">
                      <a:avLst/>
                    </a:prstGeom>
                  </pic:spPr>
                </pic:pic>
              </a:graphicData>
            </a:graphic>
          </wp:inline>
        </w:drawing>
      </w:r>
    </w:p>
    <w:bookmarkStart w:name="z271" w:id="10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 обслуживание</w:t>
      </w:r>
      <w:r>
        <w:br/>
      </w:r>
      <w:r>
        <w:rPr>
          <w:rFonts w:ascii="Times New Roman"/>
          <w:b w:val="false"/>
          <w:i w:val="false"/>
          <w:color w:val="000000"/>
          <w:sz w:val="28"/>
        </w:rPr>
        <w:t>
на дому для одиноких, одиноко проживающих престарелых,</w:t>
      </w:r>
      <w:r>
        <w:br/>
      </w:r>
      <w:r>
        <w:rPr>
          <w:rFonts w:ascii="Times New Roman"/>
          <w:b w:val="false"/>
          <w:i w:val="false"/>
          <w:color w:val="000000"/>
          <w:sz w:val="28"/>
        </w:rPr>
        <w:t>
инвалидов и детей–инвалидов, нуждающихся</w:t>
      </w:r>
      <w:r>
        <w:br/>
      </w:r>
      <w:r>
        <w:rPr>
          <w:rFonts w:ascii="Times New Roman"/>
          <w:b w:val="false"/>
          <w:i w:val="false"/>
          <w:color w:val="000000"/>
          <w:sz w:val="28"/>
        </w:rPr>
        <w:t>
в постороннем уходе и помощи»</w:t>
      </w:r>
    </w:p>
    <w:bookmarkEnd w:id="103"/>
    <w:p>
      <w:pPr>
        <w:spacing w:after="0"/>
        <w:ind w:left="0"/>
        <w:jc w:val="both"/>
      </w:pPr>
      <w:r>
        <w:rPr>
          <w:rFonts w:ascii="Times New Roman"/>
          <w:b w:val="false"/>
          <w:i w:val="false"/>
          <w:color w:val="000000"/>
          <w:sz w:val="28"/>
        </w:rPr>
        <w:t xml:space="preserve">Образцы, шаблоны бланков </w:t>
      </w:r>
    </w:p>
    <w:p>
      <w:pPr>
        <w:spacing w:after="0"/>
        <w:ind w:left="0"/>
        <w:jc w:val="both"/>
      </w:pPr>
      <w:r>
        <w:rPr>
          <w:rFonts w:ascii="Times New Roman"/>
          <w:b w:val="false"/>
          <w:i w:val="false"/>
          <w:color w:val="000000"/>
          <w:sz w:val="28"/>
        </w:rPr>
        <w:t>Начальнику</w:t>
      </w:r>
      <w:r>
        <w:br/>
      </w:r>
      <w:r>
        <w:rPr>
          <w:rFonts w:ascii="Times New Roman"/>
          <w:b w:val="false"/>
          <w:i w:val="false"/>
          <w:color w:val="000000"/>
          <w:sz w:val="28"/>
        </w:rPr>
        <w:t xml:space="preserve">
государственного учреждения </w:t>
      </w:r>
      <w:r>
        <w:br/>
      </w:r>
      <w:r>
        <w:rPr>
          <w:rFonts w:ascii="Times New Roman"/>
          <w:b w:val="false"/>
          <w:i w:val="false"/>
          <w:color w:val="000000"/>
          <w:sz w:val="28"/>
        </w:rPr>
        <w:t>
«Отдел занятости</w:t>
      </w:r>
      <w:r>
        <w:br/>
      </w:r>
      <w:r>
        <w:rPr>
          <w:rFonts w:ascii="Times New Roman"/>
          <w:b w:val="false"/>
          <w:i w:val="false"/>
          <w:color w:val="000000"/>
          <w:sz w:val="28"/>
        </w:rPr>
        <w:t>
и социальных программ</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________________________Ф.И.О.</w:t>
      </w:r>
    </w:p>
    <w:p>
      <w:pPr>
        <w:spacing w:after="0"/>
        <w:ind w:left="0"/>
        <w:jc w:val="both"/>
      </w:pPr>
      <w:r>
        <w:rPr>
          <w:rFonts w:ascii="Times New Roman"/>
          <w:b w:val="false"/>
          <w:i w:val="false"/>
          <w:color w:val="000000"/>
          <w:sz w:val="28"/>
        </w:rPr>
        <w:t>от 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w:t>
      </w:r>
      <w:r>
        <w:br/>
      </w:r>
      <w:r>
        <w:rPr>
          <w:rFonts w:ascii="Times New Roman"/>
          <w:b w:val="false"/>
          <w:i w:val="false"/>
          <w:color w:val="000000"/>
          <w:sz w:val="28"/>
        </w:rPr>
        <w:t>
Проживающего (ей) по адресу:</w:t>
      </w:r>
      <w:r>
        <w:br/>
      </w:r>
      <w:r>
        <w:rPr>
          <w:rFonts w:ascii="Times New Roman"/>
          <w:b w:val="false"/>
          <w:i w:val="false"/>
          <w:color w:val="000000"/>
          <w:sz w:val="28"/>
        </w:rPr>
        <w:t>
____________________________</w:t>
      </w:r>
      <w:r>
        <w:br/>
      </w:r>
      <w:r>
        <w:rPr>
          <w:rFonts w:ascii="Times New Roman"/>
          <w:b w:val="false"/>
          <w:i w:val="false"/>
          <w:color w:val="000000"/>
          <w:sz w:val="28"/>
        </w:rPr>
        <w:t>
тел. ________________________</w:t>
      </w:r>
      <w:r>
        <w:br/>
      </w:r>
      <w:r>
        <w:rPr>
          <w:rFonts w:ascii="Times New Roman"/>
          <w:b w:val="false"/>
          <w:i w:val="false"/>
          <w:color w:val="000000"/>
          <w:sz w:val="28"/>
        </w:rPr>
        <w:t>
Паспорт (удостоверение)№_____</w:t>
      </w:r>
      <w:r>
        <w:br/>
      </w:r>
      <w:r>
        <w:rPr>
          <w:rFonts w:ascii="Times New Roman"/>
          <w:b w:val="false"/>
          <w:i w:val="false"/>
          <w:color w:val="000000"/>
          <w:sz w:val="28"/>
        </w:rPr>
        <w:t>
_____________________________</w:t>
      </w:r>
      <w:r>
        <w:br/>
      </w:r>
      <w:r>
        <w:rPr>
          <w:rFonts w:ascii="Times New Roman"/>
          <w:b w:val="false"/>
          <w:i w:val="false"/>
          <w:color w:val="000000"/>
          <w:sz w:val="28"/>
        </w:rPr>
        <w:t>
выдан ______________________</w:t>
      </w:r>
      <w:r>
        <w:br/>
      </w:r>
      <w:r>
        <w:rPr>
          <w:rFonts w:ascii="Times New Roman"/>
          <w:b w:val="false"/>
          <w:i w:val="false"/>
          <w:color w:val="000000"/>
          <w:sz w:val="28"/>
        </w:rPr>
        <w:t xml:space="preserve">
(кем) </w:t>
      </w:r>
      <w:r>
        <w:br/>
      </w:r>
      <w:r>
        <w:rPr>
          <w:rFonts w:ascii="Times New Roman"/>
          <w:b w:val="false"/>
          <w:i w:val="false"/>
          <w:color w:val="000000"/>
          <w:sz w:val="28"/>
        </w:rPr>
        <w:t>
____________________________</w:t>
      </w:r>
      <w:r>
        <w:br/>
      </w:r>
      <w:r>
        <w:rPr>
          <w:rFonts w:ascii="Times New Roman"/>
          <w:b w:val="false"/>
          <w:i w:val="false"/>
          <w:color w:val="000000"/>
          <w:sz w:val="28"/>
        </w:rPr>
        <w:t>
(когда)</w:t>
      </w:r>
      <w:r>
        <w:br/>
      </w:r>
      <w:r>
        <w:rPr>
          <w:rFonts w:ascii="Times New Roman"/>
          <w:b w:val="false"/>
          <w:i w:val="false"/>
          <w:color w:val="000000"/>
          <w:sz w:val="28"/>
        </w:rPr>
        <w:t>
РНН _______________________</w:t>
      </w:r>
      <w:r>
        <w:br/>
      </w:r>
      <w:r>
        <w:rPr>
          <w:rFonts w:ascii="Times New Roman"/>
          <w:b w:val="false"/>
          <w:i w:val="false"/>
          <w:color w:val="000000"/>
          <w:sz w:val="28"/>
        </w:rPr>
        <w:t>
СИК 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принять на социальное обслуживание (инвалида) ребенка-инвалида 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Предупрежден(а) об ответственности за предоставление ложной информации и недостоверных (поддельных) документов.</w:t>
      </w:r>
    </w:p>
    <w:p>
      <w:pPr>
        <w:spacing w:after="0"/>
        <w:ind w:left="0"/>
        <w:jc w:val="both"/>
      </w:pPr>
      <w:r>
        <w:rPr>
          <w:rFonts w:ascii="Times New Roman"/>
          <w:b w:val="false"/>
          <w:i w:val="false"/>
          <w:color w:val="000000"/>
          <w:sz w:val="28"/>
        </w:rPr>
        <w:t>«____»______________20__ года ____________________________</w:t>
      </w:r>
      <w:r>
        <w:br/>
      </w: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Заявление принято</w:t>
      </w:r>
    </w:p>
    <w:p>
      <w:pPr>
        <w:spacing w:after="0"/>
        <w:ind w:left="0"/>
        <w:jc w:val="both"/>
      </w:pPr>
      <w:r>
        <w:rPr>
          <w:rFonts w:ascii="Times New Roman"/>
          <w:b w:val="false"/>
          <w:i w:val="false"/>
          <w:color w:val="000000"/>
          <w:sz w:val="28"/>
        </w:rPr>
        <w:t>«____»______________20__ года ___________________________</w:t>
      </w:r>
      <w:r>
        <w:br/>
      </w:r>
      <w:r>
        <w:rPr>
          <w:rFonts w:ascii="Times New Roman"/>
          <w:b w:val="false"/>
          <w:i w:val="false"/>
          <w:color w:val="000000"/>
          <w:sz w:val="28"/>
        </w:rPr>
        <w:t>
                      (Ф.И.О. и подпись лица, принявшего документы)</w:t>
      </w:r>
    </w:p>
    <w:p>
      <w:pPr>
        <w:spacing w:after="0"/>
        <w:ind w:left="0"/>
        <w:jc w:val="both"/>
      </w:pPr>
      <w:r>
        <w:rPr>
          <w:rFonts w:ascii="Times New Roman"/>
          <w:b w:val="false"/>
          <w:i w:val="false"/>
          <w:color w:val="000000"/>
          <w:sz w:val="28"/>
        </w:rPr>
        <w:t>_ _ _ _ _ _ _ _ _ _ _ _ _ _ _ _ _ _ _ _ _ _ _ _ _ _ _ _ _ _ _ _</w:t>
      </w:r>
      <w:r>
        <w:br/>
      </w:r>
      <w:r>
        <w:rPr>
          <w:rFonts w:ascii="Times New Roman"/>
          <w:b w:val="false"/>
          <w:i w:val="false"/>
          <w:color w:val="000000"/>
          <w:sz w:val="28"/>
        </w:rPr>
        <w:t>
                       (линия отрыва)</w:t>
      </w:r>
    </w:p>
    <w:p>
      <w:pPr>
        <w:spacing w:after="0"/>
        <w:ind w:left="0"/>
        <w:jc w:val="both"/>
      </w:pPr>
      <w:r>
        <w:rPr>
          <w:rFonts w:ascii="Times New Roman"/>
          <w:b w:val="false"/>
          <w:i w:val="false"/>
          <w:color w:val="000000"/>
          <w:sz w:val="28"/>
        </w:rPr>
        <w:t>Заявление гр. _______________________ с прилагаемыми документами в</w:t>
      </w:r>
    </w:p>
    <w:p>
      <w:pPr>
        <w:spacing w:after="0"/>
        <w:ind w:left="0"/>
        <w:jc w:val="both"/>
      </w:pPr>
      <w:r>
        <w:rPr>
          <w:rFonts w:ascii="Times New Roman"/>
          <w:b w:val="false"/>
          <w:i w:val="false"/>
          <w:color w:val="000000"/>
          <w:sz w:val="28"/>
        </w:rPr>
        <w:t>количестве ________ штук принято «______» _______________20 _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(Ф.И.О., должность и подпись лица, принявшего документы)</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Уважаемая (ый)__________________________________!</w:t>
      </w:r>
    </w:p>
    <w:p>
      <w:pPr>
        <w:spacing w:after="0"/>
        <w:ind w:left="0"/>
        <w:jc w:val="both"/>
      </w:pPr>
      <w:r>
        <w:rPr>
          <w:rFonts w:ascii="Times New Roman"/>
          <w:b w:val="false"/>
          <w:i w:val="false"/>
          <w:color w:val="000000"/>
          <w:sz w:val="28"/>
        </w:rPr>
        <w:t>      ГУ “Отдел занятости и социальных программ района Магжана Жумабаева” уведомляет Вас, о том, что Ваше заявление с прилагаемыми документами в количестве _________ штук оформлено в личное дело заявителя, для социального обслуживания на дому одинокого, одиноко проживающего престарелого, инвалида, нуждающегося в постороннем уходе и помощи.</w:t>
      </w:r>
    </w:p>
    <w:p>
      <w:pPr>
        <w:spacing w:after="0"/>
        <w:ind w:left="0"/>
        <w:jc w:val="both"/>
      </w:pPr>
      <w:r>
        <w:rPr>
          <w:rFonts w:ascii="Times New Roman"/>
          <w:b w:val="false"/>
          <w:i w:val="false"/>
          <w:color w:val="000000"/>
          <w:sz w:val="28"/>
        </w:rPr>
        <w:t>      Начальник                               ___________________</w:t>
      </w:r>
    </w:p>
    <w:p>
      <w:pPr>
        <w:spacing w:after="0"/>
        <w:ind w:left="0"/>
        <w:jc w:val="both"/>
      </w:pPr>
      <w:r>
        <w:rPr>
          <w:rFonts w:ascii="Times New Roman"/>
          <w:b w:val="false"/>
          <w:i w:val="false"/>
          <w:color w:val="000000"/>
          <w:sz w:val="28"/>
        </w:rPr>
        <w:t>      Исп.: ______________</w:t>
      </w:r>
      <w:r>
        <w:br/>
      </w:r>
      <w:r>
        <w:rPr>
          <w:rFonts w:ascii="Times New Roman"/>
          <w:b w:val="false"/>
          <w:i w:val="false"/>
          <w:color w:val="000000"/>
          <w:sz w:val="28"/>
        </w:rPr>
        <w:t>
      Тел.: 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отрыва)</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Уважаемая (ый)__________________________________!</w:t>
      </w:r>
    </w:p>
    <w:p>
      <w:pPr>
        <w:spacing w:after="0"/>
        <w:ind w:left="0"/>
        <w:jc w:val="both"/>
      </w:pPr>
      <w:r>
        <w:rPr>
          <w:rFonts w:ascii="Times New Roman"/>
          <w:b w:val="false"/>
          <w:i w:val="false"/>
          <w:color w:val="000000"/>
          <w:sz w:val="28"/>
        </w:rPr>
        <w:t>      ГУ “Отдел занятости и социальных программ района Магжана Жумабаева” уведомляет Вас, о том, что Ваше заявление с прилагаемыми документами в количестве _________ штук оформлено в личное дело заявителя, для социального обслуживания ребенка-инвалида, нуждающегося в постороннем уходе и помощи.</w:t>
      </w:r>
    </w:p>
    <w:p>
      <w:pPr>
        <w:spacing w:after="0"/>
        <w:ind w:left="0"/>
        <w:jc w:val="both"/>
      </w:pPr>
      <w:r>
        <w:rPr>
          <w:rFonts w:ascii="Times New Roman"/>
          <w:b w:val="false"/>
          <w:i w:val="false"/>
          <w:color w:val="000000"/>
          <w:sz w:val="28"/>
        </w:rPr>
        <w:t>      Начальник                       ___________________</w:t>
      </w:r>
    </w:p>
    <w:p>
      <w:pPr>
        <w:spacing w:after="0"/>
        <w:ind w:left="0"/>
        <w:jc w:val="both"/>
      </w:pPr>
      <w:r>
        <w:rPr>
          <w:rFonts w:ascii="Times New Roman"/>
          <w:b w:val="false"/>
          <w:i w:val="false"/>
          <w:color w:val="000000"/>
          <w:sz w:val="28"/>
        </w:rPr>
        <w:t>      Исп.: ______________</w:t>
      </w:r>
      <w:r>
        <w:br/>
      </w:r>
      <w:r>
        <w:rPr>
          <w:rFonts w:ascii="Times New Roman"/>
          <w:b w:val="false"/>
          <w:i w:val="false"/>
          <w:color w:val="000000"/>
          <w:sz w:val="28"/>
        </w:rPr>
        <w:t>
      Тел.: ______________</w:t>
      </w:r>
    </w:p>
    <w:bookmarkStart w:name="z272" w:id="10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района Магжана Жумабаева </w:t>
      </w:r>
      <w:r>
        <w:br/>
      </w:r>
      <w:r>
        <w:rPr>
          <w:rFonts w:ascii="Times New Roman"/>
          <w:b w:val="false"/>
          <w:i w:val="false"/>
          <w:color w:val="000000"/>
          <w:sz w:val="28"/>
        </w:rPr>
        <w:t>
от 1 июня 2012 года № 263</w:t>
      </w:r>
    </w:p>
    <w:bookmarkEnd w:id="104"/>
    <w:p>
      <w:pPr>
        <w:spacing w:after="0"/>
        <w:ind w:left="0"/>
        <w:jc w:val="left"/>
      </w:pPr>
      <w:r>
        <w:rPr>
          <w:rFonts w:ascii="Times New Roman"/>
          <w:b/>
          <w:i w:val="false"/>
          <w:color w:val="000000"/>
        </w:rPr>
        <w:t xml:space="preserve"> Регламент государственной услуги «Назначение социальной помощи специалистам социальной сферы, проживающим в сельской местности, по приобретению топлива»</w:t>
      </w:r>
    </w:p>
    <w:bookmarkStart w:name="z273" w:id="105"/>
    <w:p>
      <w:pPr>
        <w:spacing w:after="0"/>
        <w:ind w:left="0"/>
        <w:jc w:val="left"/>
      </w:pPr>
      <w:r>
        <w:rPr>
          <w:rFonts w:ascii="Times New Roman"/>
          <w:b/>
          <w:i w:val="false"/>
          <w:color w:val="000000"/>
        </w:rPr>
        <w:t xml:space="preserve"> 
1. Основные понятия</w:t>
      </w:r>
    </w:p>
    <w:bookmarkEnd w:id="105"/>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1) ЛД – личное дело;</w:t>
      </w:r>
      <w:r>
        <w:br/>
      </w:r>
      <w:r>
        <w:rPr>
          <w:rFonts w:ascii="Times New Roman"/>
          <w:b w:val="false"/>
          <w:i w:val="false"/>
          <w:color w:val="000000"/>
          <w:sz w:val="28"/>
        </w:rPr>
        <w:t>
      2) ГУ «УКЗ и СП» – государственное учреждение «Управление координации занятости и социальных программ Северо – Казахстанской области»;</w:t>
      </w:r>
      <w:r>
        <w:br/>
      </w:r>
      <w:r>
        <w:rPr>
          <w:rFonts w:ascii="Times New Roman"/>
          <w:b w:val="false"/>
          <w:i w:val="false"/>
          <w:color w:val="000000"/>
          <w:sz w:val="28"/>
        </w:rPr>
        <w:t>
      3)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4)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w:t>
      </w:r>
      <w:r>
        <w:br/>
      </w:r>
      <w:r>
        <w:rPr>
          <w:rFonts w:ascii="Times New Roman"/>
          <w:b w:val="false"/>
          <w:i w:val="false"/>
          <w:color w:val="000000"/>
          <w:sz w:val="28"/>
        </w:rPr>
        <w:t>
      5) Уполномоченный орган - государственное учреждение «Отдел занятости и социальных программ района Магжана Жумабаева».</w:t>
      </w:r>
    </w:p>
    <w:bookmarkStart w:name="z274" w:id="106"/>
    <w:p>
      <w:pPr>
        <w:spacing w:after="0"/>
        <w:ind w:left="0"/>
        <w:jc w:val="left"/>
      </w:pPr>
      <w:r>
        <w:rPr>
          <w:rFonts w:ascii="Times New Roman"/>
          <w:b/>
          <w:i w:val="false"/>
          <w:color w:val="000000"/>
        </w:rPr>
        <w:t xml:space="preserve"> 
2. Общие положения</w:t>
      </w:r>
    </w:p>
    <w:bookmarkEnd w:id="106"/>
    <w:bookmarkStart w:name="z275" w:id="107"/>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расположенного по адресу по адресу Северо-Казахстанская область, город Булаево, улица Киреева, 15, адрес электронной почты: ro_qumab@mail.online.kz, телефон 2-22-04, кабинет 1.</w:t>
      </w:r>
      <w:r>
        <w:br/>
      </w:r>
      <w:r>
        <w:rPr>
          <w:rFonts w:ascii="Times New Roman"/>
          <w:b w:val="false"/>
          <w:i w:val="false"/>
          <w:color w:val="000000"/>
          <w:sz w:val="28"/>
        </w:rPr>
        <w:t>
      При отсутствии уполномоченного органа по месту жительства потребитель обращается за получением государственной услуги к акиму аульного (сельского) округа ( далее –аким сельского округа);</w:t>
      </w:r>
      <w:r>
        <w:br/>
      </w:r>
      <w:r>
        <w:rPr>
          <w:rFonts w:ascii="Times New Roman"/>
          <w:b w:val="false"/>
          <w:i w:val="false"/>
          <w:color w:val="000000"/>
          <w:sz w:val="28"/>
        </w:rPr>
        <w:t>
      А также государственная услуга предоставляется через центр обслуживания населения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на альтернативной основе, расположенного по адресу: улица Юбилейная, 62, город Булаево, района Магжана Жумабаева.</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5</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и решений местных представительных органов (маслихатов).</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 - ресурсе ro_qumab@mail.online.kz, на стендах уполномоченного органа, в официальных источниках информации.</w:t>
      </w:r>
      <w:r>
        <w:br/>
      </w:r>
      <w:r>
        <w:rPr>
          <w:rFonts w:ascii="Times New Roman"/>
          <w:b w:val="false"/>
          <w:i w:val="false"/>
          <w:color w:val="000000"/>
          <w:sz w:val="28"/>
        </w:rPr>
        <w:t>
      6. 
</w:t>
      </w:r>
      <w:r>
        <w:rPr>
          <w:rFonts w:ascii="Times New Roman"/>
          <w:b w:val="false"/>
          <w:i w:val="false"/>
          <w:color w:val="000000"/>
          <w:sz w:val="28"/>
        </w:rPr>
        <w:t>
Результатом оказываемой услуги которую получит потребитель (заявитель) является уведомление о назначении социальной помощи,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лицам: специалистам государственных организаций здравоохранения, социального обеспечения, образования, культуры и спорта, ветеринарии, проживающим и работающим в сельских населенных пунктах (далее - потребители).</w:t>
      </w:r>
    </w:p>
    <w:bookmarkEnd w:id="107"/>
    <w:bookmarkStart w:name="z280" w:id="108"/>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08"/>
    <w:bookmarkStart w:name="z281" w:id="109"/>
    <w:p>
      <w:pPr>
        <w:spacing w:after="0"/>
        <w:ind w:left="0"/>
        <w:jc w:val="both"/>
      </w:pPr>
      <w:r>
        <w:rPr>
          <w:rFonts w:ascii="Times New Roman"/>
          <w:b w:val="false"/>
          <w:i w:val="false"/>
          <w:color w:val="000000"/>
          <w:sz w:val="28"/>
        </w:rPr>
        <w:t>      8. Для получения государственной услуги потребитель представляет:</w:t>
      </w:r>
      <w:r>
        <w:br/>
      </w:r>
      <w:r>
        <w:rPr>
          <w:rFonts w:ascii="Times New Roman"/>
          <w:b w:val="false"/>
          <w:i w:val="false"/>
          <w:color w:val="000000"/>
          <w:sz w:val="28"/>
        </w:rPr>
        <w:t>
      1) заявление;</w:t>
      </w:r>
      <w:r>
        <w:br/>
      </w:r>
      <w:r>
        <w:rPr>
          <w:rFonts w:ascii="Times New Roman"/>
          <w:b w:val="false"/>
          <w:i w:val="false"/>
          <w:color w:val="000000"/>
          <w:sz w:val="28"/>
        </w:rPr>
        <w:t>
      2) копию документа, удостоверяющий личность потребителя;</w:t>
      </w:r>
      <w:r>
        <w:br/>
      </w:r>
      <w:r>
        <w:rPr>
          <w:rFonts w:ascii="Times New Roman"/>
          <w:b w:val="false"/>
          <w:i w:val="false"/>
          <w:color w:val="000000"/>
          <w:sz w:val="28"/>
        </w:rPr>
        <w:t>
      3) копию свидетельства о регистрации налогоплательщика;</w:t>
      </w:r>
      <w:r>
        <w:br/>
      </w:r>
      <w:r>
        <w:rPr>
          <w:rFonts w:ascii="Times New Roman"/>
          <w:b w:val="false"/>
          <w:i w:val="false"/>
          <w:color w:val="000000"/>
          <w:sz w:val="28"/>
        </w:rPr>
        <w:t>
      4) документ, подтверждающий регистрацию по постоянному месту жительства (адресная справка либо справка сельских (аульных) акимов;</w:t>
      </w:r>
      <w:r>
        <w:br/>
      </w:r>
      <w:r>
        <w:rPr>
          <w:rFonts w:ascii="Times New Roman"/>
          <w:b w:val="false"/>
          <w:i w:val="false"/>
          <w:color w:val="000000"/>
          <w:sz w:val="28"/>
        </w:rPr>
        <w:t>
      5) справку с места работы;</w:t>
      </w:r>
      <w:r>
        <w:br/>
      </w:r>
      <w:r>
        <w:rPr>
          <w:rFonts w:ascii="Times New Roman"/>
          <w:b w:val="false"/>
          <w:i w:val="false"/>
          <w:color w:val="000000"/>
          <w:sz w:val="28"/>
        </w:rPr>
        <w:t>
      6) документ, подтверждающий наличие лицевого счета в банке второго уровня или в организациях, имеющих соответствующую лицензию на осуществление банковских операций.</w:t>
      </w:r>
      <w:r>
        <w:br/>
      </w:r>
      <w:r>
        <w:rPr>
          <w:rFonts w:ascii="Times New Roman"/>
          <w:b w:val="false"/>
          <w:i w:val="false"/>
          <w:color w:val="000000"/>
          <w:sz w:val="28"/>
        </w:rPr>
        <w:t>
      9. Государственная услуга предоставляется потребителю по письменному заявлению в произвольной форме с предоставлением необходимых документов.</w:t>
      </w:r>
      <w:r>
        <w:br/>
      </w:r>
      <w:r>
        <w:rPr>
          <w:rFonts w:ascii="Times New Roman"/>
          <w:b w:val="false"/>
          <w:i w:val="false"/>
          <w:color w:val="000000"/>
          <w:sz w:val="28"/>
        </w:rPr>
        <w:t>
</w:t>
      </w:r>
      <w:r>
        <w:rPr>
          <w:rFonts w:ascii="Times New Roman"/>
          <w:b w:val="false"/>
          <w:i w:val="false"/>
          <w:color w:val="000000"/>
          <w:sz w:val="28"/>
        </w:rPr>
        <w:t>
      10. Необходимые для получения государственной услуги заполненная форма заявления и другие документы передаются ответственному специалисту по назначению уполномоченного органа в кабинет № 3, или акиму сельского (аульного) округа. При оказании государственной услуги через ЦОН прием документов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ЦОНа.</w:t>
      </w:r>
      <w:r>
        <w:br/>
      </w:r>
      <w:r>
        <w:rPr>
          <w:rFonts w:ascii="Times New Roman"/>
          <w:b w:val="false"/>
          <w:i w:val="false"/>
          <w:color w:val="000000"/>
          <w:sz w:val="28"/>
        </w:rPr>
        <w:t xml:space="preserve">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 </w:t>
      </w:r>
      <w:r>
        <w:br/>
      </w:r>
      <w:r>
        <w:rPr>
          <w:rFonts w:ascii="Times New Roman"/>
          <w:b w:val="false"/>
          <w:i w:val="false"/>
          <w:color w:val="000000"/>
          <w:sz w:val="28"/>
        </w:rPr>
        <w:t>
</w:t>
      </w:r>
      <w:r>
        <w:rPr>
          <w:rFonts w:ascii="Times New Roman"/>
          <w:b w:val="false"/>
          <w:i w:val="false"/>
          <w:color w:val="000000"/>
          <w:sz w:val="28"/>
        </w:rPr>
        <w:t>
      11. После сдачи всех необходимых документов:</w:t>
      </w:r>
      <w:r>
        <w:br/>
      </w:r>
      <w:r>
        <w:rPr>
          <w:rFonts w:ascii="Times New Roman"/>
          <w:b w:val="false"/>
          <w:i w:val="false"/>
          <w:color w:val="000000"/>
          <w:sz w:val="28"/>
        </w:rPr>
        <w:t>
      1) в уполномоченном органе или у акима сельского (аульного) – талон с указанием даты регистрации и получение потребителем государственной услуги, фамилии и инициалов ответственного лица, принявшего документы потребителю выдается талон с указанием даты регистрации и получения потребителем государственной услуги, фамилии инициалов лица, принявшего документы.</w:t>
      </w:r>
      <w:r>
        <w:br/>
      </w:r>
      <w:r>
        <w:rPr>
          <w:rFonts w:ascii="Times New Roman"/>
          <w:b w:val="false"/>
          <w:i w:val="false"/>
          <w:color w:val="000000"/>
          <w:sz w:val="28"/>
        </w:rPr>
        <w:t>
      2) в ЦОНе расписка о приеме соответствующих документов с указанием:</w:t>
      </w:r>
      <w:r>
        <w:br/>
      </w:r>
      <w:r>
        <w:rPr>
          <w:rFonts w:ascii="Times New Roman"/>
          <w:b w:val="false"/>
          <w:i w:val="false"/>
          <w:color w:val="000000"/>
          <w:sz w:val="28"/>
        </w:rPr>
        <w:t>
      потребителем государственной услуги, фамилии инициалов лица, принявшего документы. В ЦОНе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ЦОНа,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12. Выдача и доставка уведомления о назначении (отказе в назначении) социальной помощи, осуществляется посредством личного посещения потребителем уполномоченного органа или к акиму сельского округа, либо посредством почтового сообщения. В ЦОНе посредством личного посещения посредством «окон» ежедневно, на основании расписки в указанный в ней срок, либо посредством почтового сообщения.</w:t>
      </w:r>
      <w:r>
        <w:br/>
      </w:r>
      <w:r>
        <w:rPr>
          <w:rFonts w:ascii="Times New Roman"/>
          <w:b w:val="false"/>
          <w:i w:val="false"/>
          <w:color w:val="000000"/>
          <w:sz w:val="28"/>
        </w:rPr>
        <w:t>
      Уполномоченный орган при выявлении оснований для отказа, прекращения (приостановления) оказания государственной услуги в течении десяти рабочих дней после получения пакета документов выдает потребителю уведомление с указанием причин отказа, прекращения (приостановления).</w:t>
      </w:r>
      <w:r>
        <w:br/>
      </w:r>
      <w:r>
        <w:rPr>
          <w:rFonts w:ascii="Times New Roman"/>
          <w:b w:val="false"/>
          <w:i w:val="false"/>
          <w:color w:val="000000"/>
          <w:sz w:val="28"/>
        </w:rPr>
        <w:t>
      При оказании государственной услуги через ЦОН уполномоченный орган при выявлении оснований для отказа, прекращения (приостановления) оказания государственной услуги в течение десяти рабочих дней после получения пакета документов направляет в ЦОН уведомление с указанием причин отказа, прекращения (приостановления) для последующей выдачи потребителю.</w:t>
      </w:r>
      <w:r>
        <w:br/>
      </w:r>
      <w:r>
        <w:rPr>
          <w:rFonts w:ascii="Times New Roman"/>
          <w:b w:val="false"/>
          <w:i w:val="false"/>
          <w:color w:val="000000"/>
          <w:sz w:val="28"/>
        </w:rPr>
        <w:t>
</w:t>
      </w:r>
      <w:r>
        <w:rPr>
          <w:rFonts w:ascii="Times New Roman"/>
          <w:b w:val="false"/>
          <w:i w:val="false"/>
          <w:color w:val="000000"/>
          <w:sz w:val="28"/>
        </w:rPr>
        <w:t>
      13. В предоставлении государственной услуги отказывается по следующим основаниям:</w:t>
      </w:r>
      <w:r>
        <w:br/>
      </w:r>
      <w:r>
        <w:rPr>
          <w:rFonts w:ascii="Times New Roman"/>
          <w:b w:val="false"/>
          <w:i w:val="false"/>
          <w:color w:val="000000"/>
          <w:sz w:val="28"/>
        </w:rPr>
        <w:t>
      1) смерть потребителя;</w:t>
      </w:r>
      <w:r>
        <w:br/>
      </w:r>
      <w:r>
        <w:rPr>
          <w:rFonts w:ascii="Times New Roman"/>
          <w:b w:val="false"/>
          <w:i w:val="false"/>
          <w:color w:val="000000"/>
          <w:sz w:val="28"/>
        </w:rPr>
        <w:t>
      2) выезд потребителя из сельского населенного пункта;</w:t>
      </w:r>
      <w:r>
        <w:br/>
      </w:r>
      <w:r>
        <w:rPr>
          <w:rFonts w:ascii="Times New Roman"/>
          <w:b w:val="false"/>
          <w:i w:val="false"/>
          <w:color w:val="000000"/>
          <w:sz w:val="28"/>
        </w:rPr>
        <w:t>
      3)увольнение потребителя из государственной организации здравоохранения, социального обеспечения, образования, культуры и спорта, ветеринарии.</w:t>
      </w:r>
      <w:r>
        <w:br/>
      </w:r>
      <w:r>
        <w:rPr>
          <w:rFonts w:ascii="Times New Roman"/>
          <w:b w:val="false"/>
          <w:i w:val="false"/>
          <w:color w:val="000000"/>
          <w:sz w:val="28"/>
        </w:rPr>
        <w:t>
      Уполномоченный орган при выявлении оснований для отказа, прекращения (приостановления) оказания государственной услуги в течение десяти рабочих дней после получения пакета документов выдает потребителю уведомление с указанием причин отказа, прекращения (приостановления).</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14. Государственная услуга оказывается в помещении уполномоченного органа и у акима в соответствии с графиком работы уполномоченного органа и акима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График работы ЦОНа: ежедневно с 9.00 часов до 19.00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15.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8 настоящего регламента:</w:t>
      </w:r>
      <w:r>
        <w:br/>
      </w:r>
      <w:r>
        <w:rPr>
          <w:rFonts w:ascii="Times New Roman"/>
          <w:b w:val="false"/>
          <w:i w:val="false"/>
          <w:color w:val="000000"/>
          <w:sz w:val="28"/>
        </w:rPr>
        <w:t>
      в уполномоченный орган - в течении десяти рабочих дней акиму сельского (аульного) округа по месту жительства – в течение пятнадцати рабочих дней;</w:t>
      </w:r>
      <w:r>
        <w:br/>
      </w:r>
      <w:r>
        <w:rPr>
          <w:rFonts w:ascii="Times New Roman"/>
          <w:b w:val="false"/>
          <w:i w:val="false"/>
          <w:color w:val="000000"/>
          <w:sz w:val="28"/>
        </w:rPr>
        <w:t>
      в ЦОН – в течении десяти рабочих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w:t>
      </w:r>
      <w:r>
        <w:br/>
      </w:r>
      <w:r>
        <w:rPr>
          <w:rFonts w:ascii="Times New Roman"/>
          <w:b w:val="false"/>
          <w:i w:val="false"/>
          <w:color w:val="000000"/>
          <w:sz w:val="28"/>
        </w:rPr>
        <w:t xml:space="preserve">
      3) Максимально допустимое время обслуживания потребителя государственной услуги, оказываемой на месте в день обращения потребителя – не более 30 минут. </w:t>
      </w:r>
      <w:r>
        <w:br/>
      </w:r>
      <w:r>
        <w:rPr>
          <w:rFonts w:ascii="Times New Roman"/>
          <w:b w:val="false"/>
          <w:i w:val="false"/>
          <w:color w:val="000000"/>
          <w:sz w:val="28"/>
        </w:rPr>
        <w:t>
</w:t>
      </w:r>
      <w:r>
        <w:rPr>
          <w:rFonts w:ascii="Times New Roman"/>
          <w:b w:val="false"/>
          <w:i w:val="false"/>
          <w:color w:val="000000"/>
          <w:sz w:val="28"/>
        </w:rPr>
        <w:t>
      16. Государственная услуга оказывается бесплатно.</w:t>
      </w:r>
      <w:r>
        <w:br/>
      </w:r>
      <w:r>
        <w:rPr>
          <w:rFonts w:ascii="Times New Roman"/>
          <w:b w:val="false"/>
          <w:i w:val="false"/>
          <w:color w:val="000000"/>
          <w:sz w:val="28"/>
        </w:rPr>
        <w:t>
      Помещения уполномоченного органа и акима сельского (аульного) округа, а также ЦОНа,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Помещение уполномоченного органа, акима сельского (аульного) округа, а также ЦОНа, соответствует санитарно–эпидемиологическим нормам, требованиям к безопасности здания, оснащены охраной и пожарной сигнализацией.</w:t>
      </w:r>
      <w:r>
        <w:br/>
      </w:r>
      <w:r>
        <w:rPr>
          <w:rFonts w:ascii="Times New Roman"/>
          <w:b w:val="false"/>
          <w:i w:val="false"/>
          <w:color w:val="000000"/>
          <w:sz w:val="28"/>
        </w:rPr>
        <w:t>
</w:t>
      </w:r>
      <w:r>
        <w:rPr>
          <w:rFonts w:ascii="Times New Roman"/>
          <w:b w:val="false"/>
          <w:i w:val="false"/>
          <w:color w:val="000000"/>
          <w:sz w:val="28"/>
        </w:rPr>
        <w:t>
      17.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w:t>
      </w:r>
      <w:r>
        <w:rPr>
          <w:rFonts w:ascii="Times New Roman"/>
          <w:b w:val="false"/>
          <w:i w:val="false"/>
          <w:color w:val="000000"/>
          <w:sz w:val="28"/>
          <w:u w:val="single"/>
        </w:rPr>
        <w:t>в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в произвольной форме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главному специалисту по работе с ветеранами и инвалидами (далее - главный специалист);</w:t>
      </w:r>
      <w:r>
        <w:br/>
      </w:r>
      <w:r>
        <w:rPr>
          <w:rFonts w:ascii="Times New Roman"/>
          <w:b w:val="false"/>
          <w:i w:val="false"/>
          <w:color w:val="000000"/>
          <w:sz w:val="28"/>
        </w:rPr>
        <w:t xml:space="preserve">
      4) главный специалист уполномоченного органа рассматривает поступившие документы на определение права потребителя на предоставление услуги, вводит данные потребителя в электронную базу данных. </w:t>
      </w:r>
      <w:r>
        <w:br/>
      </w:r>
      <w:r>
        <w:rPr>
          <w:rFonts w:ascii="Times New Roman"/>
          <w:b w:val="false"/>
          <w:i w:val="false"/>
          <w:color w:val="000000"/>
          <w:sz w:val="28"/>
        </w:rPr>
        <w:t>
      5) главный специалист готовит уведомление потребителю о назначении на предоставление услуги, либо мотивированный ответ (уведомление)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пописывает уведомление о назначении либо мотивированный ответ (уведомление)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7) ответственный специалист уполномоченного органа выдает результат государственной услуги: уведомление потребителю о назначении на предоставление услуги, либо мотивированный ответ (уведомление) об отказе в предоставлении государственной услуги.</w:t>
      </w:r>
      <w:r>
        <w:br/>
      </w:r>
      <w:r>
        <w:rPr>
          <w:rFonts w:ascii="Times New Roman"/>
          <w:b w:val="false"/>
          <w:i w:val="false"/>
          <w:color w:val="000000"/>
          <w:sz w:val="28"/>
        </w:rPr>
        <w:t>
      При отсутствии уполномоченного органа по месту жительства государственная услуга оказывается потребителям через акима сельского (аульного) округа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через ЦОН:</w:t>
      </w:r>
      <w:r>
        <w:br/>
      </w:r>
      <w:r>
        <w:rPr>
          <w:rFonts w:ascii="Times New Roman"/>
          <w:b w:val="false"/>
          <w:i w:val="false"/>
          <w:color w:val="000000"/>
          <w:sz w:val="28"/>
        </w:rPr>
        <w:t>
      1) потребитель подает заявление, проводит регистрацию и выдает расписку на предоставление государственной услуги;</w:t>
      </w:r>
      <w:r>
        <w:br/>
      </w:r>
      <w:r>
        <w:rPr>
          <w:rFonts w:ascii="Times New Roman"/>
          <w:b w:val="false"/>
          <w:i w:val="false"/>
          <w:color w:val="000000"/>
          <w:sz w:val="28"/>
        </w:rPr>
        <w:t>
      2) Инспектор ЦОНа проводит регистрацию заявления и передает документы инспектору накопительного отдела ЦОНа;</w:t>
      </w:r>
      <w:r>
        <w:br/>
      </w:r>
      <w:r>
        <w:rPr>
          <w:rFonts w:ascii="Times New Roman"/>
          <w:b w:val="false"/>
          <w:i w:val="false"/>
          <w:color w:val="000000"/>
          <w:sz w:val="28"/>
        </w:rPr>
        <w:t>
      3) Инспектор накопительного отдела ЦОНа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ответственный специалист уполномоченного органа проводит регистрацию документов в журнале, присваивает входящий номер и предает документ на заявлении, выдает потребителю талон и передает начальнику уполномоченного органа;</w:t>
      </w:r>
      <w:r>
        <w:br/>
      </w:r>
      <w:r>
        <w:rPr>
          <w:rFonts w:ascii="Times New Roman"/>
          <w:b w:val="false"/>
          <w:i w:val="false"/>
          <w:color w:val="000000"/>
          <w:sz w:val="28"/>
        </w:rPr>
        <w:t>
      5) начальник уполномоченного органа осуществляет ознакомление с поступившими документами и направляет главному специалисту (далее - главный специалист);</w:t>
      </w:r>
      <w:r>
        <w:br/>
      </w:r>
      <w:r>
        <w:rPr>
          <w:rFonts w:ascii="Times New Roman"/>
          <w:b w:val="false"/>
          <w:i w:val="false"/>
          <w:color w:val="000000"/>
          <w:sz w:val="28"/>
        </w:rPr>
        <w:t>
      6) главный специалист уполномоченного органа рассматривает поступившие документы на определение права потребителя на предоставление услуги.</w:t>
      </w:r>
      <w:r>
        <w:br/>
      </w:r>
      <w:r>
        <w:rPr>
          <w:rFonts w:ascii="Times New Roman"/>
          <w:b w:val="false"/>
          <w:i w:val="false"/>
          <w:color w:val="000000"/>
          <w:sz w:val="28"/>
        </w:rPr>
        <w:t>
      7) главный специалист готовит уведомление потребителю о назначении на предоставление услуги, либо мотивированный ответ (уведомление)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8) начальник уполномоченного органа подписывает уведомление о назначении либо мотивированный ответ (уведомление)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9) ответственный специалист уполномоченного органа направляет результат государственной услуги: уведомление потребителю о назначении на предоставление услуги, либо мотивированный ответ (уведомление) об отказе в предоставлении государственной услуги в ЦОН.</w:t>
      </w:r>
      <w:r>
        <w:br/>
      </w:r>
      <w:r>
        <w:rPr>
          <w:rFonts w:ascii="Times New Roman"/>
          <w:b w:val="false"/>
          <w:i w:val="false"/>
          <w:color w:val="000000"/>
          <w:sz w:val="28"/>
        </w:rPr>
        <w:t>
      10) Инспектор ЦОНа выдает потребителю результат государственной услуги: уведомление потребителю о назначении на предоставление услуги, либо мотивированный ответ (уведомление) об отказе в предоставлении государственной услуги.</w:t>
      </w:r>
    </w:p>
    <w:bookmarkEnd w:id="109"/>
    <w:bookmarkStart w:name="z291" w:id="110"/>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10"/>
    <w:bookmarkStart w:name="z292" w:id="111"/>
    <w:p>
      <w:pPr>
        <w:spacing w:after="0"/>
        <w:ind w:left="0"/>
        <w:jc w:val="both"/>
      </w:pPr>
      <w:r>
        <w:rPr>
          <w:rFonts w:ascii="Times New Roman"/>
          <w:b w:val="false"/>
          <w:i w:val="false"/>
          <w:color w:val="000000"/>
          <w:sz w:val="28"/>
        </w:rPr>
        <w:t>      18.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19.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 Главный специалист уполномоченного органа;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Инспектор ЦОНа;</w:t>
      </w:r>
      <w:r>
        <w:br/>
      </w:r>
      <w:r>
        <w:rPr>
          <w:rFonts w:ascii="Times New Roman"/>
          <w:b w:val="false"/>
          <w:i w:val="false"/>
          <w:color w:val="000000"/>
          <w:sz w:val="28"/>
        </w:rPr>
        <w:t>
      5) Инспектор накопительного отдела ЦОНа;</w:t>
      </w:r>
      <w:r>
        <w:br/>
      </w:r>
      <w:r>
        <w:rPr>
          <w:rFonts w:ascii="Times New Roman"/>
          <w:b w:val="false"/>
          <w:i w:val="false"/>
          <w:color w:val="000000"/>
          <w:sz w:val="28"/>
        </w:rPr>
        <w:t>
      6) Аким сельского (аульного) округа, ответственный специалист сельского (аульного)округа;</w:t>
      </w:r>
      <w:r>
        <w:br/>
      </w:r>
      <w:r>
        <w:rPr>
          <w:rFonts w:ascii="Times New Roman"/>
          <w:b w:val="false"/>
          <w:i w:val="false"/>
          <w:color w:val="000000"/>
          <w:sz w:val="28"/>
        </w:rPr>
        <w:t>
</w:t>
      </w:r>
      <w:r>
        <w:rPr>
          <w:rFonts w:ascii="Times New Roman"/>
          <w:b w:val="false"/>
          <w:i w:val="false"/>
          <w:color w:val="000000"/>
          <w:sz w:val="28"/>
        </w:rPr>
        <w:t>
      20.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22.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приложении 4</w:t>
      </w:r>
      <w:r>
        <w:rPr>
          <w:rFonts w:ascii="Times New Roman"/>
          <w:b w:val="false"/>
          <w:i w:val="false"/>
          <w:color w:val="000000"/>
          <w:sz w:val="28"/>
        </w:rPr>
        <w:t xml:space="preserve"> настоящего регламента.</w:t>
      </w:r>
    </w:p>
    <w:bookmarkEnd w:id="111"/>
    <w:bookmarkStart w:name="z296" w:id="112"/>
    <w:p>
      <w:pPr>
        <w:spacing w:after="0"/>
        <w:ind w:left="0"/>
        <w:jc w:val="left"/>
      </w:pPr>
      <w:r>
        <w:rPr>
          <w:rFonts w:ascii="Times New Roman"/>
          <w:b/>
          <w:i w:val="false"/>
          <w:color w:val="000000"/>
        </w:rPr>
        <w:t xml:space="preserve"> 
5. Ответственность должностных лиц, оказываемых государственные услуги</w:t>
      </w:r>
    </w:p>
    <w:bookmarkEnd w:id="112"/>
    <w:bookmarkStart w:name="z297" w:id="113"/>
    <w:p>
      <w:pPr>
        <w:spacing w:after="0"/>
        <w:ind w:left="0"/>
        <w:jc w:val="both"/>
      </w:pPr>
      <w:r>
        <w:rPr>
          <w:rFonts w:ascii="Times New Roman"/>
          <w:b w:val="false"/>
          <w:i w:val="false"/>
          <w:color w:val="000000"/>
          <w:sz w:val="28"/>
        </w:rPr>
        <w:t>      23. Ответственными лицами за оказание государственной услуги является начальник уполномоченного органа, акимы сельских округов, ответственные должностные лица уполномоченного органа, ЦОНа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вышестоящего уполномоченного органа, аппарата Акима области, ЦОН, номера кабинета которого указан на информационном стенде уполномоченного органа, аппарата Акима области, ЦОНа или Акиму сельского округа,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настоящего регламента.</w:t>
      </w:r>
      <w:r>
        <w:br/>
      </w:r>
      <w:r>
        <w:rPr>
          <w:rFonts w:ascii="Times New Roman"/>
          <w:b w:val="false"/>
          <w:i w:val="false"/>
          <w:color w:val="000000"/>
          <w:sz w:val="28"/>
        </w:rPr>
        <w:t>
</w:t>
      </w:r>
      <w:r>
        <w:rPr>
          <w:rFonts w:ascii="Times New Roman"/>
          <w:b w:val="false"/>
          <w:i w:val="false"/>
          <w:color w:val="000000"/>
          <w:sz w:val="28"/>
        </w:rPr>
        <w:t>
      24.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13"/>
    <w:bookmarkStart w:name="z299" w:id="11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«Назначение социальной помощи специалистам</w:t>
      </w:r>
      <w:r>
        <w:br/>
      </w:r>
      <w:r>
        <w:rPr>
          <w:rFonts w:ascii="Times New Roman"/>
          <w:b w:val="false"/>
          <w:i w:val="false"/>
          <w:color w:val="000000"/>
          <w:sz w:val="28"/>
        </w:rPr>
        <w:t xml:space="preserve">
социальной сферы проживающим в сельской </w:t>
      </w:r>
      <w:r>
        <w:br/>
      </w:r>
      <w:r>
        <w:rPr>
          <w:rFonts w:ascii="Times New Roman"/>
          <w:b w:val="false"/>
          <w:i w:val="false"/>
          <w:color w:val="000000"/>
          <w:sz w:val="28"/>
        </w:rPr>
        <w:t>
местности на приобретение топлива»</w:t>
      </w:r>
    </w:p>
    <w:bookmarkEnd w:id="114"/>
    <w:p>
      <w:pPr>
        <w:spacing w:after="0"/>
        <w:ind w:left="0"/>
        <w:jc w:val="left"/>
      </w:pPr>
      <w:r>
        <w:rPr>
          <w:rFonts w:ascii="Times New Roman"/>
          <w:b/>
          <w:i w:val="false"/>
          <w:color w:val="000000"/>
        </w:rPr>
        <w:t xml:space="preserve"> Таблица № 1. Описание действий СФЕ Текстовое табличное описание последовательности простых действий (процедур, функций, операций) каждой СФЕ  Таблица №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2624"/>
        <w:gridCol w:w="3198"/>
        <w:gridCol w:w="3156"/>
        <w:gridCol w:w="2647"/>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w:t>
            </w:r>
            <w:r>
              <w:br/>
            </w:r>
            <w:r>
              <w:rPr>
                <w:rFonts w:ascii="Times New Roman"/>
                <w:b w:val="false"/>
                <w:i w:val="false"/>
                <w:color w:val="000000"/>
                <w:sz w:val="20"/>
              </w:rPr>
              <w:t>
го органа (или аппарата акима селського округа)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w:t>
            </w:r>
            <w:r>
              <w:br/>
            </w:r>
            <w:r>
              <w:rPr>
                <w:rFonts w:ascii="Times New Roman"/>
                <w:b w:val="false"/>
                <w:i w:val="false"/>
                <w:color w:val="000000"/>
                <w:sz w:val="20"/>
              </w:rPr>
              <w:t>
го органа (или аппарата акима селського округа)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w:t>
            </w:r>
            <w:r>
              <w:br/>
            </w:r>
            <w:r>
              <w:rPr>
                <w:rFonts w:ascii="Times New Roman"/>
                <w:b w:val="false"/>
                <w:i w:val="false"/>
                <w:color w:val="000000"/>
                <w:sz w:val="20"/>
              </w:rPr>
              <w:t>
ного органа</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действий (процесса, процедуры, операции) и их описание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заявление в журнале регистрации и учета письменных обращений физических лиц и передает начальнику уполномоченно</w:t>
            </w:r>
            <w:r>
              <w:br/>
            </w:r>
            <w:r>
              <w:rPr>
                <w:rFonts w:ascii="Times New Roman"/>
                <w:b w:val="false"/>
                <w:i w:val="false"/>
                <w:color w:val="000000"/>
                <w:sz w:val="20"/>
              </w:rPr>
              <w:t>
го органа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Налагает резолюцию на заявление, направляет на рассмот</w:t>
            </w:r>
            <w:r>
              <w:br/>
            </w:r>
            <w:r>
              <w:rPr>
                <w:rFonts w:ascii="Times New Roman"/>
                <w:b w:val="false"/>
                <w:i w:val="false"/>
                <w:color w:val="000000"/>
                <w:sz w:val="20"/>
              </w:rPr>
              <w:t>
рение главному специалисту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 решение)</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Отрывной талон о приеме заявления</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r>
      <w:tr>
        <w:trPr>
          <w:trHeight w:val="19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w:t>
            </w:r>
            <w:r>
              <w:br/>
            </w:r>
            <w:r>
              <w:rPr>
                <w:rFonts w:ascii="Times New Roman"/>
                <w:b w:val="false"/>
                <w:i w:val="false"/>
                <w:color w:val="000000"/>
                <w:sz w:val="20"/>
              </w:rPr>
              <w:t>
ном органе не более 30 мин, у акима сельского округа не более 30 мин</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0"/>
        <w:gridCol w:w="3331"/>
        <w:gridCol w:w="2680"/>
        <w:gridCol w:w="3059"/>
      </w:tblGrid>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w:t>
            </w:r>
            <w:r>
              <w:br/>
            </w:r>
            <w:r>
              <w:rPr>
                <w:rFonts w:ascii="Times New Roman"/>
                <w:b w:val="false"/>
                <w:i w:val="false"/>
                <w:color w:val="000000"/>
                <w:sz w:val="20"/>
              </w:rPr>
              <w:t>
ного органа</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w:t>
            </w:r>
            <w:r>
              <w:br/>
            </w:r>
            <w:r>
              <w:rPr>
                <w:rFonts w:ascii="Times New Roman"/>
                <w:b w:val="false"/>
                <w:i w:val="false"/>
                <w:color w:val="000000"/>
                <w:sz w:val="20"/>
              </w:rPr>
              <w:t>
го органа</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Организовывает работу по обработке заявления с пакетом документов для оказания государственной услуги</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поступившие документы на определение права потребителя на предоставление услуги, готовит уведомление о назначении на предоставление услуги, либо мотивированный ответ уведомление) об отказе и передает начальнику уполномоченного органа для подписания</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документы на предостав</w:t>
            </w:r>
            <w:r>
              <w:br/>
            </w:r>
            <w:r>
              <w:rPr>
                <w:rFonts w:ascii="Times New Roman"/>
                <w:b w:val="false"/>
                <w:i w:val="false"/>
                <w:color w:val="000000"/>
                <w:sz w:val="20"/>
              </w:rPr>
              <w:t>
ление госу</w:t>
            </w:r>
            <w:r>
              <w:br/>
            </w:r>
            <w:r>
              <w:rPr>
                <w:rFonts w:ascii="Times New Roman"/>
                <w:b w:val="false"/>
                <w:i w:val="false"/>
                <w:color w:val="000000"/>
                <w:sz w:val="20"/>
              </w:rPr>
              <w:t>
дарственной услуги и подписывает результат государствен</w:t>
            </w:r>
            <w:r>
              <w:br/>
            </w:r>
            <w:r>
              <w:rPr>
                <w:rFonts w:ascii="Times New Roman"/>
                <w:b w:val="false"/>
                <w:i w:val="false"/>
                <w:color w:val="000000"/>
                <w:sz w:val="20"/>
              </w:rPr>
              <w:t>
ной услуги и передает ответствен</w:t>
            </w:r>
            <w:r>
              <w:br/>
            </w:r>
            <w:r>
              <w:rPr>
                <w:rFonts w:ascii="Times New Roman"/>
                <w:b w:val="false"/>
                <w:i w:val="false"/>
                <w:color w:val="000000"/>
                <w:sz w:val="20"/>
              </w:rPr>
              <w:t>
ному специалисту</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уведомление о назначении на предоставление услуги, либо мотивированный ответ уведомление об отказе</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личного дла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уведомление о назначении на предоставление услуги, либо мотивированный ответ (уведомление) об отказе в предоставлении услуги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уведомления о назначении на предостав</w:t>
            </w:r>
            <w:r>
              <w:br/>
            </w:r>
            <w:r>
              <w:rPr>
                <w:rFonts w:ascii="Times New Roman"/>
                <w:b w:val="false"/>
                <w:i w:val="false"/>
                <w:color w:val="000000"/>
                <w:sz w:val="20"/>
              </w:rPr>
              <w:t>
ление услу</w:t>
            </w:r>
            <w:r>
              <w:br/>
            </w:r>
            <w:r>
              <w:rPr>
                <w:rFonts w:ascii="Times New Roman"/>
                <w:b w:val="false"/>
                <w:i w:val="false"/>
                <w:color w:val="000000"/>
                <w:sz w:val="20"/>
              </w:rPr>
              <w:t>
ги, либо мо</w:t>
            </w:r>
            <w:r>
              <w:br/>
            </w:r>
            <w:r>
              <w:rPr>
                <w:rFonts w:ascii="Times New Roman"/>
                <w:b w:val="false"/>
                <w:i w:val="false"/>
                <w:color w:val="000000"/>
                <w:sz w:val="20"/>
              </w:rPr>
              <w:t>
тивированный ответ (уве</w:t>
            </w:r>
            <w:r>
              <w:br/>
            </w:r>
            <w:r>
              <w:rPr>
                <w:rFonts w:ascii="Times New Roman"/>
                <w:b w:val="false"/>
                <w:i w:val="false"/>
                <w:color w:val="000000"/>
                <w:sz w:val="20"/>
              </w:rPr>
              <w:t>
домление) об отказе в пре</w:t>
            </w:r>
            <w:r>
              <w:br/>
            </w:r>
            <w:r>
              <w:rPr>
                <w:rFonts w:ascii="Times New Roman"/>
                <w:b w:val="false"/>
                <w:i w:val="false"/>
                <w:color w:val="000000"/>
                <w:sz w:val="20"/>
              </w:rPr>
              <w:t xml:space="preserve">
доставлении услуги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результата го</w:t>
            </w:r>
            <w:r>
              <w:br/>
            </w:r>
            <w:r>
              <w:rPr>
                <w:rFonts w:ascii="Times New Roman"/>
                <w:b w:val="false"/>
                <w:i w:val="false"/>
                <w:color w:val="000000"/>
                <w:sz w:val="20"/>
              </w:rPr>
              <w:t>
сударственной услуги</w:t>
            </w:r>
          </w:p>
        </w:tc>
      </w:tr>
      <w:tr>
        <w:trPr>
          <w:trHeight w:val="192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10 рабочих дней</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рабочего дня</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срок оказания государствен</w:t>
            </w:r>
            <w:r>
              <w:br/>
            </w:r>
            <w:r>
              <w:rPr>
                <w:rFonts w:ascii="Times New Roman"/>
                <w:b w:val="false"/>
                <w:i w:val="false"/>
                <w:color w:val="000000"/>
                <w:sz w:val="20"/>
              </w:rPr>
              <w:t xml:space="preserve">
ной услуги с момента обращения в уполномоченный орган, к акиму сельского округа не в ЦОН в течение 15 рабочих дней </w:t>
            </w:r>
          </w:p>
        </w:tc>
      </w:tr>
    </w:tbl>
    <w:bookmarkStart w:name="z300" w:id="11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«Назначение социальной помощи специалистам</w:t>
      </w:r>
      <w:r>
        <w:br/>
      </w:r>
      <w:r>
        <w:rPr>
          <w:rFonts w:ascii="Times New Roman"/>
          <w:b w:val="false"/>
          <w:i w:val="false"/>
          <w:color w:val="000000"/>
          <w:sz w:val="28"/>
        </w:rPr>
        <w:t>
социальной сферы проживающим в сельской</w:t>
      </w:r>
      <w:r>
        <w:br/>
      </w:r>
      <w:r>
        <w:rPr>
          <w:rFonts w:ascii="Times New Roman"/>
          <w:b w:val="false"/>
          <w:i w:val="false"/>
          <w:color w:val="000000"/>
          <w:sz w:val="28"/>
        </w:rPr>
        <w:t>
местности на приобретение топлива»</w:t>
      </w:r>
    </w:p>
    <w:bookmarkEnd w:id="115"/>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 Таблица 1. Описание действий СФЕ (альтернативного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1590"/>
        <w:gridCol w:w="1969"/>
        <w:gridCol w:w="2137"/>
        <w:gridCol w:w="2201"/>
        <w:gridCol w:w="220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на 1 заявителя</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ЦОНа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r>
              <w:br/>
            </w:r>
            <w:r>
              <w:rPr>
                <w:rFonts w:ascii="Times New Roman"/>
                <w:b w:val="false"/>
                <w:i w:val="false"/>
                <w:color w:val="000000"/>
                <w:sz w:val="20"/>
              </w:rPr>
              <w:t>
ЦОНа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спе</w:t>
            </w:r>
            <w:r>
              <w:br/>
            </w:r>
            <w:r>
              <w:rPr>
                <w:rFonts w:ascii="Times New Roman"/>
                <w:b w:val="false"/>
                <w:i w:val="false"/>
                <w:color w:val="000000"/>
                <w:sz w:val="20"/>
              </w:rPr>
              <w:t>
циалист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585"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ментов</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w:t>
            </w:r>
            <w:r>
              <w:br/>
            </w:r>
            <w:r>
              <w:rPr>
                <w:rFonts w:ascii="Times New Roman"/>
                <w:b w:val="false"/>
                <w:i w:val="false"/>
                <w:color w:val="000000"/>
                <w:sz w:val="20"/>
              </w:rPr>
              <w:t>
ется в</w:t>
            </w:r>
            <w:r>
              <w:br/>
            </w:r>
            <w:r>
              <w:rPr>
                <w:rFonts w:ascii="Times New Roman"/>
                <w:b w:val="false"/>
                <w:i w:val="false"/>
                <w:color w:val="000000"/>
                <w:sz w:val="20"/>
              </w:rPr>
              <w:t>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w:t>
            </w:r>
            <w:r>
              <w:br/>
            </w:r>
            <w:r>
              <w:rPr>
                <w:rFonts w:ascii="Times New Roman"/>
                <w:b w:val="false"/>
                <w:i w:val="false"/>
                <w:color w:val="000000"/>
                <w:sz w:val="20"/>
              </w:rPr>
              <w:t>
ет реестр</w:t>
            </w:r>
            <w:r>
              <w:br/>
            </w:r>
            <w:r>
              <w:rPr>
                <w:rFonts w:ascii="Times New Roman"/>
                <w:b w:val="false"/>
                <w:i w:val="false"/>
                <w:color w:val="000000"/>
                <w:sz w:val="20"/>
              </w:rPr>
              <w:t>
и направ</w:t>
            </w:r>
            <w:r>
              <w:br/>
            </w:r>
            <w:r>
              <w:rPr>
                <w:rFonts w:ascii="Times New Roman"/>
                <w:b w:val="false"/>
                <w:i w:val="false"/>
                <w:color w:val="000000"/>
                <w:sz w:val="20"/>
              </w:rPr>
              <w:t>
ляет</w:t>
            </w:r>
            <w:r>
              <w:br/>
            </w:r>
            <w:r>
              <w:rPr>
                <w:rFonts w:ascii="Times New Roman"/>
                <w:b w:val="false"/>
                <w:i w:val="false"/>
                <w:color w:val="000000"/>
                <w:sz w:val="20"/>
              </w:rPr>
              <w:t>
документы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w:t>
            </w:r>
            <w:r>
              <w:br/>
            </w:r>
            <w:r>
              <w:rPr>
                <w:rFonts w:ascii="Times New Roman"/>
                <w:b w:val="false"/>
                <w:i w:val="false"/>
                <w:color w:val="000000"/>
                <w:sz w:val="20"/>
              </w:rPr>
              <w:t>
кументов,</w:t>
            </w:r>
            <w:r>
              <w:br/>
            </w:r>
            <w:r>
              <w:rPr>
                <w:rFonts w:ascii="Times New Roman"/>
                <w:b w:val="false"/>
                <w:i w:val="false"/>
                <w:color w:val="000000"/>
                <w:sz w:val="20"/>
              </w:rPr>
              <w:t>
регистра</w:t>
            </w:r>
            <w:r>
              <w:br/>
            </w:r>
            <w:r>
              <w:rPr>
                <w:rFonts w:ascii="Times New Roman"/>
                <w:b w:val="false"/>
                <w:i w:val="false"/>
                <w:color w:val="000000"/>
                <w:sz w:val="20"/>
              </w:rPr>
              <w:t>
ция вхо</w:t>
            </w:r>
            <w:r>
              <w:br/>
            </w:r>
            <w:r>
              <w:rPr>
                <w:rFonts w:ascii="Times New Roman"/>
                <w:b w:val="false"/>
                <w:i w:val="false"/>
                <w:color w:val="000000"/>
                <w:sz w:val="20"/>
              </w:rPr>
              <w:t>
дящей кор</w:t>
            </w:r>
            <w:r>
              <w:br/>
            </w:r>
            <w:r>
              <w:rPr>
                <w:rFonts w:ascii="Times New Roman"/>
                <w:b w:val="false"/>
                <w:i w:val="false"/>
                <w:color w:val="000000"/>
                <w:sz w:val="20"/>
              </w:rPr>
              <w:t>
респонден</w:t>
            </w:r>
            <w:r>
              <w:br/>
            </w:r>
            <w:r>
              <w:rPr>
                <w:rFonts w:ascii="Times New Roman"/>
                <w:b w:val="false"/>
                <w:i w:val="false"/>
                <w:color w:val="000000"/>
                <w:sz w:val="20"/>
              </w:rPr>
              <w:t>
ции</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w:t>
            </w:r>
            <w:r>
              <w:br/>
            </w:r>
            <w:r>
              <w:rPr>
                <w:rFonts w:ascii="Times New Roman"/>
                <w:b w:val="false"/>
                <w:i w:val="false"/>
                <w:color w:val="000000"/>
                <w:sz w:val="20"/>
              </w:rPr>
              <w:t>
ние с до</w:t>
            </w:r>
            <w:r>
              <w:br/>
            </w:r>
            <w:r>
              <w:rPr>
                <w:rFonts w:ascii="Times New Roman"/>
                <w:b w:val="false"/>
                <w:i w:val="false"/>
                <w:color w:val="000000"/>
                <w:sz w:val="20"/>
              </w:rPr>
              <w:t>
кументами</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w:t>
            </w:r>
            <w:r>
              <w:br/>
            </w:r>
            <w:r>
              <w:rPr>
                <w:rFonts w:ascii="Times New Roman"/>
                <w:b w:val="false"/>
                <w:i w:val="false"/>
                <w:color w:val="000000"/>
                <w:sz w:val="20"/>
              </w:rPr>
              <w:t>
дительное</w:t>
            </w:r>
            <w:r>
              <w:br/>
            </w:r>
            <w:r>
              <w:rPr>
                <w:rFonts w:ascii="Times New Roman"/>
                <w:b w:val="false"/>
                <w:i w:val="false"/>
                <w:color w:val="000000"/>
                <w:sz w:val="20"/>
              </w:rPr>
              <w:t>
решение)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рация</w:t>
            </w:r>
            <w:r>
              <w:br/>
            </w:r>
            <w:r>
              <w:rPr>
                <w:rFonts w:ascii="Times New Roman"/>
                <w:b w:val="false"/>
                <w:i w:val="false"/>
                <w:color w:val="000000"/>
                <w:sz w:val="20"/>
              </w:rPr>
              <w:t>
в журна</w:t>
            </w:r>
            <w:r>
              <w:br/>
            </w:r>
            <w:r>
              <w:rPr>
                <w:rFonts w:ascii="Times New Roman"/>
                <w:b w:val="false"/>
                <w:i w:val="false"/>
                <w:color w:val="000000"/>
                <w:sz w:val="20"/>
              </w:rPr>
              <w:t>
ле и</w:t>
            </w:r>
            <w:r>
              <w:br/>
            </w:r>
            <w:r>
              <w:rPr>
                <w:rFonts w:ascii="Times New Roman"/>
                <w:b w:val="false"/>
                <w:i w:val="false"/>
                <w:color w:val="000000"/>
                <w:sz w:val="20"/>
              </w:rPr>
              <w:t>
выдача</w:t>
            </w:r>
            <w:r>
              <w:br/>
            </w:r>
            <w:r>
              <w:rPr>
                <w:rFonts w:ascii="Times New Roman"/>
                <w:b w:val="false"/>
                <w:i w:val="false"/>
                <w:color w:val="000000"/>
                <w:sz w:val="20"/>
              </w:rPr>
              <w:t>
распис</w:t>
            </w:r>
            <w:r>
              <w:br/>
            </w:r>
            <w:r>
              <w:rPr>
                <w:rFonts w:ascii="Times New Roman"/>
                <w:b w:val="false"/>
                <w:i w:val="false"/>
                <w:color w:val="000000"/>
                <w:sz w:val="20"/>
              </w:rPr>
              <w:t>
ки</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Сбордо</w:t>
            </w:r>
            <w:r>
              <w:br/>
            </w:r>
            <w:r>
              <w:rPr>
                <w:rFonts w:ascii="Times New Roman"/>
                <w:b w:val="false"/>
                <w:i w:val="false"/>
                <w:color w:val="000000"/>
                <w:sz w:val="20"/>
              </w:rPr>
              <w:t>
кументов в накопи</w:t>
            </w:r>
            <w:r>
              <w:br/>
            </w:r>
            <w:r>
              <w:rPr>
                <w:rFonts w:ascii="Times New Roman"/>
                <w:b w:val="false"/>
                <w:i w:val="false"/>
                <w:color w:val="000000"/>
                <w:sz w:val="20"/>
              </w:rPr>
              <w:t>
тельный</w:t>
            </w:r>
            <w:r>
              <w:br/>
            </w:r>
            <w:r>
              <w:rPr>
                <w:rFonts w:ascii="Times New Roman"/>
                <w:b w:val="false"/>
                <w:i w:val="false"/>
                <w:color w:val="000000"/>
                <w:sz w:val="20"/>
              </w:rPr>
              <w:t>
отдел</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 для</w:t>
            </w:r>
            <w:r>
              <w:br/>
            </w:r>
            <w:r>
              <w:rPr>
                <w:rFonts w:ascii="Times New Roman"/>
                <w:b w:val="false"/>
                <w:i w:val="false"/>
                <w:color w:val="000000"/>
                <w:sz w:val="20"/>
              </w:rPr>
              <w:t>
рассмотре</w:t>
            </w:r>
            <w:r>
              <w:br/>
            </w:r>
            <w:r>
              <w:rPr>
                <w:rFonts w:ascii="Times New Roman"/>
                <w:b w:val="false"/>
                <w:i w:val="false"/>
                <w:color w:val="000000"/>
                <w:sz w:val="20"/>
              </w:rPr>
              <w:t>
ния руко</w:t>
            </w:r>
            <w:r>
              <w:br/>
            </w:r>
            <w:r>
              <w:rPr>
                <w:rFonts w:ascii="Times New Roman"/>
                <w:b w:val="false"/>
                <w:i w:val="false"/>
                <w:color w:val="000000"/>
                <w:sz w:val="20"/>
              </w:rPr>
              <w:t>
водителю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Налагает</w:t>
            </w:r>
            <w:r>
              <w:br/>
            </w:r>
            <w:r>
              <w:rPr>
                <w:rFonts w:ascii="Times New Roman"/>
                <w:b w:val="false"/>
                <w:i w:val="false"/>
                <w:color w:val="000000"/>
                <w:sz w:val="20"/>
              </w:rPr>
              <w:t>
резолюцию</w:t>
            </w:r>
            <w:r>
              <w:br/>
            </w:r>
            <w:r>
              <w:rPr>
                <w:rFonts w:ascii="Times New Roman"/>
                <w:b w:val="false"/>
                <w:i w:val="false"/>
                <w:color w:val="000000"/>
                <w:sz w:val="20"/>
              </w:rPr>
              <w:t>
заведующе</w:t>
            </w:r>
            <w:r>
              <w:br/>
            </w:r>
            <w:r>
              <w:rPr>
                <w:rFonts w:ascii="Times New Roman"/>
                <w:b w:val="false"/>
                <w:i w:val="false"/>
                <w:color w:val="000000"/>
                <w:sz w:val="20"/>
              </w:rPr>
              <w:t>
му сектора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21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 минут</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одного раза в день</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10 рабочих дней</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рабочих дней</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1560"/>
        <w:gridCol w:w="1691"/>
        <w:gridCol w:w="1887"/>
        <w:gridCol w:w="1713"/>
        <w:gridCol w:w="1779"/>
        <w:gridCol w:w="178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(хода,</w:t>
            </w:r>
            <w:r>
              <w:br/>
            </w:r>
            <w:r>
              <w:rPr>
                <w:rFonts w:ascii="Times New Roman"/>
                <w:b w:val="false"/>
                <w:i w:val="false"/>
                <w:color w:val="000000"/>
                <w:sz w:val="20"/>
              </w:rPr>
              <w:t>
потока работ)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w:t>
            </w:r>
            <w:r>
              <w:br/>
            </w:r>
            <w:r>
              <w:rPr>
                <w:rFonts w:ascii="Times New Roman"/>
                <w:b w:val="false"/>
                <w:i w:val="false"/>
                <w:color w:val="000000"/>
                <w:sz w:val="20"/>
              </w:rPr>
              <w:t>
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испол</w:t>
            </w:r>
            <w:r>
              <w:br/>
            </w:r>
            <w:r>
              <w:rPr>
                <w:rFonts w:ascii="Times New Roman"/>
                <w:b w:val="false"/>
                <w:i w:val="false"/>
                <w:color w:val="000000"/>
                <w:sz w:val="20"/>
              </w:rPr>
              <w:t>
нитель</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ЦОНа</w:t>
            </w:r>
          </w:p>
        </w:tc>
      </w:tr>
      <w:tr>
        <w:trPr>
          <w:trHeight w:val="585"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действия</w:t>
            </w:r>
            <w:r>
              <w:br/>
            </w:r>
            <w:r>
              <w:rPr>
                <w:rFonts w:ascii="Times New Roman"/>
                <w:b w:val="false"/>
                <w:i w:val="false"/>
                <w:color w:val="000000"/>
                <w:sz w:val="20"/>
              </w:rPr>
              <w:t>
(про</w:t>
            </w:r>
            <w:r>
              <w:br/>
            </w:r>
            <w:r>
              <w:rPr>
                <w:rFonts w:ascii="Times New Roman"/>
                <w:b w:val="false"/>
                <w:i w:val="false"/>
                <w:color w:val="000000"/>
                <w:sz w:val="20"/>
              </w:rPr>
              <w:t>
цесса,</w:t>
            </w:r>
            <w:r>
              <w:br/>
            </w:r>
            <w:r>
              <w:rPr>
                <w:rFonts w:ascii="Times New Roman"/>
                <w:b w:val="false"/>
                <w:i w:val="false"/>
                <w:color w:val="000000"/>
                <w:sz w:val="20"/>
              </w:rPr>
              <w:t>
процеду</w:t>
            </w:r>
            <w:r>
              <w:br/>
            </w:r>
            <w:r>
              <w:rPr>
                <w:rFonts w:ascii="Times New Roman"/>
                <w:b w:val="false"/>
                <w:i w:val="false"/>
                <w:color w:val="000000"/>
                <w:sz w:val="20"/>
              </w:rPr>
              <w:t>
ры,опе</w:t>
            </w:r>
            <w:r>
              <w:br/>
            </w:r>
            <w:r>
              <w:rPr>
                <w:rFonts w:ascii="Times New Roman"/>
                <w:b w:val="false"/>
                <w:i w:val="false"/>
                <w:color w:val="000000"/>
                <w:sz w:val="20"/>
              </w:rPr>
              <w:t>
рации) и</w:t>
            </w:r>
            <w:r>
              <w:br/>
            </w:r>
            <w:r>
              <w:rPr>
                <w:rFonts w:ascii="Times New Roman"/>
                <w:b w:val="false"/>
                <w:i w:val="false"/>
                <w:color w:val="000000"/>
                <w:sz w:val="20"/>
              </w:rPr>
              <w:t>
их опи</w:t>
            </w:r>
            <w:r>
              <w:br/>
            </w:r>
            <w:r>
              <w:rPr>
                <w:rFonts w:ascii="Times New Roman"/>
                <w:b w:val="false"/>
                <w:i w:val="false"/>
                <w:color w:val="000000"/>
                <w:sz w:val="20"/>
              </w:rPr>
              <w:t>
сание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w:t>
            </w:r>
            <w:r>
              <w:br/>
            </w:r>
            <w:r>
              <w:rPr>
                <w:rFonts w:ascii="Times New Roman"/>
                <w:b w:val="false"/>
                <w:i w:val="false"/>
                <w:color w:val="000000"/>
                <w:sz w:val="20"/>
              </w:rPr>
              <w:t>
зует</w:t>
            </w:r>
            <w:r>
              <w:br/>
            </w:r>
            <w:r>
              <w:rPr>
                <w:rFonts w:ascii="Times New Roman"/>
                <w:b w:val="false"/>
                <w:i w:val="false"/>
                <w:color w:val="000000"/>
                <w:sz w:val="20"/>
              </w:rPr>
              <w:t>
работу</w:t>
            </w:r>
            <w:r>
              <w:br/>
            </w:r>
            <w:r>
              <w:rPr>
                <w:rFonts w:ascii="Times New Roman"/>
                <w:b w:val="false"/>
                <w:i w:val="false"/>
                <w:color w:val="000000"/>
                <w:sz w:val="20"/>
              </w:rPr>
              <w:t>
по дан</w:t>
            </w:r>
            <w:r>
              <w:br/>
            </w:r>
            <w:r>
              <w:rPr>
                <w:rFonts w:ascii="Times New Roman"/>
                <w:b w:val="false"/>
                <w:i w:val="false"/>
                <w:color w:val="000000"/>
                <w:sz w:val="20"/>
              </w:rPr>
              <w:t>
ному на</w:t>
            </w:r>
            <w:r>
              <w:br/>
            </w:r>
            <w:r>
              <w:rPr>
                <w:rFonts w:ascii="Times New Roman"/>
                <w:b w:val="false"/>
                <w:i w:val="false"/>
                <w:color w:val="000000"/>
                <w:sz w:val="20"/>
              </w:rPr>
              <w:t>
правле</w:t>
            </w:r>
            <w:r>
              <w:br/>
            </w:r>
            <w:r>
              <w:rPr>
                <w:rFonts w:ascii="Times New Roman"/>
                <w:b w:val="false"/>
                <w:i w:val="false"/>
                <w:color w:val="000000"/>
                <w:sz w:val="20"/>
              </w:rPr>
              <w:t>
нию</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w:t>
            </w:r>
            <w:r>
              <w:br/>
            </w:r>
            <w:r>
              <w:rPr>
                <w:rFonts w:ascii="Times New Roman"/>
                <w:b w:val="false"/>
                <w:i w:val="false"/>
                <w:color w:val="000000"/>
                <w:sz w:val="20"/>
              </w:rPr>
              <w:t>
мится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осущест</w:t>
            </w:r>
            <w:r>
              <w:br/>
            </w:r>
            <w:r>
              <w:rPr>
                <w:rFonts w:ascii="Times New Roman"/>
                <w:b w:val="false"/>
                <w:i w:val="false"/>
                <w:color w:val="000000"/>
                <w:sz w:val="20"/>
              </w:rPr>
              <w:t>
вляет</w:t>
            </w:r>
            <w:r>
              <w:br/>
            </w:r>
            <w:r>
              <w:rPr>
                <w:rFonts w:ascii="Times New Roman"/>
                <w:b w:val="false"/>
                <w:i w:val="false"/>
                <w:color w:val="000000"/>
                <w:sz w:val="20"/>
              </w:rPr>
              <w:t>
провер</w:t>
            </w:r>
            <w:r>
              <w:br/>
            </w:r>
            <w:r>
              <w:rPr>
                <w:rFonts w:ascii="Times New Roman"/>
                <w:b w:val="false"/>
                <w:i w:val="false"/>
                <w:color w:val="000000"/>
                <w:sz w:val="20"/>
              </w:rPr>
              <w:t>
ку пол</w:t>
            </w:r>
            <w:r>
              <w:br/>
            </w:r>
            <w:r>
              <w:rPr>
                <w:rFonts w:ascii="Times New Roman"/>
                <w:b w:val="false"/>
                <w:i w:val="false"/>
                <w:color w:val="000000"/>
                <w:sz w:val="20"/>
              </w:rPr>
              <w:t>
ноты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подго</w:t>
            </w:r>
            <w:r>
              <w:br/>
            </w:r>
            <w:r>
              <w:rPr>
                <w:rFonts w:ascii="Times New Roman"/>
                <w:b w:val="false"/>
                <w:i w:val="false"/>
                <w:color w:val="000000"/>
                <w:sz w:val="20"/>
              </w:rPr>
              <w:t>
тавлива</w:t>
            </w:r>
            <w:r>
              <w:br/>
            </w:r>
            <w:r>
              <w:rPr>
                <w:rFonts w:ascii="Times New Roman"/>
                <w:b w:val="false"/>
                <w:i w:val="false"/>
                <w:color w:val="000000"/>
                <w:sz w:val="20"/>
              </w:rPr>
              <w:t>
ет мо</w:t>
            </w:r>
            <w:r>
              <w:br/>
            </w:r>
            <w:r>
              <w:rPr>
                <w:rFonts w:ascii="Times New Roman"/>
                <w:b w:val="false"/>
                <w:i w:val="false"/>
                <w:color w:val="000000"/>
                <w:sz w:val="20"/>
              </w:rPr>
              <w:t>
тивиро</w:t>
            </w:r>
            <w:r>
              <w:br/>
            </w:r>
            <w:r>
              <w:rPr>
                <w:rFonts w:ascii="Times New Roman"/>
                <w:b w:val="false"/>
                <w:i w:val="false"/>
                <w:color w:val="000000"/>
                <w:sz w:val="20"/>
              </w:rPr>
              <w:t>
ванный</w:t>
            </w:r>
            <w:r>
              <w:br/>
            </w:r>
            <w:r>
              <w:rPr>
                <w:rFonts w:ascii="Times New Roman"/>
                <w:b w:val="false"/>
                <w:i w:val="false"/>
                <w:color w:val="000000"/>
                <w:sz w:val="20"/>
              </w:rPr>
              <w:t>
отказ</w:t>
            </w:r>
            <w:r>
              <w:br/>
            </w:r>
            <w:r>
              <w:rPr>
                <w:rFonts w:ascii="Times New Roman"/>
                <w:b w:val="false"/>
                <w:i w:val="false"/>
                <w:color w:val="000000"/>
                <w:sz w:val="20"/>
              </w:rPr>
              <w:t>
или</w:t>
            </w:r>
            <w:r>
              <w:br/>
            </w:r>
            <w:r>
              <w:rPr>
                <w:rFonts w:ascii="Times New Roman"/>
                <w:b w:val="false"/>
                <w:i w:val="false"/>
                <w:color w:val="000000"/>
                <w:sz w:val="20"/>
              </w:rPr>
              <w:t>
оформ</w:t>
            </w:r>
            <w:r>
              <w:br/>
            </w:r>
            <w:r>
              <w:rPr>
                <w:rFonts w:ascii="Times New Roman"/>
                <w:b w:val="false"/>
                <w:i w:val="false"/>
                <w:color w:val="000000"/>
                <w:sz w:val="20"/>
              </w:rPr>
              <w:t>
ляет</w:t>
            </w:r>
            <w:r>
              <w:br/>
            </w:r>
            <w:r>
              <w:rPr>
                <w:rFonts w:ascii="Times New Roman"/>
                <w:b w:val="false"/>
                <w:i w:val="false"/>
                <w:color w:val="000000"/>
                <w:sz w:val="20"/>
              </w:rPr>
              <w:t>
уведом</w:t>
            </w:r>
            <w:r>
              <w:br/>
            </w:r>
            <w:r>
              <w:rPr>
                <w:rFonts w:ascii="Times New Roman"/>
                <w:b w:val="false"/>
                <w:i w:val="false"/>
                <w:color w:val="000000"/>
                <w:sz w:val="20"/>
              </w:rPr>
              <w:t>
ление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w:t>
            </w:r>
            <w:r>
              <w:br/>
            </w:r>
            <w:r>
              <w:rPr>
                <w:rFonts w:ascii="Times New Roman"/>
                <w:b w:val="false"/>
                <w:i w:val="false"/>
                <w:color w:val="000000"/>
                <w:sz w:val="20"/>
              </w:rPr>
              <w:t>
докумен</w:t>
            </w:r>
            <w:r>
              <w:br/>
            </w:r>
            <w:r>
              <w:rPr>
                <w:rFonts w:ascii="Times New Roman"/>
                <w:b w:val="false"/>
                <w:i w:val="false"/>
                <w:color w:val="000000"/>
                <w:sz w:val="20"/>
              </w:rPr>
              <w:t>
ты на</w:t>
            </w:r>
            <w:r>
              <w:br/>
            </w:r>
            <w:r>
              <w:rPr>
                <w:rFonts w:ascii="Times New Roman"/>
                <w:b w:val="false"/>
                <w:i w:val="false"/>
                <w:color w:val="000000"/>
                <w:sz w:val="20"/>
              </w:rPr>
              <w:t>
подписа</w:t>
            </w:r>
            <w:r>
              <w:br/>
            </w:r>
            <w:r>
              <w:rPr>
                <w:rFonts w:ascii="Times New Roman"/>
                <w:b w:val="false"/>
                <w:i w:val="false"/>
                <w:color w:val="000000"/>
                <w:sz w:val="20"/>
              </w:rPr>
              <w:t>
ние на</w:t>
            </w:r>
            <w:r>
              <w:br/>
            </w:r>
            <w:r>
              <w:rPr>
                <w:rFonts w:ascii="Times New Roman"/>
                <w:b w:val="false"/>
                <w:i w:val="false"/>
                <w:color w:val="000000"/>
                <w:sz w:val="20"/>
              </w:rPr>
              <w:t>
чальнику</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xml:space="preserve">
органа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ляет</w:t>
            </w:r>
            <w:r>
              <w:br/>
            </w:r>
            <w:r>
              <w:rPr>
                <w:rFonts w:ascii="Times New Roman"/>
                <w:b w:val="false"/>
                <w:i w:val="false"/>
                <w:color w:val="000000"/>
                <w:sz w:val="20"/>
              </w:rPr>
              <w:t>
докумен</w:t>
            </w:r>
            <w:r>
              <w:br/>
            </w:r>
            <w:r>
              <w:rPr>
                <w:rFonts w:ascii="Times New Roman"/>
                <w:b w:val="false"/>
                <w:i w:val="false"/>
                <w:color w:val="000000"/>
                <w:sz w:val="20"/>
              </w:rPr>
              <w:t>
ты на</w:t>
            </w:r>
            <w:r>
              <w:br/>
            </w:r>
            <w:r>
              <w:rPr>
                <w:rFonts w:ascii="Times New Roman"/>
                <w:b w:val="false"/>
                <w:i w:val="false"/>
                <w:color w:val="000000"/>
                <w:sz w:val="20"/>
              </w:rPr>
              <w:t>
чальни</w:t>
            </w:r>
            <w:r>
              <w:br/>
            </w:r>
            <w:r>
              <w:rPr>
                <w:rFonts w:ascii="Times New Roman"/>
                <w:b w:val="false"/>
                <w:i w:val="false"/>
                <w:color w:val="000000"/>
                <w:sz w:val="20"/>
              </w:rPr>
              <w:t>
ку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уве</w:t>
            </w:r>
            <w:r>
              <w:br/>
            </w:r>
            <w:r>
              <w:rPr>
                <w:rFonts w:ascii="Times New Roman"/>
                <w:b w:val="false"/>
                <w:i w:val="false"/>
                <w:color w:val="000000"/>
                <w:sz w:val="20"/>
              </w:rPr>
              <w:t>
домления</w:t>
            </w:r>
            <w:r>
              <w:br/>
            </w:r>
            <w:r>
              <w:rPr>
                <w:rFonts w:ascii="Times New Roman"/>
                <w:b w:val="false"/>
                <w:i w:val="false"/>
                <w:color w:val="000000"/>
                <w:sz w:val="20"/>
              </w:rPr>
              <w:t>
в книге.</w:t>
            </w:r>
            <w:r>
              <w:br/>
            </w:r>
            <w:r>
              <w:rPr>
                <w:rFonts w:ascii="Times New Roman"/>
                <w:b w:val="false"/>
                <w:i w:val="false"/>
                <w:color w:val="000000"/>
                <w:sz w:val="20"/>
              </w:rPr>
              <w:t>
Выдача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или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уведом</w:t>
            </w:r>
            <w:r>
              <w:br/>
            </w:r>
            <w:r>
              <w:rPr>
                <w:rFonts w:ascii="Times New Roman"/>
                <w:b w:val="false"/>
                <w:i w:val="false"/>
                <w:color w:val="000000"/>
                <w:sz w:val="20"/>
              </w:rPr>
              <w:t>
ления</w:t>
            </w:r>
            <w:r>
              <w:br/>
            </w:r>
            <w:r>
              <w:rPr>
                <w:rFonts w:ascii="Times New Roman"/>
                <w:b w:val="false"/>
                <w:i w:val="false"/>
                <w:color w:val="000000"/>
                <w:sz w:val="20"/>
              </w:rPr>
              <w:t>
или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отказа</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w:t>
            </w:r>
            <w:r>
              <w:br/>
            </w:r>
            <w:r>
              <w:rPr>
                <w:rFonts w:ascii="Times New Roman"/>
                <w:b w:val="false"/>
                <w:i w:val="false"/>
                <w:color w:val="000000"/>
                <w:sz w:val="20"/>
              </w:rPr>
              <w:t>
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Визиру</w:t>
            </w:r>
            <w:r>
              <w:br/>
            </w:r>
            <w:r>
              <w:rPr>
                <w:rFonts w:ascii="Times New Roman"/>
                <w:b w:val="false"/>
                <w:i w:val="false"/>
                <w:color w:val="000000"/>
                <w:sz w:val="20"/>
              </w:rPr>
              <w:t>
ет до</w:t>
            </w:r>
            <w:r>
              <w:br/>
            </w:r>
            <w:r>
              <w:rPr>
                <w:rFonts w:ascii="Times New Roman"/>
                <w:b w:val="false"/>
                <w:i w:val="false"/>
                <w:color w:val="000000"/>
                <w:sz w:val="20"/>
              </w:rPr>
              <w:t>
кумент</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ет глав</w:t>
            </w:r>
            <w:r>
              <w:br/>
            </w:r>
            <w:r>
              <w:rPr>
                <w:rFonts w:ascii="Times New Roman"/>
                <w:b w:val="false"/>
                <w:i w:val="false"/>
                <w:color w:val="000000"/>
                <w:sz w:val="20"/>
              </w:rPr>
              <w:t>
ному</w:t>
            </w:r>
            <w:r>
              <w:br/>
            </w:r>
            <w:r>
              <w:rPr>
                <w:rFonts w:ascii="Times New Roman"/>
                <w:b w:val="false"/>
                <w:i w:val="false"/>
                <w:color w:val="000000"/>
                <w:sz w:val="20"/>
              </w:rPr>
              <w:t>
специа</w:t>
            </w:r>
            <w:r>
              <w:br/>
            </w:r>
            <w:r>
              <w:rPr>
                <w:rFonts w:ascii="Times New Roman"/>
                <w:b w:val="false"/>
                <w:i w:val="false"/>
                <w:color w:val="000000"/>
                <w:sz w:val="20"/>
              </w:rPr>
              <w:t>
листу</w:t>
            </w:r>
            <w:r>
              <w:br/>
            </w:r>
            <w:r>
              <w:rPr>
                <w:rFonts w:ascii="Times New Roman"/>
                <w:b w:val="false"/>
                <w:i w:val="false"/>
                <w:color w:val="000000"/>
                <w:sz w:val="20"/>
              </w:rPr>
              <w:t>
для</w:t>
            </w:r>
            <w:r>
              <w:br/>
            </w:r>
            <w:r>
              <w:rPr>
                <w:rFonts w:ascii="Times New Roman"/>
                <w:b w:val="false"/>
                <w:i w:val="false"/>
                <w:color w:val="000000"/>
                <w:sz w:val="20"/>
              </w:rPr>
              <w:t>
кон</w:t>
            </w:r>
            <w:r>
              <w:br/>
            </w:r>
            <w:r>
              <w:rPr>
                <w:rFonts w:ascii="Times New Roman"/>
                <w:b w:val="false"/>
                <w:i w:val="false"/>
                <w:color w:val="000000"/>
                <w:sz w:val="20"/>
              </w:rPr>
              <w:t>
троль</w:t>
            </w:r>
            <w:r>
              <w:br/>
            </w:r>
            <w:r>
              <w:rPr>
                <w:rFonts w:ascii="Times New Roman"/>
                <w:b w:val="false"/>
                <w:i w:val="false"/>
                <w:color w:val="000000"/>
                <w:sz w:val="20"/>
              </w:rPr>
              <w:t>
ной про</w:t>
            </w:r>
            <w:r>
              <w:br/>
            </w:r>
            <w:r>
              <w:rPr>
                <w:rFonts w:ascii="Times New Roman"/>
                <w:b w:val="false"/>
                <w:i w:val="false"/>
                <w:color w:val="000000"/>
                <w:sz w:val="20"/>
              </w:rPr>
              <w:t>
верки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до</w:t>
            </w:r>
            <w:r>
              <w:br/>
            </w:r>
            <w:r>
              <w:rPr>
                <w:rFonts w:ascii="Times New Roman"/>
                <w:b w:val="false"/>
                <w:i w:val="false"/>
                <w:color w:val="000000"/>
                <w:sz w:val="20"/>
              </w:rPr>
              <w:t>
кумента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или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 о</w:t>
            </w:r>
            <w:r>
              <w:br/>
            </w:r>
            <w:r>
              <w:rPr>
                <w:rFonts w:ascii="Times New Roman"/>
                <w:b w:val="false"/>
                <w:i w:val="false"/>
                <w:color w:val="000000"/>
                <w:sz w:val="20"/>
              </w:rPr>
              <w:t>
выдаче</w:t>
            </w:r>
            <w:r>
              <w:br/>
            </w:r>
            <w:r>
              <w:rPr>
                <w:rFonts w:ascii="Times New Roman"/>
                <w:b w:val="false"/>
                <w:i w:val="false"/>
                <w:color w:val="000000"/>
                <w:sz w:val="20"/>
              </w:rPr>
              <w:t>
уведом</w:t>
            </w:r>
            <w:r>
              <w:br/>
            </w:r>
            <w:r>
              <w:rPr>
                <w:rFonts w:ascii="Times New Roman"/>
                <w:b w:val="false"/>
                <w:i w:val="false"/>
                <w:color w:val="000000"/>
                <w:sz w:val="20"/>
              </w:rPr>
              <w:t>
ления</w:t>
            </w:r>
            <w:r>
              <w:br/>
            </w:r>
            <w:r>
              <w:rPr>
                <w:rFonts w:ascii="Times New Roman"/>
                <w:b w:val="false"/>
                <w:i w:val="false"/>
                <w:color w:val="000000"/>
                <w:sz w:val="20"/>
              </w:rPr>
              <w:t>
или мо</w:t>
            </w:r>
            <w:r>
              <w:br/>
            </w:r>
            <w:r>
              <w:rPr>
                <w:rFonts w:ascii="Times New Roman"/>
                <w:b w:val="false"/>
                <w:i w:val="false"/>
                <w:color w:val="000000"/>
                <w:sz w:val="20"/>
              </w:rPr>
              <w:t>
тивиро</w:t>
            </w:r>
            <w:r>
              <w:br/>
            </w:r>
            <w:r>
              <w:rPr>
                <w:rFonts w:ascii="Times New Roman"/>
                <w:b w:val="false"/>
                <w:i w:val="false"/>
                <w:color w:val="000000"/>
                <w:sz w:val="20"/>
              </w:rPr>
              <w:t>
ванного</w:t>
            </w:r>
            <w:r>
              <w:br/>
            </w:r>
            <w:r>
              <w:rPr>
                <w:rFonts w:ascii="Times New Roman"/>
                <w:b w:val="false"/>
                <w:i w:val="false"/>
                <w:color w:val="000000"/>
                <w:sz w:val="20"/>
              </w:rPr>
              <w:t>
отказа</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 рабоче</w:t>
            </w:r>
            <w:r>
              <w:br/>
            </w:r>
            <w:r>
              <w:rPr>
                <w:rFonts w:ascii="Times New Roman"/>
                <w:b w:val="false"/>
                <w:i w:val="false"/>
                <w:color w:val="000000"/>
                <w:sz w:val="20"/>
              </w:rPr>
              <w:t>
го дня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w:t>
            </w:r>
            <w:r>
              <w:br/>
            </w:r>
            <w:r>
              <w:rPr>
                <w:rFonts w:ascii="Times New Roman"/>
                <w:b w:val="false"/>
                <w:i w:val="false"/>
                <w:color w:val="000000"/>
                <w:sz w:val="20"/>
              </w:rPr>
              <w:t>
годейст</w:t>
            </w:r>
            <w:r>
              <w:br/>
            </w:r>
            <w:r>
              <w:rPr>
                <w:rFonts w:ascii="Times New Roman"/>
                <w:b w:val="false"/>
                <w:i w:val="false"/>
                <w:color w:val="000000"/>
                <w:sz w:val="20"/>
              </w:rPr>
              <w:t>
вия</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left"/>
      </w:pPr>
      <w:r>
        <w:rPr>
          <w:rFonts w:ascii="Times New Roman"/>
          <w:b/>
          <w:i w:val="false"/>
          <w:color w:val="000000"/>
        </w:rPr>
        <w:t xml:space="preserve"> таблица 2.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2081"/>
        <w:gridCol w:w="1780"/>
        <w:gridCol w:w="2082"/>
        <w:gridCol w:w="2233"/>
        <w:gridCol w:w="2104"/>
      </w:tblGrid>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r>
              <w:br/>
            </w:r>
            <w:r>
              <w:rPr>
                <w:rFonts w:ascii="Times New Roman"/>
                <w:b w:val="false"/>
                <w:i w:val="false"/>
                <w:color w:val="000000"/>
                <w:sz w:val="20"/>
              </w:rPr>
              <w:t>
ЦОНа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w:t>
            </w:r>
            <w:r>
              <w:br/>
            </w:r>
            <w:r>
              <w:rPr>
                <w:rFonts w:ascii="Times New Roman"/>
                <w:b w:val="false"/>
                <w:i w:val="false"/>
                <w:color w:val="000000"/>
                <w:sz w:val="20"/>
              </w:rPr>
              <w:t>
лист</w:t>
            </w:r>
            <w:r>
              <w:br/>
            </w:r>
            <w:r>
              <w:rPr>
                <w:rFonts w:ascii="Times New Roman"/>
                <w:b w:val="false"/>
                <w:i w:val="false"/>
                <w:color w:val="000000"/>
                <w:sz w:val="20"/>
              </w:rPr>
              <w:t>
отдела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w:t>
            </w:r>
            <w:r>
              <w:br/>
            </w:r>
            <w:r>
              <w:rPr>
                <w:rFonts w:ascii="Times New Roman"/>
                <w:b w:val="false"/>
                <w:i w:val="false"/>
                <w:color w:val="000000"/>
                <w:sz w:val="20"/>
              </w:rPr>
              <w:t>
тель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 Прием</w:t>
            </w:r>
            <w:r>
              <w:br/>
            </w:r>
            <w:r>
              <w:rPr>
                <w:rFonts w:ascii="Times New Roman"/>
                <w:b w:val="false"/>
                <w:i w:val="false"/>
                <w:color w:val="000000"/>
                <w:sz w:val="20"/>
              </w:rPr>
              <w:t>
докумен</w:t>
            </w:r>
            <w:r>
              <w:br/>
            </w:r>
            <w:r>
              <w:rPr>
                <w:rFonts w:ascii="Times New Roman"/>
                <w:b w:val="false"/>
                <w:i w:val="false"/>
                <w:color w:val="000000"/>
                <w:sz w:val="20"/>
              </w:rPr>
              <w:t>
тов</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2. Распи</w:t>
            </w:r>
            <w:r>
              <w:br/>
            </w:r>
            <w:r>
              <w:rPr>
                <w:rFonts w:ascii="Times New Roman"/>
                <w:b w:val="false"/>
                <w:i w:val="false"/>
                <w:color w:val="000000"/>
                <w:sz w:val="20"/>
              </w:rPr>
              <w:t>
сывается</w:t>
            </w:r>
            <w:r>
              <w:br/>
            </w:r>
            <w:r>
              <w:rPr>
                <w:rFonts w:ascii="Times New Roman"/>
                <w:b w:val="false"/>
                <w:i w:val="false"/>
                <w:color w:val="000000"/>
                <w:sz w:val="20"/>
              </w:rPr>
              <w:t>
в журнале</w:t>
            </w:r>
            <w:r>
              <w:br/>
            </w:r>
            <w:r>
              <w:rPr>
                <w:rFonts w:ascii="Times New Roman"/>
                <w:b w:val="false"/>
                <w:i w:val="false"/>
                <w:color w:val="000000"/>
                <w:sz w:val="20"/>
              </w:rPr>
              <w:t>
и собира</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4. 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ции вхо</w:t>
            </w:r>
            <w:r>
              <w:br/>
            </w:r>
            <w:r>
              <w:rPr>
                <w:rFonts w:ascii="Times New Roman"/>
                <w:b w:val="false"/>
                <w:i w:val="false"/>
                <w:color w:val="000000"/>
                <w:sz w:val="20"/>
              </w:rPr>
              <w:t>
дящей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6. Озна</w:t>
            </w:r>
            <w:r>
              <w:br/>
            </w:r>
            <w:r>
              <w:rPr>
                <w:rFonts w:ascii="Times New Roman"/>
                <w:b w:val="false"/>
                <w:i w:val="false"/>
                <w:color w:val="000000"/>
                <w:sz w:val="20"/>
              </w:rPr>
              <w:t>
комление</w:t>
            </w:r>
            <w:r>
              <w:br/>
            </w:r>
            <w:r>
              <w:rPr>
                <w:rFonts w:ascii="Times New Roman"/>
                <w:b w:val="false"/>
                <w:i w:val="false"/>
                <w:color w:val="000000"/>
                <w:sz w:val="20"/>
              </w:rPr>
              <w:t>
с доку</w:t>
            </w:r>
            <w:r>
              <w:br/>
            </w:r>
            <w:r>
              <w:rPr>
                <w:rFonts w:ascii="Times New Roman"/>
                <w:b w:val="false"/>
                <w:i w:val="false"/>
                <w:color w:val="000000"/>
                <w:sz w:val="20"/>
              </w:rPr>
              <w:t>
ментами и</w:t>
            </w:r>
            <w:r>
              <w:br/>
            </w:r>
            <w:r>
              <w:rPr>
                <w:rFonts w:ascii="Times New Roman"/>
                <w:b w:val="false"/>
                <w:i w:val="false"/>
                <w:color w:val="000000"/>
                <w:sz w:val="20"/>
              </w:rPr>
              <w:t>
направля</w:t>
            </w:r>
            <w:r>
              <w:br/>
            </w:r>
            <w:r>
              <w:rPr>
                <w:rFonts w:ascii="Times New Roman"/>
                <w:b w:val="false"/>
                <w:i w:val="false"/>
                <w:color w:val="000000"/>
                <w:sz w:val="20"/>
              </w:rPr>
              <w:t>
ет глав</w:t>
            </w:r>
            <w:r>
              <w:br/>
            </w:r>
            <w:r>
              <w:rPr>
                <w:rFonts w:ascii="Times New Roman"/>
                <w:b w:val="false"/>
                <w:i w:val="false"/>
                <w:color w:val="000000"/>
                <w:sz w:val="20"/>
              </w:rPr>
              <w:t>
ному спе</w:t>
            </w:r>
            <w:r>
              <w:br/>
            </w:r>
            <w:r>
              <w:rPr>
                <w:rFonts w:ascii="Times New Roman"/>
                <w:b w:val="false"/>
                <w:i w:val="false"/>
                <w:color w:val="000000"/>
                <w:sz w:val="20"/>
              </w:rPr>
              <w:t>
циалисту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7. Органи</w:t>
            </w:r>
            <w:r>
              <w:br/>
            </w:r>
            <w:r>
              <w:rPr>
                <w:rFonts w:ascii="Times New Roman"/>
                <w:b w:val="false"/>
                <w:i w:val="false"/>
                <w:color w:val="000000"/>
                <w:sz w:val="20"/>
              </w:rPr>
              <w:t>
зует рабо</w:t>
            </w:r>
            <w:r>
              <w:br/>
            </w:r>
            <w:r>
              <w:rPr>
                <w:rFonts w:ascii="Times New Roman"/>
                <w:b w:val="false"/>
                <w:i w:val="false"/>
                <w:color w:val="000000"/>
                <w:sz w:val="20"/>
              </w:rPr>
              <w:t>
ту по</w:t>
            </w:r>
            <w:r>
              <w:br/>
            </w:r>
            <w:r>
              <w:rPr>
                <w:rFonts w:ascii="Times New Roman"/>
                <w:b w:val="false"/>
                <w:i w:val="false"/>
                <w:color w:val="000000"/>
                <w:sz w:val="20"/>
              </w:rPr>
              <w:t>
данному</w:t>
            </w:r>
            <w:r>
              <w:br/>
            </w:r>
            <w:r>
              <w:rPr>
                <w:rFonts w:ascii="Times New Roman"/>
                <w:b w:val="false"/>
                <w:i w:val="false"/>
                <w:color w:val="000000"/>
                <w:sz w:val="20"/>
              </w:rPr>
              <w:t>
направле</w:t>
            </w:r>
            <w:r>
              <w:br/>
            </w:r>
            <w:r>
              <w:rPr>
                <w:rFonts w:ascii="Times New Roman"/>
                <w:b w:val="false"/>
                <w:i w:val="false"/>
                <w:color w:val="000000"/>
                <w:sz w:val="20"/>
              </w:rPr>
              <w:t>
нию, пере</w:t>
            </w:r>
            <w:r>
              <w:br/>
            </w:r>
            <w:r>
              <w:rPr>
                <w:rFonts w:ascii="Times New Roman"/>
                <w:b w:val="false"/>
                <w:i w:val="false"/>
                <w:color w:val="000000"/>
                <w:sz w:val="20"/>
              </w:rPr>
              <w:t>
дает доку</w:t>
            </w:r>
            <w:r>
              <w:br/>
            </w:r>
            <w:r>
              <w:rPr>
                <w:rFonts w:ascii="Times New Roman"/>
                <w:b w:val="false"/>
                <w:i w:val="false"/>
                <w:color w:val="000000"/>
                <w:sz w:val="20"/>
              </w:rPr>
              <w:t>
менты от</w:t>
            </w:r>
            <w:r>
              <w:br/>
            </w:r>
            <w:r>
              <w:rPr>
                <w:rFonts w:ascii="Times New Roman"/>
                <w:b w:val="false"/>
                <w:i w:val="false"/>
                <w:color w:val="000000"/>
                <w:sz w:val="20"/>
              </w:rPr>
              <w:t>
ветственно</w:t>
            </w:r>
            <w:r>
              <w:br/>
            </w:r>
            <w:r>
              <w:rPr>
                <w:rFonts w:ascii="Times New Roman"/>
                <w:b w:val="false"/>
                <w:i w:val="false"/>
                <w:color w:val="000000"/>
                <w:sz w:val="20"/>
              </w:rPr>
              <w:t>
му испол</w:t>
            </w:r>
            <w:r>
              <w:br/>
            </w:r>
            <w:r>
              <w:rPr>
                <w:rFonts w:ascii="Times New Roman"/>
                <w:b w:val="false"/>
                <w:i w:val="false"/>
                <w:color w:val="000000"/>
                <w:sz w:val="20"/>
              </w:rPr>
              <w:t>
нителю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xml:space="preserve">
органа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8. Зна</w:t>
            </w:r>
            <w:r>
              <w:br/>
            </w:r>
            <w:r>
              <w:rPr>
                <w:rFonts w:ascii="Times New Roman"/>
                <w:b w:val="false"/>
                <w:i w:val="false"/>
                <w:color w:val="000000"/>
                <w:sz w:val="20"/>
              </w:rPr>
              <w:t>
комится с</w:t>
            </w:r>
            <w:r>
              <w:br/>
            </w:r>
            <w:r>
              <w:rPr>
                <w:rFonts w:ascii="Times New Roman"/>
                <w:b w:val="false"/>
                <w:i w:val="false"/>
                <w:color w:val="000000"/>
                <w:sz w:val="20"/>
              </w:rPr>
              <w:t>
документа</w:t>
            </w:r>
            <w:r>
              <w:br/>
            </w:r>
            <w:r>
              <w:rPr>
                <w:rFonts w:ascii="Times New Roman"/>
                <w:b w:val="false"/>
                <w:i w:val="false"/>
                <w:color w:val="000000"/>
                <w:sz w:val="20"/>
              </w:rPr>
              <w:t>
ми, про</w:t>
            </w:r>
            <w:r>
              <w:br/>
            </w:r>
            <w:r>
              <w:rPr>
                <w:rFonts w:ascii="Times New Roman"/>
                <w:b w:val="false"/>
                <w:i w:val="false"/>
                <w:color w:val="000000"/>
                <w:sz w:val="20"/>
              </w:rPr>
              <w:t>
водит</w:t>
            </w:r>
            <w:r>
              <w:br/>
            </w:r>
            <w:r>
              <w:rPr>
                <w:rFonts w:ascii="Times New Roman"/>
                <w:b w:val="false"/>
                <w:i w:val="false"/>
                <w:color w:val="000000"/>
                <w:sz w:val="20"/>
              </w:rPr>
              <w:t>
поиск</w:t>
            </w:r>
            <w:r>
              <w:br/>
            </w:r>
            <w:r>
              <w:rPr>
                <w:rFonts w:ascii="Times New Roman"/>
                <w:b w:val="false"/>
                <w:i w:val="false"/>
                <w:color w:val="000000"/>
                <w:sz w:val="20"/>
              </w:rPr>
              <w:t>
обративше</w:t>
            </w:r>
            <w:r>
              <w:br/>
            </w:r>
            <w:r>
              <w:rPr>
                <w:rFonts w:ascii="Times New Roman"/>
                <w:b w:val="false"/>
                <w:i w:val="false"/>
                <w:color w:val="000000"/>
                <w:sz w:val="20"/>
              </w:rPr>
              <w:t>
гося в</w:t>
            </w:r>
            <w:r>
              <w:br/>
            </w:r>
            <w:r>
              <w:rPr>
                <w:rFonts w:ascii="Times New Roman"/>
                <w:b w:val="false"/>
                <w:i w:val="false"/>
                <w:color w:val="000000"/>
                <w:sz w:val="20"/>
              </w:rPr>
              <w:t>
электрон</w:t>
            </w:r>
            <w:r>
              <w:br/>
            </w:r>
            <w:r>
              <w:rPr>
                <w:rFonts w:ascii="Times New Roman"/>
                <w:b w:val="false"/>
                <w:i w:val="false"/>
                <w:color w:val="000000"/>
                <w:sz w:val="20"/>
              </w:rPr>
              <w:t>
ной базе</w:t>
            </w:r>
            <w:r>
              <w:br/>
            </w:r>
            <w:r>
              <w:rPr>
                <w:rFonts w:ascii="Times New Roman"/>
                <w:b w:val="false"/>
                <w:i w:val="false"/>
                <w:color w:val="000000"/>
                <w:sz w:val="20"/>
              </w:rPr>
              <w:t>
данных,</w:t>
            </w:r>
            <w:r>
              <w:br/>
            </w:r>
            <w:r>
              <w:rPr>
                <w:rFonts w:ascii="Times New Roman"/>
                <w:b w:val="false"/>
                <w:i w:val="false"/>
                <w:color w:val="000000"/>
                <w:sz w:val="20"/>
              </w:rPr>
              <w:t>
осуществ</w:t>
            </w:r>
            <w:r>
              <w:br/>
            </w:r>
            <w:r>
              <w:rPr>
                <w:rFonts w:ascii="Times New Roman"/>
                <w:b w:val="false"/>
                <w:i w:val="false"/>
                <w:color w:val="000000"/>
                <w:sz w:val="20"/>
              </w:rPr>
              <w:t>
ляет про</w:t>
            </w:r>
            <w:r>
              <w:br/>
            </w:r>
            <w:r>
              <w:rPr>
                <w:rFonts w:ascii="Times New Roman"/>
                <w:b w:val="false"/>
                <w:i w:val="false"/>
                <w:color w:val="000000"/>
                <w:sz w:val="20"/>
              </w:rPr>
              <w:t>
верку пол</w:t>
            </w:r>
            <w:r>
              <w:br/>
            </w:r>
            <w:r>
              <w:rPr>
                <w:rFonts w:ascii="Times New Roman"/>
                <w:b w:val="false"/>
                <w:i w:val="false"/>
                <w:color w:val="000000"/>
                <w:sz w:val="20"/>
              </w:rPr>
              <w:t>
ноты доку</w:t>
            </w:r>
            <w:r>
              <w:br/>
            </w:r>
            <w:r>
              <w:rPr>
                <w:rFonts w:ascii="Times New Roman"/>
                <w:b w:val="false"/>
                <w:i w:val="false"/>
                <w:color w:val="000000"/>
                <w:sz w:val="20"/>
              </w:rPr>
              <w:t>
ментов,</w:t>
            </w:r>
            <w:r>
              <w:br/>
            </w:r>
            <w:r>
              <w:rPr>
                <w:rFonts w:ascii="Times New Roman"/>
                <w:b w:val="false"/>
                <w:i w:val="false"/>
                <w:color w:val="000000"/>
                <w:sz w:val="20"/>
              </w:rPr>
              <w:t>
подготав</w:t>
            </w:r>
            <w:r>
              <w:br/>
            </w:r>
            <w:r>
              <w:rPr>
                <w:rFonts w:ascii="Times New Roman"/>
                <w:b w:val="false"/>
                <w:i w:val="false"/>
                <w:color w:val="000000"/>
                <w:sz w:val="20"/>
              </w:rPr>
              <w:t>
ливает</w:t>
            </w:r>
            <w:r>
              <w:br/>
            </w:r>
            <w:r>
              <w:rPr>
                <w:rFonts w:ascii="Times New Roman"/>
                <w:b w:val="false"/>
                <w:i w:val="false"/>
                <w:color w:val="000000"/>
                <w:sz w:val="20"/>
              </w:rPr>
              <w:t>
мотивиро</w:t>
            </w:r>
            <w:r>
              <w:br/>
            </w:r>
            <w:r>
              <w:rPr>
                <w:rFonts w:ascii="Times New Roman"/>
                <w:b w:val="false"/>
                <w:i w:val="false"/>
                <w:color w:val="000000"/>
                <w:sz w:val="20"/>
              </w:rPr>
              <w:t>
ванный</w:t>
            </w:r>
            <w:r>
              <w:br/>
            </w:r>
            <w:r>
              <w:rPr>
                <w:rFonts w:ascii="Times New Roman"/>
                <w:b w:val="false"/>
                <w:i w:val="false"/>
                <w:color w:val="000000"/>
                <w:sz w:val="20"/>
              </w:rPr>
              <w:t>
отказ,</w:t>
            </w:r>
            <w:r>
              <w:br/>
            </w:r>
            <w:r>
              <w:rPr>
                <w:rFonts w:ascii="Times New Roman"/>
                <w:b w:val="false"/>
                <w:i w:val="false"/>
                <w:color w:val="000000"/>
                <w:sz w:val="20"/>
              </w:rPr>
              <w:t>
оформляет</w:t>
            </w:r>
            <w:r>
              <w:br/>
            </w:r>
            <w:r>
              <w:rPr>
                <w:rFonts w:ascii="Times New Roman"/>
                <w:b w:val="false"/>
                <w:i w:val="false"/>
                <w:color w:val="000000"/>
                <w:sz w:val="20"/>
              </w:rPr>
              <w:t>
уведомле</w:t>
            </w:r>
            <w:r>
              <w:br/>
            </w:r>
            <w:r>
              <w:rPr>
                <w:rFonts w:ascii="Times New Roman"/>
                <w:b w:val="false"/>
                <w:i w:val="false"/>
                <w:color w:val="000000"/>
                <w:sz w:val="20"/>
              </w:rPr>
              <w:t xml:space="preserve">
ние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13. Выда</w:t>
            </w:r>
            <w:r>
              <w:br/>
            </w:r>
            <w:r>
              <w:rPr>
                <w:rFonts w:ascii="Times New Roman"/>
                <w:b w:val="false"/>
                <w:i w:val="false"/>
                <w:color w:val="000000"/>
                <w:sz w:val="20"/>
              </w:rPr>
              <w:t>
ча справ</w:t>
            </w:r>
            <w:r>
              <w:br/>
            </w:r>
            <w:r>
              <w:rPr>
                <w:rFonts w:ascii="Times New Roman"/>
                <w:b w:val="false"/>
                <w:i w:val="false"/>
                <w:color w:val="000000"/>
                <w:sz w:val="20"/>
              </w:rPr>
              <w:t>
ки, либо</w:t>
            </w:r>
            <w:r>
              <w:br/>
            </w:r>
            <w:r>
              <w:rPr>
                <w:rFonts w:ascii="Times New Roman"/>
                <w:b w:val="false"/>
                <w:i w:val="false"/>
                <w:color w:val="000000"/>
                <w:sz w:val="20"/>
              </w:rPr>
              <w:t>
мотивиро</w:t>
            </w:r>
            <w:r>
              <w:br/>
            </w:r>
            <w:r>
              <w:rPr>
                <w:rFonts w:ascii="Times New Roman"/>
                <w:b w:val="false"/>
                <w:i w:val="false"/>
                <w:color w:val="000000"/>
                <w:sz w:val="20"/>
              </w:rPr>
              <w:t>
ванного отказа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3. Состав</w:t>
            </w:r>
            <w:r>
              <w:br/>
            </w:r>
            <w:r>
              <w:rPr>
                <w:rFonts w:ascii="Times New Roman"/>
                <w:b w:val="false"/>
                <w:i w:val="false"/>
                <w:color w:val="000000"/>
                <w:sz w:val="20"/>
              </w:rPr>
              <w:t>
ляет</w:t>
            </w:r>
            <w:r>
              <w:br/>
            </w:r>
            <w:r>
              <w:rPr>
                <w:rFonts w:ascii="Times New Roman"/>
                <w:b w:val="false"/>
                <w:i w:val="false"/>
                <w:color w:val="000000"/>
                <w:sz w:val="20"/>
              </w:rPr>
              <w:t>
реестр и</w:t>
            </w:r>
            <w:r>
              <w:br/>
            </w:r>
            <w:r>
              <w:rPr>
                <w:rFonts w:ascii="Times New Roman"/>
                <w:b w:val="false"/>
                <w:i w:val="false"/>
                <w:color w:val="000000"/>
                <w:sz w:val="20"/>
              </w:rPr>
              <w:t>
направля</w:t>
            </w:r>
            <w:r>
              <w:br/>
            </w:r>
            <w:r>
              <w:rPr>
                <w:rFonts w:ascii="Times New Roman"/>
                <w:b w:val="false"/>
                <w:i w:val="false"/>
                <w:color w:val="000000"/>
                <w:sz w:val="20"/>
              </w:rPr>
              <w:t>
ет доку</w:t>
            </w:r>
            <w:r>
              <w:br/>
            </w:r>
            <w:r>
              <w:rPr>
                <w:rFonts w:ascii="Times New Roman"/>
                <w:b w:val="false"/>
                <w:i w:val="false"/>
                <w:color w:val="000000"/>
                <w:sz w:val="20"/>
              </w:rPr>
              <w:t>
менты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5, 10</w:t>
            </w:r>
            <w:r>
              <w:br/>
            </w:r>
            <w:r>
              <w:rPr>
                <w:rFonts w:ascii="Times New Roman"/>
                <w:b w:val="false"/>
                <w:i w:val="false"/>
                <w:color w:val="000000"/>
                <w:sz w:val="20"/>
              </w:rPr>
              <w:t>
Направля</w:t>
            </w:r>
            <w:r>
              <w:br/>
            </w:r>
            <w:r>
              <w:rPr>
                <w:rFonts w:ascii="Times New Roman"/>
                <w:b w:val="false"/>
                <w:i w:val="false"/>
                <w:color w:val="000000"/>
                <w:sz w:val="20"/>
              </w:rPr>
              <w:t>
ет доку</w:t>
            </w:r>
            <w:r>
              <w:br/>
            </w:r>
            <w:r>
              <w:rPr>
                <w:rFonts w:ascii="Times New Roman"/>
                <w:b w:val="false"/>
                <w:i w:val="false"/>
                <w:color w:val="000000"/>
                <w:sz w:val="20"/>
              </w:rPr>
              <w:t>
мент ру</w:t>
            </w:r>
            <w:r>
              <w:br/>
            </w:r>
            <w:r>
              <w:rPr>
                <w:rFonts w:ascii="Times New Roman"/>
                <w:b w:val="false"/>
                <w:i w:val="false"/>
                <w:color w:val="000000"/>
                <w:sz w:val="20"/>
              </w:rPr>
              <w:t>
ководите</w:t>
            </w:r>
            <w:r>
              <w:br/>
            </w:r>
            <w:r>
              <w:rPr>
                <w:rFonts w:ascii="Times New Roman"/>
                <w:b w:val="false"/>
                <w:i w:val="false"/>
                <w:color w:val="000000"/>
                <w:sz w:val="20"/>
              </w:rPr>
              <w:t>
лю</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11 Подпи</w:t>
            </w:r>
            <w:r>
              <w:br/>
            </w:r>
            <w:r>
              <w:rPr>
                <w:rFonts w:ascii="Times New Roman"/>
                <w:b w:val="false"/>
                <w:i w:val="false"/>
                <w:color w:val="000000"/>
                <w:sz w:val="20"/>
              </w:rPr>
              <w:t>
сывает</w:t>
            </w:r>
            <w:r>
              <w:br/>
            </w:r>
            <w:r>
              <w:rPr>
                <w:rFonts w:ascii="Times New Roman"/>
                <w:b w:val="false"/>
                <w:i w:val="false"/>
                <w:color w:val="000000"/>
                <w:sz w:val="20"/>
              </w:rPr>
              <w:t>
для пере</w:t>
            </w:r>
            <w:r>
              <w:br/>
            </w:r>
            <w:r>
              <w:rPr>
                <w:rFonts w:ascii="Times New Roman"/>
                <w:b w:val="false"/>
                <w:i w:val="false"/>
                <w:color w:val="000000"/>
                <w:sz w:val="20"/>
              </w:rPr>
              <w:t>
дачи доку</w:t>
            </w:r>
            <w:r>
              <w:br/>
            </w:r>
            <w:r>
              <w:rPr>
                <w:rFonts w:ascii="Times New Roman"/>
                <w:b w:val="false"/>
                <w:i w:val="false"/>
                <w:color w:val="000000"/>
                <w:sz w:val="20"/>
              </w:rPr>
              <w:t>
ментов в</w:t>
            </w:r>
            <w:r>
              <w:br/>
            </w:r>
            <w:r>
              <w:rPr>
                <w:rFonts w:ascii="Times New Roman"/>
                <w:b w:val="false"/>
                <w:i w:val="false"/>
                <w:color w:val="000000"/>
                <w:sz w:val="20"/>
              </w:rPr>
              <w:t>
ЦОН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9.</w:t>
            </w:r>
            <w:r>
              <w:br/>
            </w:r>
            <w:r>
              <w:rPr>
                <w:rFonts w:ascii="Times New Roman"/>
                <w:b w:val="false"/>
                <w:i w:val="false"/>
                <w:color w:val="000000"/>
                <w:sz w:val="20"/>
              </w:rPr>
              <w:t>
Передает документы</w:t>
            </w:r>
            <w:r>
              <w:br/>
            </w:r>
            <w:r>
              <w:rPr>
                <w:rFonts w:ascii="Times New Roman"/>
                <w:b w:val="false"/>
                <w:i w:val="false"/>
                <w:color w:val="000000"/>
                <w:sz w:val="20"/>
              </w:rPr>
              <w:t>
на подпи</w:t>
            </w:r>
            <w:r>
              <w:br/>
            </w:r>
            <w:r>
              <w:rPr>
                <w:rFonts w:ascii="Times New Roman"/>
                <w:b w:val="false"/>
                <w:i w:val="false"/>
                <w:color w:val="000000"/>
                <w:sz w:val="20"/>
              </w:rPr>
              <w:t>
сание руко</w:t>
            </w:r>
            <w:r>
              <w:br/>
            </w:r>
            <w:r>
              <w:rPr>
                <w:rFonts w:ascii="Times New Roman"/>
                <w:b w:val="false"/>
                <w:i w:val="false"/>
                <w:color w:val="000000"/>
                <w:sz w:val="20"/>
              </w:rPr>
              <w:t>
водителю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r>
              <w:br/>
            </w:r>
            <w:r>
              <w:rPr>
                <w:rFonts w:ascii="Times New Roman"/>
                <w:b w:val="false"/>
                <w:i w:val="false"/>
                <w:color w:val="000000"/>
                <w:sz w:val="20"/>
              </w:rPr>
              <w:t>
через спе</w:t>
            </w:r>
            <w:r>
              <w:br/>
            </w:r>
            <w:r>
              <w:rPr>
                <w:rFonts w:ascii="Times New Roman"/>
                <w:b w:val="false"/>
                <w:i w:val="false"/>
                <w:color w:val="000000"/>
                <w:sz w:val="20"/>
              </w:rPr>
              <w:t>
циалиста</w:t>
            </w:r>
            <w:r>
              <w:br/>
            </w:r>
            <w:r>
              <w:rPr>
                <w:rFonts w:ascii="Times New Roman"/>
                <w:b w:val="false"/>
                <w:i w:val="false"/>
                <w:color w:val="000000"/>
                <w:sz w:val="20"/>
              </w:rPr>
              <w:t xml:space="preserve">
отдела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12. Ре</w:t>
            </w:r>
            <w:r>
              <w:br/>
            </w:r>
            <w:r>
              <w:rPr>
                <w:rFonts w:ascii="Times New Roman"/>
                <w:b w:val="false"/>
                <w:i w:val="false"/>
                <w:color w:val="000000"/>
                <w:sz w:val="20"/>
              </w:rPr>
              <w:t>
гистра</w:t>
            </w:r>
            <w:r>
              <w:br/>
            </w:r>
            <w:r>
              <w:rPr>
                <w:rFonts w:ascii="Times New Roman"/>
                <w:b w:val="false"/>
                <w:i w:val="false"/>
                <w:color w:val="000000"/>
                <w:sz w:val="20"/>
              </w:rPr>
              <w:t>
ция уве</w:t>
            </w:r>
            <w:r>
              <w:br/>
            </w:r>
            <w:r>
              <w:rPr>
                <w:rFonts w:ascii="Times New Roman"/>
                <w:b w:val="false"/>
                <w:i w:val="false"/>
                <w:color w:val="000000"/>
                <w:sz w:val="20"/>
              </w:rPr>
              <w:t>
домления</w:t>
            </w:r>
            <w:r>
              <w:br/>
            </w:r>
            <w:r>
              <w:rPr>
                <w:rFonts w:ascii="Times New Roman"/>
                <w:b w:val="false"/>
                <w:i w:val="false"/>
                <w:color w:val="000000"/>
                <w:sz w:val="20"/>
              </w:rPr>
              <w:t>
в книге.</w:t>
            </w:r>
            <w:r>
              <w:br/>
            </w:r>
            <w:r>
              <w:rPr>
                <w:rFonts w:ascii="Times New Roman"/>
                <w:b w:val="false"/>
                <w:i w:val="false"/>
                <w:color w:val="000000"/>
                <w:sz w:val="20"/>
              </w:rPr>
              <w:t>
Выдача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или</w:t>
            </w:r>
            <w:r>
              <w:br/>
            </w:r>
            <w:r>
              <w:rPr>
                <w:rFonts w:ascii="Times New Roman"/>
                <w:b w:val="false"/>
                <w:i w:val="false"/>
                <w:color w:val="000000"/>
                <w:sz w:val="20"/>
              </w:rPr>
              <w:t>
справки</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2121"/>
        <w:gridCol w:w="1776"/>
        <w:gridCol w:w="1949"/>
        <w:gridCol w:w="2293"/>
        <w:gridCol w:w="2165"/>
      </w:tblGrid>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r>
              <w:br/>
            </w:r>
            <w:r>
              <w:rPr>
                <w:rFonts w:ascii="Times New Roman"/>
                <w:b w:val="false"/>
                <w:i w:val="false"/>
                <w:color w:val="000000"/>
                <w:sz w:val="20"/>
              </w:rPr>
              <w:t>
ЦОНа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w:t>
            </w:r>
            <w:r>
              <w:br/>
            </w:r>
            <w:r>
              <w:rPr>
                <w:rFonts w:ascii="Times New Roman"/>
                <w:b w:val="false"/>
                <w:i w:val="false"/>
                <w:color w:val="000000"/>
                <w:sz w:val="20"/>
              </w:rPr>
              <w:t>
лист</w:t>
            </w:r>
            <w:r>
              <w:br/>
            </w:r>
            <w:r>
              <w:rPr>
                <w:rFonts w:ascii="Times New Roman"/>
                <w:b w:val="false"/>
                <w:i w:val="false"/>
                <w:color w:val="000000"/>
                <w:sz w:val="20"/>
              </w:rPr>
              <w:t>
отдела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w:t>
            </w:r>
            <w:r>
              <w:br/>
            </w:r>
            <w:r>
              <w:rPr>
                <w:rFonts w:ascii="Times New Roman"/>
                <w:b w:val="false"/>
                <w:i w:val="false"/>
                <w:color w:val="000000"/>
                <w:sz w:val="20"/>
              </w:rPr>
              <w:t>
тель</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w:t>
            </w:r>
            <w:r>
              <w:br/>
            </w:r>
            <w:r>
              <w:rPr>
                <w:rFonts w:ascii="Times New Roman"/>
                <w:b w:val="false"/>
                <w:i w:val="false"/>
                <w:color w:val="000000"/>
                <w:sz w:val="20"/>
              </w:rPr>
              <w:t>
отделением</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w:t>
            </w:r>
            <w:r>
              <w:br/>
            </w:r>
            <w:r>
              <w:rPr>
                <w:rFonts w:ascii="Times New Roman"/>
                <w:b w:val="false"/>
                <w:i w:val="false"/>
                <w:color w:val="000000"/>
                <w:sz w:val="20"/>
              </w:rPr>
              <w:t>
щий отде</w:t>
            </w:r>
            <w:r>
              <w:br/>
            </w:r>
            <w:r>
              <w:rPr>
                <w:rFonts w:ascii="Times New Roman"/>
                <w:b w:val="false"/>
                <w:i w:val="false"/>
                <w:color w:val="000000"/>
                <w:sz w:val="20"/>
              </w:rPr>
              <w:t>
леним</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 Прием</w:t>
            </w:r>
            <w:r>
              <w:br/>
            </w:r>
            <w:r>
              <w:rPr>
                <w:rFonts w:ascii="Times New Roman"/>
                <w:b w:val="false"/>
                <w:i w:val="false"/>
                <w:color w:val="000000"/>
                <w:sz w:val="20"/>
              </w:rPr>
              <w:t>
докумен</w:t>
            </w:r>
            <w:r>
              <w:br/>
            </w:r>
            <w:r>
              <w:rPr>
                <w:rFonts w:ascii="Times New Roman"/>
                <w:b w:val="false"/>
                <w:i w:val="false"/>
                <w:color w:val="000000"/>
                <w:sz w:val="20"/>
              </w:rPr>
              <w:t>
тов</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2. Распи</w:t>
            </w:r>
            <w:r>
              <w:br/>
            </w:r>
            <w:r>
              <w:rPr>
                <w:rFonts w:ascii="Times New Roman"/>
                <w:b w:val="false"/>
                <w:i w:val="false"/>
                <w:color w:val="000000"/>
                <w:sz w:val="20"/>
              </w:rPr>
              <w:t>
сывается</w:t>
            </w:r>
            <w:r>
              <w:br/>
            </w:r>
            <w:r>
              <w:rPr>
                <w:rFonts w:ascii="Times New Roman"/>
                <w:b w:val="false"/>
                <w:i w:val="false"/>
                <w:color w:val="000000"/>
                <w:sz w:val="20"/>
              </w:rPr>
              <w:t>
в журнале</w:t>
            </w:r>
            <w:r>
              <w:br/>
            </w:r>
            <w:r>
              <w:rPr>
                <w:rFonts w:ascii="Times New Roman"/>
                <w:b w:val="false"/>
                <w:i w:val="false"/>
                <w:color w:val="000000"/>
                <w:sz w:val="20"/>
              </w:rPr>
              <w:t>
и собира</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4. Прием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ции вхо</w:t>
            </w:r>
            <w:r>
              <w:br/>
            </w:r>
            <w:r>
              <w:rPr>
                <w:rFonts w:ascii="Times New Roman"/>
                <w:b w:val="false"/>
                <w:i w:val="false"/>
                <w:color w:val="000000"/>
                <w:sz w:val="20"/>
              </w:rPr>
              <w:t>
дящей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5. Озна</w:t>
            </w:r>
            <w:r>
              <w:br/>
            </w:r>
            <w:r>
              <w:rPr>
                <w:rFonts w:ascii="Times New Roman"/>
                <w:b w:val="false"/>
                <w:i w:val="false"/>
                <w:color w:val="000000"/>
                <w:sz w:val="20"/>
              </w:rPr>
              <w:t>
комление</w:t>
            </w:r>
            <w:r>
              <w:br/>
            </w:r>
            <w:r>
              <w:rPr>
                <w:rFonts w:ascii="Times New Roman"/>
                <w:b w:val="false"/>
                <w:i w:val="false"/>
                <w:color w:val="000000"/>
                <w:sz w:val="20"/>
              </w:rPr>
              <w:t>
с доку</w:t>
            </w:r>
            <w:r>
              <w:br/>
            </w:r>
            <w:r>
              <w:rPr>
                <w:rFonts w:ascii="Times New Roman"/>
                <w:b w:val="false"/>
                <w:i w:val="false"/>
                <w:color w:val="000000"/>
                <w:sz w:val="20"/>
              </w:rPr>
              <w:t>
ментами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Дейтвие 6.</w:t>
            </w:r>
            <w:r>
              <w:br/>
            </w:r>
            <w:r>
              <w:rPr>
                <w:rFonts w:ascii="Times New Roman"/>
                <w:b w:val="false"/>
                <w:i w:val="false"/>
                <w:color w:val="000000"/>
                <w:sz w:val="20"/>
              </w:rPr>
              <w:t>
Организует</w:t>
            </w:r>
            <w:r>
              <w:br/>
            </w:r>
            <w:r>
              <w:rPr>
                <w:rFonts w:ascii="Times New Roman"/>
                <w:b w:val="false"/>
                <w:i w:val="false"/>
                <w:color w:val="000000"/>
                <w:sz w:val="20"/>
              </w:rPr>
              <w:t>
работу по</w:t>
            </w:r>
            <w:r>
              <w:br/>
            </w:r>
            <w:r>
              <w:rPr>
                <w:rFonts w:ascii="Times New Roman"/>
                <w:b w:val="false"/>
                <w:i w:val="false"/>
                <w:color w:val="000000"/>
                <w:sz w:val="20"/>
              </w:rPr>
              <w:t>
данному</w:t>
            </w:r>
            <w:r>
              <w:br/>
            </w:r>
            <w:r>
              <w:rPr>
                <w:rFonts w:ascii="Times New Roman"/>
                <w:b w:val="false"/>
                <w:i w:val="false"/>
                <w:color w:val="000000"/>
                <w:sz w:val="20"/>
              </w:rPr>
              <w:t>
направле</w:t>
            </w:r>
            <w:r>
              <w:br/>
            </w:r>
            <w:r>
              <w:rPr>
                <w:rFonts w:ascii="Times New Roman"/>
                <w:b w:val="false"/>
                <w:i w:val="false"/>
                <w:color w:val="000000"/>
                <w:sz w:val="20"/>
              </w:rPr>
              <w:t>
нию</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7. Зна</w:t>
            </w:r>
            <w:r>
              <w:br/>
            </w:r>
            <w:r>
              <w:rPr>
                <w:rFonts w:ascii="Times New Roman"/>
                <w:b w:val="false"/>
                <w:i w:val="false"/>
                <w:color w:val="000000"/>
                <w:sz w:val="20"/>
              </w:rPr>
              <w:t>
комится с</w:t>
            </w:r>
            <w:r>
              <w:br/>
            </w:r>
            <w:r>
              <w:rPr>
                <w:rFonts w:ascii="Times New Roman"/>
                <w:b w:val="false"/>
                <w:i w:val="false"/>
                <w:color w:val="000000"/>
                <w:sz w:val="20"/>
              </w:rPr>
              <w:t>
документа</w:t>
            </w:r>
            <w:r>
              <w:br/>
            </w:r>
            <w:r>
              <w:rPr>
                <w:rFonts w:ascii="Times New Roman"/>
                <w:b w:val="false"/>
                <w:i w:val="false"/>
                <w:color w:val="000000"/>
                <w:sz w:val="20"/>
              </w:rPr>
              <w:t>
ми, про</w:t>
            </w:r>
            <w:r>
              <w:br/>
            </w:r>
            <w:r>
              <w:rPr>
                <w:rFonts w:ascii="Times New Roman"/>
                <w:b w:val="false"/>
                <w:i w:val="false"/>
                <w:color w:val="000000"/>
                <w:sz w:val="20"/>
              </w:rPr>
              <w:t>
водит</w:t>
            </w:r>
            <w:r>
              <w:br/>
            </w:r>
            <w:r>
              <w:rPr>
                <w:rFonts w:ascii="Times New Roman"/>
                <w:b w:val="false"/>
                <w:i w:val="false"/>
                <w:color w:val="000000"/>
                <w:sz w:val="20"/>
              </w:rPr>
              <w:t>
поиск об</w:t>
            </w:r>
            <w:r>
              <w:br/>
            </w:r>
            <w:r>
              <w:rPr>
                <w:rFonts w:ascii="Times New Roman"/>
                <w:b w:val="false"/>
                <w:i w:val="false"/>
                <w:color w:val="000000"/>
                <w:sz w:val="20"/>
              </w:rPr>
              <w:t>
ратившего</w:t>
            </w:r>
            <w:r>
              <w:br/>
            </w:r>
            <w:r>
              <w:rPr>
                <w:rFonts w:ascii="Times New Roman"/>
                <w:b w:val="false"/>
                <w:i w:val="false"/>
                <w:color w:val="000000"/>
                <w:sz w:val="20"/>
              </w:rPr>
              <w:t>
ся в элек</w:t>
            </w:r>
            <w:r>
              <w:br/>
            </w:r>
            <w:r>
              <w:rPr>
                <w:rFonts w:ascii="Times New Roman"/>
                <w:b w:val="false"/>
                <w:i w:val="false"/>
                <w:color w:val="000000"/>
                <w:sz w:val="20"/>
              </w:rPr>
              <w:t>
тронной</w:t>
            </w:r>
            <w:r>
              <w:br/>
            </w:r>
            <w:r>
              <w:rPr>
                <w:rFonts w:ascii="Times New Roman"/>
                <w:b w:val="false"/>
                <w:i w:val="false"/>
                <w:color w:val="000000"/>
                <w:sz w:val="20"/>
              </w:rPr>
              <w:t>
базе дан</w:t>
            </w:r>
            <w:r>
              <w:br/>
            </w:r>
            <w:r>
              <w:rPr>
                <w:rFonts w:ascii="Times New Roman"/>
                <w:b w:val="false"/>
                <w:i w:val="false"/>
                <w:color w:val="000000"/>
                <w:sz w:val="20"/>
              </w:rPr>
              <w:t>
ных, осу</w:t>
            </w:r>
            <w:r>
              <w:br/>
            </w:r>
            <w:r>
              <w:rPr>
                <w:rFonts w:ascii="Times New Roman"/>
                <w:b w:val="false"/>
                <w:i w:val="false"/>
                <w:color w:val="000000"/>
                <w:sz w:val="20"/>
              </w:rPr>
              <w:t>
ществляет</w:t>
            </w:r>
            <w:r>
              <w:br/>
            </w:r>
            <w:r>
              <w:rPr>
                <w:rFonts w:ascii="Times New Roman"/>
                <w:b w:val="false"/>
                <w:i w:val="false"/>
                <w:color w:val="000000"/>
                <w:sz w:val="20"/>
              </w:rPr>
              <w:t>
проверку</w:t>
            </w:r>
            <w:r>
              <w:br/>
            </w:r>
            <w:r>
              <w:rPr>
                <w:rFonts w:ascii="Times New Roman"/>
                <w:b w:val="false"/>
                <w:i w:val="false"/>
                <w:color w:val="000000"/>
                <w:sz w:val="20"/>
              </w:rPr>
              <w:t>
полноты</w:t>
            </w:r>
            <w:r>
              <w:br/>
            </w:r>
            <w:r>
              <w:rPr>
                <w:rFonts w:ascii="Times New Roman"/>
                <w:b w:val="false"/>
                <w:i w:val="false"/>
                <w:color w:val="000000"/>
                <w:sz w:val="20"/>
              </w:rPr>
              <w:t>
докумен</w:t>
            </w:r>
            <w:r>
              <w:br/>
            </w:r>
            <w:r>
              <w:rPr>
                <w:rFonts w:ascii="Times New Roman"/>
                <w:b w:val="false"/>
                <w:i w:val="false"/>
                <w:color w:val="000000"/>
                <w:sz w:val="20"/>
              </w:rPr>
              <w:t>
тов, под</w:t>
            </w:r>
            <w:r>
              <w:br/>
            </w:r>
            <w:r>
              <w:rPr>
                <w:rFonts w:ascii="Times New Roman"/>
                <w:b w:val="false"/>
                <w:i w:val="false"/>
                <w:color w:val="000000"/>
                <w:sz w:val="20"/>
              </w:rPr>
              <w:t>
готавлива</w:t>
            </w:r>
            <w:r>
              <w:br/>
            </w:r>
            <w:r>
              <w:rPr>
                <w:rFonts w:ascii="Times New Roman"/>
                <w:b w:val="false"/>
                <w:i w:val="false"/>
                <w:color w:val="000000"/>
                <w:sz w:val="20"/>
              </w:rPr>
              <w:t>
ет моти</w:t>
            </w:r>
            <w:r>
              <w:br/>
            </w:r>
            <w:r>
              <w:rPr>
                <w:rFonts w:ascii="Times New Roman"/>
                <w:b w:val="false"/>
                <w:i w:val="false"/>
                <w:color w:val="000000"/>
                <w:sz w:val="20"/>
              </w:rPr>
              <w:t>
вирован</w:t>
            </w:r>
            <w:r>
              <w:br/>
            </w:r>
            <w:r>
              <w:rPr>
                <w:rFonts w:ascii="Times New Roman"/>
                <w:b w:val="false"/>
                <w:i w:val="false"/>
                <w:color w:val="000000"/>
                <w:sz w:val="20"/>
              </w:rPr>
              <w:t>
ный отказ</w:t>
            </w:r>
            <w:r>
              <w:br/>
            </w:r>
            <w:r>
              <w:rPr>
                <w:rFonts w:ascii="Times New Roman"/>
                <w:b w:val="false"/>
                <w:i w:val="false"/>
                <w:color w:val="000000"/>
                <w:sz w:val="20"/>
              </w:rPr>
              <w:t>
или оформ</w:t>
            </w:r>
            <w:r>
              <w:br/>
            </w:r>
            <w:r>
              <w:rPr>
                <w:rFonts w:ascii="Times New Roman"/>
                <w:b w:val="false"/>
                <w:i w:val="false"/>
                <w:color w:val="000000"/>
                <w:sz w:val="20"/>
              </w:rPr>
              <w:t>
ляет уве</w:t>
            </w:r>
            <w:r>
              <w:br/>
            </w:r>
            <w:r>
              <w:rPr>
                <w:rFonts w:ascii="Times New Roman"/>
                <w:b w:val="false"/>
                <w:i w:val="false"/>
                <w:color w:val="000000"/>
                <w:sz w:val="20"/>
              </w:rPr>
              <w:t>
домление,</w:t>
            </w:r>
            <w:r>
              <w:br/>
            </w:r>
            <w:r>
              <w:rPr>
                <w:rFonts w:ascii="Times New Roman"/>
                <w:b w:val="false"/>
                <w:i w:val="false"/>
                <w:color w:val="000000"/>
                <w:sz w:val="20"/>
              </w:rPr>
              <w:t>
передает</w:t>
            </w:r>
            <w:r>
              <w:br/>
            </w:r>
            <w:r>
              <w:rPr>
                <w:rFonts w:ascii="Times New Roman"/>
                <w:b w:val="false"/>
                <w:i w:val="false"/>
                <w:color w:val="000000"/>
                <w:sz w:val="20"/>
              </w:rPr>
              <w:t>
главному</w:t>
            </w:r>
            <w:r>
              <w:br/>
            </w:r>
            <w:r>
              <w:rPr>
                <w:rFonts w:ascii="Times New Roman"/>
                <w:b w:val="false"/>
                <w:i w:val="false"/>
                <w:color w:val="000000"/>
                <w:sz w:val="20"/>
              </w:rPr>
              <w:t>
специалис</w:t>
            </w:r>
            <w:r>
              <w:br/>
            </w:r>
            <w:r>
              <w:rPr>
                <w:rFonts w:ascii="Times New Roman"/>
                <w:b w:val="false"/>
                <w:i w:val="false"/>
                <w:color w:val="000000"/>
                <w:sz w:val="20"/>
              </w:rPr>
              <w:t>
ту для</w:t>
            </w:r>
            <w:r>
              <w:br/>
            </w:r>
            <w:r>
              <w:rPr>
                <w:rFonts w:ascii="Times New Roman"/>
                <w:b w:val="false"/>
                <w:i w:val="false"/>
                <w:color w:val="000000"/>
                <w:sz w:val="20"/>
              </w:rPr>
              <w:t>
контроля</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12.</w:t>
            </w:r>
            <w:r>
              <w:br/>
            </w:r>
            <w:r>
              <w:rPr>
                <w:rFonts w:ascii="Times New Roman"/>
                <w:b w:val="false"/>
                <w:i w:val="false"/>
                <w:color w:val="000000"/>
                <w:sz w:val="20"/>
              </w:rPr>
              <w:t>
Выдача</w:t>
            </w:r>
            <w:r>
              <w:br/>
            </w:r>
            <w:r>
              <w:rPr>
                <w:rFonts w:ascii="Times New Roman"/>
                <w:b w:val="false"/>
                <w:i w:val="false"/>
                <w:color w:val="000000"/>
                <w:sz w:val="20"/>
              </w:rPr>
              <w:t>
справки,</w:t>
            </w:r>
            <w:r>
              <w:br/>
            </w:r>
            <w:r>
              <w:rPr>
                <w:rFonts w:ascii="Times New Roman"/>
                <w:b w:val="false"/>
                <w:i w:val="false"/>
                <w:color w:val="000000"/>
                <w:sz w:val="20"/>
              </w:rPr>
              <w:t>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3. Состав</w:t>
            </w:r>
            <w:r>
              <w:br/>
            </w:r>
            <w:r>
              <w:rPr>
                <w:rFonts w:ascii="Times New Roman"/>
                <w:b w:val="false"/>
                <w:i w:val="false"/>
                <w:color w:val="000000"/>
                <w:sz w:val="20"/>
              </w:rPr>
              <w:t>
ляет</w:t>
            </w:r>
            <w:r>
              <w:br/>
            </w:r>
            <w:r>
              <w:rPr>
                <w:rFonts w:ascii="Times New Roman"/>
                <w:b w:val="false"/>
                <w:i w:val="false"/>
                <w:color w:val="000000"/>
                <w:sz w:val="20"/>
              </w:rPr>
              <w:t>
реестр и направля</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9. На</w:t>
            </w:r>
            <w:r>
              <w:br/>
            </w:r>
            <w:r>
              <w:rPr>
                <w:rFonts w:ascii="Times New Roman"/>
                <w:b w:val="false"/>
                <w:i w:val="false"/>
                <w:color w:val="000000"/>
                <w:sz w:val="20"/>
              </w:rPr>
              <w:t>
правляет</w:t>
            </w:r>
            <w:r>
              <w:br/>
            </w:r>
            <w:r>
              <w:rPr>
                <w:rFonts w:ascii="Times New Roman"/>
                <w:b w:val="false"/>
                <w:i w:val="false"/>
                <w:color w:val="000000"/>
                <w:sz w:val="20"/>
              </w:rPr>
              <w:t>
документ</w:t>
            </w:r>
            <w:r>
              <w:br/>
            </w:r>
            <w:r>
              <w:rPr>
                <w:rFonts w:ascii="Times New Roman"/>
                <w:b w:val="false"/>
                <w:i w:val="false"/>
                <w:color w:val="000000"/>
                <w:sz w:val="20"/>
              </w:rPr>
              <w:t>
руководи</w:t>
            </w:r>
            <w:r>
              <w:br/>
            </w:r>
            <w:r>
              <w:rPr>
                <w:rFonts w:ascii="Times New Roman"/>
                <w:b w:val="false"/>
                <w:i w:val="false"/>
                <w:color w:val="000000"/>
                <w:sz w:val="20"/>
              </w:rPr>
              <w:t>
телю</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8. Пере</w:t>
            </w:r>
            <w:r>
              <w:br/>
            </w:r>
            <w:r>
              <w:rPr>
                <w:rFonts w:ascii="Times New Roman"/>
                <w:b w:val="false"/>
                <w:i w:val="false"/>
                <w:color w:val="000000"/>
                <w:sz w:val="20"/>
              </w:rPr>
              <w:t>
дает до</w:t>
            </w:r>
            <w:r>
              <w:br/>
            </w:r>
            <w:r>
              <w:rPr>
                <w:rFonts w:ascii="Times New Roman"/>
                <w:b w:val="false"/>
                <w:i w:val="false"/>
                <w:color w:val="000000"/>
                <w:sz w:val="20"/>
              </w:rPr>
              <w:t>
кументы</w:t>
            </w:r>
            <w:r>
              <w:br/>
            </w:r>
            <w:r>
              <w:rPr>
                <w:rFonts w:ascii="Times New Roman"/>
                <w:b w:val="false"/>
                <w:i w:val="false"/>
                <w:color w:val="000000"/>
                <w:sz w:val="20"/>
              </w:rPr>
              <w:t>
специалис</w:t>
            </w:r>
            <w:r>
              <w:br/>
            </w:r>
            <w:r>
              <w:rPr>
                <w:rFonts w:ascii="Times New Roman"/>
                <w:b w:val="false"/>
                <w:i w:val="false"/>
                <w:color w:val="000000"/>
                <w:sz w:val="20"/>
              </w:rPr>
              <w:t>
ту отдела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11. Ре</w:t>
            </w:r>
            <w:r>
              <w:br/>
            </w:r>
            <w:r>
              <w:rPr>
                <w:rFonts w:ascii="Times New Roman"/>
                <w:b w:val="false"/>
                <w:i w:val="false"/>
                <w:color w:val="000000"/>
                <w:sz w:val="20"/>
              </w:rPr>
              <w:t>
гистра</w:t>
            </w:r>
            <w:r>
              <w:br/>
            </w:r>
            <w:r>
              <w:rPr>
                <w:rFonts w:ascii="Times New Roman"/>
                <w:b w:val="false"/>
                <w:i w:val="false"/>
                <w:color w:val="000000"/>
                <w:sz w:val="20"/>
              </w:rPr>
              <w:t>
ция уве</w:t>
            </w:r>
            <w:r>
              <w:br/>
            </w:r>
            <w:r>
              <w:rPr>
                <w:rFonts w:ascii="Times New Roman"/>
                <w:b w:val="false"/>
                <w:i w:val="false"/>
                <w:color w:val="000000"/>
                <w:sz w:val="20"/>
              </w:rPr>
              <w:t>
домления</w:t>
            </w:r>
            <w:r>
              <w:br/>
            </w:r>
            <w:r>
              <w:rPr>
                <w:rFonts w:ascii="Times New Roman"/>
                <w:b w:val="false"/>
                <w:i w:val="false"/>
                <w:color w:val="000000"/>
                <w:sz w:val="20"/>
              </w:rPr>
              <w:t>
в книге.</w:t>
            </w:r>
            <w:r>
              <w:br/>
            </w:r>
            <w:r>
              <w:rPr>
                <w:rFonts w:ascii="Times New Roman"/>
                <w:b w:val="false"/>
                <w:i w:val="false"/>
                <w:color w:val="000000"/>
                <w:sz w:val="20"/>
              </w:rPr>
              <w:t>
Выдача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или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w:t>
            </w:r>
            <w:r>
              <w:br/>
            </w:r>
            <w:r>
              <w:rPr>
                <w:rFonts w:ascii="Times New Roman"/>
                <w:b w:val="false"/>
                <w:i w:val="false"/>
                <w:color w:val="000000"/>
                <w:sz w:val="20"/>
              </w:rPr>
              <w:t>
10. Под</w:t>
            </w:r>
            <w:r>
              <w:br/>
            </w:r>
            <w:r>
              <w:rPr>
                <w:rFonts w:ascii="Times New Roman"/>
                <w:b w:val="false"/>
                <w:i w:val="false"/>
                <w:color w:val="000000"/>
                <w:sz w:val="20"/>
              </w:rPr>
              <w:t>
писывает</w:t>
            </w:r>
            <w:r>
              <w:br/>
            </w:r>
            <w:r>
              <w:rPr>
                <w:rFonts w:ascii="Times New Roman"/>
                <w:b w:val="false"/>
                <w:i w:val="false"/>
                <w:color w:val="000000"/>
                <w:sz w:val="20"/>
              </w:rPr>
              <w:t>
для пере</w:t>
            </w:r>
            <w:r>
              <w:br/>
            </w:r>
            <w:r>
              <w:rPr>
                <w:rFonts w:ascii="Times New Roman"/>
                <w:b w:val="false"/>
                <w:i w:val="false"/>
                <w:color w:val="000000"/>
                <w:sz w:val="20"/>
              </w:rPr>
              <w:t>
дачи до</w:t>
            </w:r>
            <w:r>
              <w:br/>
            </w:r>
            <w:r>
              <w:rPr>
                <w:rFonts w:ascii="Times New Roman"/>
                <w:b w:val="false"/>
                <w:i w:val="false"/>
                <w:color w:val="000000"/>
                <w:sz w:val="20"/>
              </w:rPr>
              <w:t>
кументов в ЦОН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11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«Назначение социальной помощи специалистам</w:t>
      </w:r>
      <w:r>
        <w:br/>
      </w:r>
      <w:r>
        <w:rPr>
          <w:rFonts w:ascii="Times New Roman"/>
          <w:b w:val="false"/>
          <w:i w:val="false"/>
          <w:color w:val="000000"/>
          <w:sz w:val="28"/>
        </w:rPr>
        <w:t>
социальной сферы проживающим в сельской</w:t>
      </w:r>
      <w:r>
        <w:br/>
      </w:r>
      <w:r>
        <w:rPr>
          <w:rFonts w:ascii="Times New Roman"/>
          <w:b w:val="false"/>
          <w:i w:val="false"/>
          <w:color w:val="000000"/>
          <w:sz w:val="28"/>
        </w:rPr>
        <w:t>
местности на приобретение топлива»</w:t>
      </w:r>
    </w:p>
    <w:bookmarkEnd w:id="116"/>
    <w:p>
      <w:pPr>
        <w:spacing w:after="0"/>
        <w:ind w:left="0"/>
        <w:jc w:val="left"/>
      </w:pPr>
      <w:r>
        <w:rPr>
          <w:rFonts w:ascii="Times New Roman"/>
          <w:b/>
          <w:i w:val="false"/>
          <w:color w:val="000000"/>
        </w:rPr>
        <w:t xml:space="preserve"> Схемы,</w:t>
      </w:r>
      <w:r>
        <w:br/>
      </w:r>
      <w:r>
        <w:rPr>
          <w:rFonts w:ascii="Times New Roman"/>
          <w:b/>
          <w:i w:val="false"/>
          <w:color w:val="000000"/>
        </w:rPr>
        <w:t>
отражающие взаимосвязь между логической последовательностью административных действий</w:t>
      </w:r>
    </w:p>
    <w:p>
      <w:pPr>
        <w:spacing w:after="0"/>
        <w:ind w:left="0"/>
        <w:jc w:val="both"/>
      </w:pPr>
      <w:r>
        <w:drawing>
          <wp:inline distT="0" distB="0" distL="0" distR="0">
            <wp:extent cx="8229600" cy="839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229600" cy="8394700"/>
                    </a:xfrm>
                    <a:prstGeom prst="rect">
                      <a:avLst/>
                    </a:prstGeom>
                  </pic:spPr>
                </pic:pic>
              </a:graphicData>
            </a:graphic>
          </wp:inline>
        </w:drawing>
      </w:r>
    </w:p>
    <w:bookmarkStart w:name="z302" w:id="11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«Назначение социальной помощи специалистам</w:t>
      </w:r>
      <w:r>
        <w:br/>
      </w:r>
      <w:r>
        <w:rPr>
          <w:rFonts w:ascii="Times New Roman"/>
          <w:b w:val="false"/>
          <w:i w:val="false"/>
          <w:color w:val="000000"/>
          <w:sz w:val="28"/>
        </w:rPr>
        <w:t>
социальной сферы проживающим в сельской</w:t>
      </w:r>
      <w:r>
        <w:br/>
      </w:r>
      <w:r>
        <w:rPr>
          <w:rFonts w:ascii="Times New Roman"/>
          <w:b w:val="false"/>
          <w:i w:val="false"/>
          <w:color w:val="000000"/>
          <w:sz w:val="28"/>
        </w:rPr>
        <w:t>
местности на приобретение топлива»</w:t>
      </w:r>
    </w:p>
    <w:bookmarkEnd w:id="117"/>
    <w:p>
      <w:pPr>
        <w:spacing w:after="0"/>
        <w:ind w:left="0"/>
        <w:jc w:val="both"/>
      </w:pPr>
      <w:r>
        <w:rPr>
          <w:rFonts w:ascii="Times New Roman"/>
          <w:b w:val="false"/>
          <w:i w:val="false"/>
          <w:color w:val="000000"/>
          <w:sz w:val="28"/>
        </w:rPr>
        <w:t>Образцы, шаблоны бланков</w:t>
      </w:r>
    </w:p>
    <w:p>
      <w:pPr>
        <w:spacing w:after="0"/>
        <w:ind w:left="0"/>
        <w:jc w:val="both"/>
      </w:pPr>
      <w:r>
        <w:rPr>
          <w:rFonts w:ascii="Times New Roman"/>
          <w:b w:val="false"/>
          <w:i w:val="false"/>
          <w:color w:val="000000"/>
          <w:sz w:val="28"/>
        </w:rPr>
        <w:t>В уполномоченный орган по назначению</w:t>
      </w:r>
      <w:r>
        <w:br/>
      </w:r>
      <w:r>
        <w:rPr>
          <w:rFonts w:ascii="Times New Roman"/>
          <w:b w:val="false"/>
          <w:i w:val="false"/>
          <w:color w:val="000000"/>
          <w:sz w:val="28"/>
        </w:rPr>
        <w:t>
социальной помощи на приобретение топлива</w:t>
      </w:r>
      <w:r>
        <w:br/>
      </w:r>
      <w:r>
        <w:rPr>
          <w:rFonts w:ascii="Times New Roman"/>
          <w:b w:val="false"/>
          <w:i w:val="false"/>
          <w:color w:val="000000"/>
          <w:sz w:val="28"/>
        </w:rPr>
        <w:t>
района Магжана Жумабаева СКО</w:t>
      </w:r>
    </w:p>
    <w:p>
      <w:pPr>
        <w:spacing w:after="0"/>
        <w:ind w:left="0"/>
        <w:jc w:val="both"/>
      </w:pPr>
      <w:r>
        <w:rPr>
          <w:rFonts w:ascii="Times New Roman"/>
          <w:b w:val="false"/>
          <w:i w:val="false"/>
          <w:color w:val="000000"/>
          <w:sz w:val="28"/>
        </w:rPr>
        <w:t>от 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адресу:___________________</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(улица, N дома и квартиры, телефон)</w:t>
      </w:r>
    </w:p>
    <w:p>
      <w:pPr>
        <w:spacing w:after="0"/>
        <w:ind w:left="0"/>
        <w:jc w:val="both"/>
      </w:pPr>
      <w:r>
        <w:rPr>
          <w:rFonts w:ascii="Times New Roman"/>
          <w:b w:val="false"/>
          <w:i w:val="false"/>
          <w:color w:val="000000"/>
          <w:sz w:val="28"/>
        </w:rPr>
        <w:t>№ уд. личности</w:t>
      </w:r>
      <w:r>
        <w:br/>
      </w:r>
      <w:r>
        <w:rPr>
          <w:rFonts w:ascii="Times New Roman"/>
          <w:b w:val="false"/>
          <w:i w:val="false"/>
          <w:color w:val="000000"/>
          <w:sz w:val="28"/>
        </w:rPr>
        <w:t>
______________________</w:t>
      </w:r>
      <w:r>
        <w:br/>
      </w:r>
      <w:r>
        <w:rPr>
          <w:rFonts w:ascii="Times New Roman"/>
          <w:b w:val="false"/>
          <w:i w:val="false"/>
          <w:color w:val="000000"/>
          <w:sz w:val="28"/>
        </w:rPr>
        <w:t>
выдано___________________________</w:t>
      </w:r>
      <w:r>
        <w:br/>
      </w:r>
      <w:r>
        <w:rPr>
          <w:rFonts w:ascii="Times New Roman"/>
          <w:b w:val="false"/>
          <w:i w:val="false"/>
          <w:color w:val="000000"/>
          <w:sz w:val="28"/>
        </w:rPr>
        <w:t>
дата выдачи_________________________</w:t>
      </w:r>
      <w:r>
        <w:br/>
      </w:r>
      <w:r>
        <w:rPr>
          <w:rFonts w:ascii="Times New Roman"/>
          <w:b w:val="false"/>
          <w:i w:val="false"/>
          <w:color w:val="000000"/>
          <w:sz w:val="28"/>
        </w:rPr>
        <w:t>
сик____________</w:t>
      </w:r>
      <w:r>
        <w:br/>
      </w:r>
      <w:r>
        <w:rPr>
          <w:rFonts w:ascii="Times New Roman"/>
          <w:b w:val="false"/>
          <w:i w:val="false"/>
          <w:color w:val="000000"/>
          <w:sz w:val="28"/>
        </w:rPr>
        <w:t>
род занятий _______________________</w:t>
      </w:r>
    </w:p>
    <w:p>
      <w:pPr>
        <w:spacing w:after="0"/>
        <w:ind w:left="0"/>
        <w:jc w:val="both"/>
      </w:pPr>
      <w:r>
        <w:rPr>
          <w:rFonts w:ascii="Times New Roman"/>
          <w:b w:val="false"/>
          <w:i w:val="false"/>
          <w:color w:val="000000"/>
          <w:sz w:val="28"/>
        </w:rPr>
        <w:t>Регистрационный номер 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xml:space="preserve">      Прошу назначить помощь на топливо. </w:t>
      </w:r>
      <w:r>
        <w:br/>
      </w:r>
      <w:r>
        <w:rPr>
          <w:rFonts w:ascii="Times New Roman"/>
          <w:b w:val="false"/>
          <w:i w:val="false"/>
          <w:color w:val="000000"/>
          <w:sz w:val="28"/>
        </w:rPr>
        <w:t>
      К заявлению прилагаю следующие документы:</w:t>
      </w:r>
      <w:r>
        <w:br/>
      </w:r>
      <w:r>
        <w:rPr>
          <w:rFonts w:ascii="Times New Roman"/>
          <w:b w:val="false"/>
          <w:i w:val="false"/>
          <w:color w:val="000000"/>
          <w:sz w:val="28"/>
        </w:rPr>
        <w:t>
      1. Копия документа, удостоверяющего личность.</w:t>
      </w:r>
      <w:r>
        <w:br/>
      </w:r>
      <w:r>
        <w:rPr>
          <w:rFonts w:ascii="Times New Roman"/>
          <w:b w:val="false"/>
          <w:i w:val="false"/>
          <w:color w:val="000000"/>
          <w:sz w:val="28"/>
        </w:rPr>
        <w:t>
      3. Копия документа, подтверждающего местожительство заявителя.</w:t>
      </w:r>
      <w:r>
        <w:br/>
      </w:r>
      <w:r>
        <w:rPr>
          <w:rFonts w:ascii="Times New Roman"/>
          <w:b w:val="false"/>
          <w:i w:val="false"/>
          <w:color w:val="000000"/>
          <w:sz w:val="28"/>
        </w:rPr>
        <w:t>
      4.Справка с места работы о доходах</w:t>
      </w:r>
      <w:r>
        <w:br/>
      </w:r>
      <w:r>
        <w:rPr>
          <w:rFonts w:ascii="Times New Roman"/>
          <w:b w:val="false"/>
          <w:i w:val="false"/>
          <w:color w:val="000000"/>
          <w:sz w:val="28"/>
        </w:rPr>
        <w:t>
      5. РНН, Сик.</w:t>
      </w:r>
      <w:r>
        <w:br/>
      </w:r>
      <w:r>
        <w:rPr>
          <w:rFonts w:ascii="Times New Roman"/>
          <w:b w:val="false"/>
          <w:i w:val="false"/>
          <w:color w:val="000000"/>
          <w:sz w:val="28"/>
        </w:rPr>
        <w:t>
      № лицевого счета _______________________________________________________</w:t>
      </w:r>
    </w:p>
    <w:p>
      <w:pPr>
        <w:spacing w:after="0"/>
        <w:ind w:left="0"/>
        <w:jc w:val="both"/>
      </w:pPr>
      <w:r>
        <w:rPr>
          <w:rFonts w:ascii="Times New Roman"/>
          <w:b w:val="false"/>
          <w:i w:val="false"/>
          <w:color w:val="000000"/>
          <w:sz w:val="28"/>
        </w:rPr>
        <w:t xml:space="preserve">      В случае возникновения изменений обязуюсь в течение 15 календарных дней сообщить о них. </w:t>
      </w:r>
      <w:r>
        <w:br/>
      </w:r>
      <w:r>
        <w:rPr>
          <w:rFonts w:ascii="Times New Roman"/>
          <w:b w:val="false"/>
          <w:i w:val="false"/>
          <w:color w:val="000000"/>
          <w:sz w:val="28"/>
        </w:rPr>
        <w:t>
      Предупрежден (а) об ответственности за предоставление недостоверных сведений и поддельных документов.</w:t>
      </w:r>
    </w:p>
    <w:p>
      <w:pPr>
        <w:spacing w:after="0"/>
        <w:ind w:left="0"/>
        <w:jc w:val="both"/>
      </w:pPr>
      <w:r>
        <w:rPr>
          <w:rFonts w:ascii="Times New Roman"/>
          <w:b w:val="false"/>
          <w:i w:val="false"/>
          <w:color w:val="000000"/>
          <w:sz w:val="28"/>
        </w:rPr>
        <w:t>"_____" ______________________ 20____г.____________________________</w:t>
      </w:r>
      <w:r>
        <w:br/>
      </w:r>
      <w:r>
        <w:rPr>
          <w:rFonts w:ascii="Times New Roman"/>
          <w:b w:val="false"/>
          <w:i w:val="false"/>
          <w:color w:val="000000"/>
          <w:sz w:val="28"/>
        </w:rPr>
        <w:t xml:space="preserve">
                                           (подпись заявителя) </w:t>
      </w:r>
    </w:p>
    <w:p>
      <w:pPr>
        <w:spacing w:after="0"/>
        <w:ind w:left="0"/>
        <w:jc w:val="both"/>
      </w:pPr>
      <w:r>
        <w:rPr>
          <w:rFonts w:ascii="Times New Roman"/>
          <w:b w:val="false"/>
          <w:i w:val="false"/>
          <w:color w:val="000000"/>
          <w:sz w:val="28"/>
        </w:rPr>
        <w:t>Документы приняты:</w:t>
      </w:r>
      <w:r>
        <w:br/>
      </w:r>
      <w:r>
        <w:rPr>
          <w:rFonts w:ascii="Times New Roman"/>
          <w:b w:val="false"/>
          <w:i w:val="false"/>
          <w:color w:val="000000"/>
          <w:sz w:val="28"/>
        </w:rPr>
        <w:t>
"_____" ___________________ 20____г.________________________________</w:t>
      </w:r>
      <w:r>
        <w:br/>
      </w:r>
      <w:r>
        <w:rPr>
          <w:rFonts w:ascii="Times New Roman"/>
          <w:b w:val="false"/>
          <w:i w:val="false"/>
          <w:color w:val="000000"/>
          <w:sz w:val="28"/>
        </w:rPr>
        <w:t>
                                   подпись (ФИО, должность лица, принявшего документы)</w:t>
      </w:r>
      <w:r>
        <w:br/>
      </w:r>
      <w:r>
        <w:rPr>
          <w:rFonts w:ascii="Times New Roman"/>
          <w:b w:val="false"/>
          <w:i w:val="false"/>
          <w:color w:val="000000"/>
          <w:sz w:val="28"/>
        </w:rPr>
        <w:t>
---------------------------------------------------------------------</w:t>
      </w:r>
      <w:r>
        <w:br/>
      </w:r>
      <w:r>
        <w:rPr>
          <w:rFonts w:ascii="Times New Roman"/>
          <w:b w:val="false"/>
          <w:i w:val="false"/>
          <w:color w:val="000000"/>
          <w:sz w:val="28"/>
        </w:rPr>
        <w:t>
      В случае возникновения изменений обязуюсь в течение 15 календарных дней сообщить о них.</w:t>
      </w:r>
      <w:r>
        <w:br/>
      </w:r>
      <w:r>
        <w:rPr>
          <w:rFonts w:ascii="Times New Roman"/>
          <w:b w:val="false"/>
          <w:i w:val="false"/>
          <w:color w:val="000000"/>
          <w:sz w:val="28"/>
        </w:rPr>
        <w:t>
Предупрежден (а) об ответственности за представление недостоверных сведений и поддельных документов.</w:t>
      </w:r>
      <w:r>
        <w:br/>
      </w:r>
      <w:r>
        <w:rPr>
          <w:rFonts w:ascii="Times New Roman"/>
          <w:b w:val="false"/>
          <w:i w:val="false"/>
          <w:color w:val="000000"/>
          <w:sz w:val="28"/>
        </w:rPr>
        <w:t>
Подпись и Ф.И.О. заявителя ________________________________</w:t>
      </w:r>
      <w:r>
        <w:br/>
      </w:r>
      <w:r>
        <w:rPr>
          <w:rFonts w:ascii="Times New Roman"/>
          <w:b w:val="false"/>
          <w:i w:val="false"/>
          <w:color w:val="000000"/>
          <w:sz w:val="28"/>
        </w:rPr>
        <w:t>
Заявление гр. ______________ с прилагаемыми документами в количестве____ штук.</w:t>
      </w:r>
      <w:r>
        <w:br/>
      </w:r>
      <w:r>
        <w:rPr>
          <w:rFonts w:ascii="Times New Roman"/>
          <w:b w:val="false"/>
          <w:i w:val="false"/>
          <w:color w:val="000000"/>
          <w:sz w:val="28"/>
        </w:rPr>
        <w:t>
Регистрационный номер семьи _________</w:t>
      </w:r>
      <w:r>
        <w:br/>
      </w:r>
      <w:r>
        <w:rPr>
          <w:rFonts w:ascii="Times New Roman"/>
          <w:b w:val="false"/>
          <w:i w:val="false"/>
          <w:color w:val="000000"/>
          <w:sz w:val="28"/>
        </w:rPr>
        <w:t>
_________ ____________________________________________________ подпись (ФИО, должность лица, принявшего документы)</w:t>
      </w:r>
    </w:p>
    <w:p>
      <w:pPr>
        <w:spacing w:after="0"/>
        <w:ind w:left="0"/>
        <w:jc w:val="both"/>
      </w:pPr>
      <w:r>
        <w:rPr>
          <w:rFonts w:ascii="Times New Roman"/>
          <w:b w:val="false"/>
          <w:i w:val="false"/>
          <w:color w:val="000000"/>
          <w:sz w:val="28"/>
        </w:rPr>
        <w:t>Принято "______" ______________________ 20______ г."</w:t>
      </w:r>
    </w:p>
    <w:p>
      <w:pPr>
        <w:spacing w:after="0"/>
        <w:ind w:left="0"/>
        <w:jc w:val="both"/>
      </w:pPr>
      <w:r>
        <w:rPr>
          <w:rFonts w:ascii="Times New Roman"/>
          <w:b w:val="false"/>
          <w:i w:val="false"/>
          <w:color w:val="000000"/>
          <w:sz w:val="28"/>
        </w:rPr>
        <w:t>Регистрационный номер семьи ________________</w:t>
      </w:r>
    </w:p>
    <w:p>
      <w:pPr>
        <w:spacing w:after="0"/>
        <w:ind w:left="0"/>
        <w:jc w:val="both"/>
      </w:pPr>
      <w:r>
        <w:rPr>
          <w:rFonts w:ascii="Times New Roman"/>
          <w:b w:val="false"/>
          <w:i w:val="false"/>
          <w:color w:val="000000"/>
          <w:sz w:val="28"/>
        </w:rPr>
        <w:t>Справка о месте жительства заявителя</w:t>
      </w:r>
    </w:p>
    <w:p>
      <w:pPr>
        <w:spacing w:after="0"/>
        <w:ind w:left="0"/>
        <w:jc w:val="both"/>
      </w:pPr>
      <w:r>
        <w:rPr>
          <w:rFonts w:ascii="Times New Roman"/>
          <w:b w:val="false"/>
          <w:i w:val="false"/>
          <w:color w:val="000000"/>
          <w:sz w:val="28"/>
        </w:rPr>
        <w:t>      ____________________________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353"/>
        <w:gridCol w:w="3613"/>
        <w:gridCol w:w="3133"/>
      </w:tblGrid>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заявителя</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проживания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заявителя______________ Дата____________________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Уважаемая (ый)__________________________________!</w:t>
      </w:r>
    </w:p>
    <w:p>
      <w:pPr>
        <w:spacing w:after="0"/>
        <w:ind w:left="0"/>
        <w:jc w:val="both"/>
      </w:pPr>
      <w:r>
        <w:rPr>
          <w:rFonts w:ascii="Times New Roman"/>
          <w:b w:val="false"/>
          <w:i w:val="false"/>
          <w:color w:val="000000"/>
          <w:sz w:val="28"/>
        </w:rPr>
        <w:t>      Государственное учреждение «Отдел занятости и социальных программ района Магжана Жумабаева», уведомляет Вас о назначении (или об отказе) помощи на приобретение топлива________________________________________________________________________________</w:t>
      </w:r>
    </w:p>
    <w:p>
      <w:pPr>
        <w:spacing w:after="0"/>
        <w:ind w:left="0"/>
        <w:jc w:val="both"/>
      </w:pPr>
      <w:r>
        <w:rPr>
          <w:rFonts w:ascii="Times New Roman"/>
          <w:b w:val="false"/>
          <w:i w:val="false"/>
          <w:color w:val="000000"/>
          <w:sz w:val="28"/>
        </w:rPr>
        <w:t>      (расшифровать сумму или причину)</w:t>
      </w:r>
    </w:p>
    <w:p>
      <w:pPr>
        <w:spacing w:after="0"/>
        <w:ind w:left="0"/>
        <w:jc w:val="both"/>
      </w:pPr>
      <w:r>
        <w:rPr>
          <w:rFonts w:ascii="Times New Roman"/>
          <w:b w:val="false"/>
          <w:i w:val="false"/>
          <w:color w:val="000000"/>
          <w:sz w:val="28"/>
        </w:rPr>
        <w:t xml:space="preserve">______________________________________________ на ___ квартал 20_ г. </w:t>
      </w:r>
    </w:p>
    <w:p>
      <w:pPr>
        <w:spacing w:after="0"/>
        <w:ind w:left="0"/>
        <w:jc w:val="both"/>
      </w:pPr>
      <w:r>
        <w:rPr>
          <w:rFonts w:ascii="Times New Roman"/>
          <w:b w:val="false"/>
          <w:i w:val="false"/>
          <w:color w:val="000000"/>
          <w:sz w:val="28"/>
        </w:rPr>
        <w:t>      Начальник                        ___________________</w:t>
      </w:r>
    </w:p>
    <w:p>
      <w:pPr>
        <w:spacing w:after="0"/>
        <w:ind w:left="0"/>
        <w:jc w:val="both"/>
      </w:pPr>
      <w:r>
        <w:rPr>
          <w:rFonts w:ascii="Times New Roman"/>
          <w:b w:val="false"/>
          <w:i w:val="false"/>
          <w:color w:val="000000"/>
          <w:sz w:val="28"/>
        </w:rPr>
        <w:t>      Исп.: ______________</w:t>
      </w:r>
      <w:r>
        <w:br/>
      </w:r>
      <w:r>
        <w:rPr>
          <w:rFonts w:ascii="Times New Roman"/>
          <w:b w:val="false"/>
          <w:i w:val="false"/>
          <w:color w:val="000000"/>
          <w:sz w:val="28"/>
        </w:rPr>
        <w:t>
      Тел.: ______________</w:t>
      </w:r>
    </w:p>
    <w:bookmarkStart w:name="z303" w:id="11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263</w:t>
      </w:r>
    </w:p>
    <w:bookmarkEnd w:id="118"/>
    <w:p>
      <w:pPr>
        <w:spacing w:after="0"/>
        <w:ind w:left="0"/>
        <w:jc w:val="left"/>
      </w:pPr>
      <w:r>
        <w:rPr>
          <w:rFonts w:ascii="Times New Roman"/>
          <w:b/>
          <w:i w:val="false"/>
          <w:color w:val="000000"/>
        </w:rPr>
        <w:t xml:space="preserve"> Регламент государственной услуги «Регистрация и постановка на учет безработных»</w:t>
      </w:r>
    </w:p>
    <w:bookmarkStart w:name="z304" w:id="119"/>
    <w:p>
      <w:pPr>
        <w:spacing w:after="0"/>
        <w:ind w:left="0"/>
        <w:jc w:val="left"/>
      </w:pPr>
      <w:r>
        <w:rPr>
          <w:rFonts w:ascii="Times New Roman"/>
          <w:b/>
          <w:i w:val="false"/>
          <w:color w:val="000000"/>
        </w:rPr>
        <w:t xml:space="preserve"> 
1. Основные понятия</w:t>
      </w:r>
    </w:p>
    <w:bookmarkEnd w:id="119"/>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1) ЛД – личное дело;</w:t>
      </w:r>
      <w:r>
        <w:br/>
      </w:r>
      <w:r>
        <w:rPr>
          <w:rFonts w:ascii="Times New Roman"/>
          <w:b w:val="false"/>
          <w:i w:val="false"/>
          <w:color w:val="000000"/>
          <w:sz w:val="28"/>
        </w:rPr>
        <w:t>
      2) ГУ «УКЗ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3)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4) Уполномоченный орган - государственное учреждение «Отдел занятости и социальных программ района Магжана Жумабаева Северо–Казахстанской области».</w:t>
      </w:r>
    </w:p>
    <w:bookmarkStart w:name="z305" w:id="120"/>
    <w:p>
      <w:pPr>
        <w:spacing w:after="0"/>
        <w:ind w:left="0"/>
        <w:jc w:val="left"/>
      </w:pPr>
      <w:r>
        <w:rPr>
          <w:rFonts w:ascii="Times New Roman"/>
          <w:b/>
          <w:i w:val="false"/>
          <w:color w:val="000000"/>
        </w:rPr>
        <w:t xml:space="preserve"> 
2. Общие положения</w:t>
      </w:r>
    </w:p>
    <w:bookmarkEnd w:id="120"/>
    <w:bookmarkStart w:name="z306" w:id="121"/>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по адресу Северо-Казахстанская область, город Булаево, улица Киреева, 15, адрес электронной почты: ro_qumab@mail.online.kz, телефон 8-715-2-22-04, кабинет № 1.</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23 января 2001 года «О занятости населения», в обеспечение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«Регистрация и постановка на учет безработных граждан», утвержденного постановлением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6. Результатом оказываемой услуги которую получит потребитель (заявитель) является регистрация и постановка на учет в качестве безработного в электронном виде,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xml:space="preserve">
      7. Государственная услуга оказывается физическим лицам: </w:t>
      </w:r>
      <w:r>
        <w:br/>
      </w:r>
      <w:r>
        <w:rPr>
          <w:rFonts w:ascii="Times New Roman"/>
          <w:b w:val="false"/>
          <w:i w:val="false"/>
          <w:color w:val="000000"/>
          <w:sz w:val="28"/>
        </w:rPr>
        <w:t>
      гражданам Республики Казахстан, оралманам, иностранцам и лицам без гражданства, постоянно проживающих на территории Республики Казахстан (далее - потребители).</w:t>
      </w:r>
    </w:p>
    <w:bookmarkEnd w:id="121"/>
    <w:bookmarkStart w:name="z311" w:id="122"/>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22"/>
    <w:bookmarkStart w:name="z312" w:id="123"/>
    <w:p>
      <w:pPr>
        <w:spacing w:after="0"/>
        <w:ind w:left="0"/>
        <w:jc w:val="both"/>
      </w:pPr>
      <w:r>
        <w:rPr>
          <w:rFonts w:ascii="Times New Roman"/>
          <w:b w:val="false"/>
          <w:i w:val="false"/>
          <w:color w:val="000000"/>
          <w:sz w:val="28"/>
        </w:rPr>
        <w:t>      8. Для получения государственной услуги потребитель представляет:</w:t>
      </w:r>
      <w:r>
        <w:br/>
      </w:r>
      <w:r>
        <w:rPr>
          <w:rFonts w:ascii="Times New Roman"/>
          <w:b w:val="false"/>
          <w:i w:val="false"/>
          <w:color w:val="000000"/>
          <w:sz w:val="28"/>
        </w:rPr>
        <w:t>
      1) документы, удостоверяющие личность:</w:t>
      </w:r>
      <w:r>
        <w:br/>
      </w:r>
      <w:r>
        <w:rPr>
          <w:rFonts w:ascii="Times New Roman"/>
          <w:b w:val="false"/>
          <w:i w:val="false"/>
          <w:color w:val="000000"/>
          <w:sz w:val="28"/>
        </w:rPr>
        <w:t>
      граждане Казахстана - удостоверение личности (паспорт);</w:t>
      </w:r>
      <w:r>
        <w:br/>
      </w:r>
      <w:r>
        <w:rPr>
          <w:rFonts w:ascii="Times New Roman"/>
          <w:b w:val="false"/>
          <w:i w:val="false"/>
          <w:color w:val="000000"/>
          <w:sz w:val="28"/>
        </w:rPr>
        <w:t>
      иностранцы и лица без гражданства -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 удостоверение оралмана;</w:t>
      </w:r>
      <w:r>
        <w:br/>
      </w:r>
      <w:r>
        <w:rPr>
          <w:rFonts w:ascii="Times New Roman"/>
          <w:b w:val="false"/>
          <w:i w:val="false"/>
          <w:color w:val="000000"/>
          <w:sz w:val="28"/>
        </w:rPr>
        <w:t>
      2) документы, подтверждающие трудовую деятельность;</w:t>
      </w:r>
      <w:r>
        <w:br/>
      </w:r>
      <w:r>
        <w:rPr>
          <w:rFonts w:ascii="Times New Roman"/>
          <w:b w:val="false"/>
          <w:i w:val="false"/>
          <w:color w:val="000000"/>
          <w:sz w:val="28"/>
        </w:rPr>
        <w:t xml:space="preserve">
      3) свидетельство о присвоении социального индивидуального кода (СИК); </w:t>
      </w:r>
      <w:r>
        <w:br/>
      </w:r>
      <w:r>
        <w:rPr>
          <w:rFonts w:ascii="Times New Roman"/>
          <w:b w:val="false"/>
          <w:i w:val="false"/>
          <w:color w:val="000000"/>
          <w:sz w:val="28"/>
        </w:rPr>
        <w:t xml:space="preserve">
      4) регистрационный номер налогоплательщика (РНН); </w:t>
      </w:r>
      <w:r>
        <w:br/>
      </w:r>
      <w:r>
        <w:rPr>
          <w:rFonts w:ascii="Times New Roman"/>
          <w:b w:val="false"/>
          <w:i w:val="false"/>
          <w:color w:val="000000"/>
          <w:sz w:val="28"/>
        </w:rPr>
        <w:t>
      5) сведения о полученных доходах за последний год (носят заявительный характер).</w:t>
      </w:r>
      <w:r>
        <w:br/>
      </w:r>
      <w:r>
        <w:rPr>
          <w:rFonts w:ascii="Times New Roman"/>
          <w:b w:val="false"/>
          <w:i w:val="false"/>
          <w:color w:val="000000"/>
          <w:sz w:val="28"/>
        </w:rPr>
        <w:t>
      9. Государственная услуга оказывается в уполномоченном органе без заполнения бланков.</w:t>
      </w:r>
      <w:r>
        <w:br/>
      </w:r>
      <w:r>
        <w:rPr>
          <w:rFonts w:ascii="Times New Roman"/>
          <w:b w:val="false"/>
          <w:i w:val="false"/>
          <w:color w:val="000000"/>
          <w:sz w:val="28"/>
        </w:rPr>
        <w:t>
</w:t>
      </w:r>
      <w:r>
        <w:rPr>
          <w:rFonts w:ascii="Times New Roman"/>
          <w:b w:val="false"/>
          <w:i w:val="false"/>
          <w:color w:val="000000"/>
          <w:sz w:val="28"/>
        </w:rPr>
        <w:t xml:space="preserve">
      10. Необходимые для получения государственной услуги документы передаются ответственному специалисту уполномоченного органа в кабинет № 3. </w:t>
      </w:r>
      <w:r>
        <w:br/>
      </w:r>
      <w:r>
        <w:rPr>
          <w:rFonts w:ascii="Times New Roman"/>
          <w:b w:val="false"/>
          <w:i w:val="false"/>
          <w:color w:val="000000"/>
          <w:sz w:val="28"/>
        </w:rPr>
        <w:t>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cроки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8</w:t>
      </w:r>
      <w:r>
        <w:rPr>
          <w:rFonts w:ascii="Times New Roman"/>
          <w:b w:val="false"/>
          <w:i w:val="false"/>
          <w:color w:val="000000"/>
          <w:sz w:val="28"/>
        </w:rPr>
        <w:t xml:space="preserve"> настоящего регламента - не позднее 10 календарных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более 15 минут.</w:t>
      </w:r>
      <w:r>
        <w:br/>
      </w:r>
      <w:r>
        <w:rPr>
          <w:rFonts w:ascii="Times New Roman"/>
          <w:b w:val="false"/>
          <w:i w:val="false"/>
          <w:color w:val="000000"/>
          <w:sz w:val="28"/>
        </w:rPr>
        <w:t>
</w:t>
      </w:r>
      <w:r>
        <w:rPr>
          <w:rFonts w:ascii="Times New Roman"/>
          <w:b w:val="false"/>
          <w:i w:val="false"/>
          <w:color w:val="000000"/>
          <w:sz w:val="28"/>
        </w:rPr>
        <w:t>
      12. После сдачи всех необходимых документов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Информирование о результатах оказания государственной услуги осуществляется посредством личного посещения заявителем уполномоченного органа по месту жительства</w:t>
      </w:r>
      <w:r>
        <w:br/>
      </w:r>
      <w:r>
        <w:rPr>
          <w:rFonts w:ascii="Times New Roman"/>
          <w:b w:val="false"/>
          <w:i w:val="false"/>
          <w:color w:val="000000"/>
          <w:sz w:val="28"/>
        </w:rPr>
        <w:t>
</w:t>
      </w:r>
      <w:r>
        <w:rPr>
          <w:rFonts w:ascii="Times New Roman"/>
          <w:b w:val="false"/>
          <w:i w:val="false"/>
          <w:color w:val="000000"/>
          <w:sz w:val="28"/>
        </w:rPr>
        <w:t>
      14. Отказ в регистрации, постановке на учет в качестве безработного производится при отсутствии необходимых документов, при предоставлении ложных сведений и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15. Государственная услуга оказывается в помещении уполномоченного органа в соответствии с графиком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Государственная услуга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Помещения уполномоченного органа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Помещение уполномоченного органа соответствует санитарно–эпидемиологическим нормам, требованиям к безопасности здания, оснащены охраной и пожарной сигнализацией.</w:t>
      </w:r>
      <w:r>
        <w:br/>
      </w:r>
      <w:r>
        <w:rPr>
          <w:rFonts w:ascii="Times New Roman"/>
          <w:b w:val="false"/>
          <w:i w:val="false"/>
          <w:color w:val="000000"/>
          <w:sz w:val="28"/>
        </w:rPr>
        <w:t>
</w:t>
      </w:r>
      <w:r>
        <w:rPr>
          <w:rFonts w:ascii="Times New Roman"/>
          <w:b w:val="false"/>
          <w:i w:val="false"/>
          <w:color w:val="000000"/>
          <w:sz w:val="28"/>
        </w:rPr>
        <w:t>
      16.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главному специалисту по занятости населения (далее - главный специалист);</w:t>
      </w:r>
      <w:r>
        <w:br/>
      </w:r>
      <w:r>
        <w:rPr>
          <w:rFonts w:ascii="Times New Roman"/>
          <w:b w:val="false"/>
          <w:i w:val="false"/>
          <w:color w:val="000000"/>
          <w:sz w:val="28"/>
        </w:rPr>
        <w:t>
      4) главный специалист уполномоченного органа производит прием требуемых документов и проводит регистрацию, осуществляет постановку на учет безработного путем занесения сведений в карточку персонального учета (компьютерная база данных).</w:t>
      </w:r>
      <w:r>
        <w:br/>
      </w:r>
      <w:r>
        <w:rPr>
          <w:rFonts w:ascii="Times New Roman"/>
          <w:b w:val="false"/>
          <w:i w:val="false"/>
          <w:color w:val="000000"/>
          <w:sz w:val="28"/>
        </w:rPr>
        <w:t>
      5) главный специалист, в случае выявления несоответствия установленным требованиям готовит мотивированный ответ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подписывает мотивированный ответ об отказе в предоставлении услуги и передает ответственному специалисту для выдачи потребителю;</w:t>
      </w:r>
      <w:r>
        <w:br/>
      </w:r>
      <w:r>
        <w:rPr>
          <w:rFonts w:ascii="Times New Roman"/>
          <w:b w:val="false"/>
          <w:i w:val="false"/>
          <w:color w:val="000000"/>
          <w:sz w:val="28"/>
        </w:rPr>
        <w:t>
      7) ответственный специалист уполномоченного органа информирует потребителя о результате оказания государственной услуги посредством личного посещения заявителем уполномоченного органа по месту жительства либо мотивированный ответ об отказе в предоставлении государственной услуги.</w:t>
      </w:r>
    </w:p>
    <w:bookmarkEnd w:id="123"/>
    <w:bookmarkStart w:name="z320" w:id="124"/>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24"/>
    <w:bookmarkStart w:name="z321" w:id="125"/>
    <w:p>
      <w:pPr>
        <w:spacing w:after="0"/>
        <w:ind w:left="0"/>
        <w:jc w:val="both"/>
      </w:pPr>
      <w:r>
        <w:rPr>
          <w:rFonts w:ascii="Times New Roman"/>
          <w:b w:val="false"/>
          <w:i w:val="false"/>
          <w:color w:val="000000"/>
          <w:sz w:val="28"/>
        </w:rPr>
        <w:t>      17.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18.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 Главный специалист по занятости уполномоченного органа;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19.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приложении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настоящего регламента.</w:t>
      </w:r>
    </w:p>
    <w:bookmarkEnd w:id="125"/>
    <w:bookmarkStart w:name="z324" w:id="126"/>
    <w:p>
      <w:pPr>
        <w:spacing w:after="0"/>
        <w:ind w:left="0"/>
        <w:jc w:val="left"/>
      </w:pPr>
      <w:r>
        <w:rPr>
          <w:rFonts w:ascii="Times New Roman"/>
          <w:b/>
          <w:i w:val="false"/>
          <w:color w:val="000000"/>
        </w:rPr>
        <w:t xml:space="preserve"> 
4. Ответственность должностных лиц, оказываемых государственные услуги</w:t>
      </w:r>
    </w:p>
    <w:bookmarkEnd w:id="126"/>
    <w:bookmarkStart w:name="z325" w:id="127"/>
    <w:p>
      <w:pPr>
        <w:spacing w:after="0"/>
        <w:ind w:left="0"/>
        <w:jc w:val="both"/>
      </w:pPr>
      <w:r>
        <w:rPr>
          <w:rFonts w:ascii="Times New Roman"/>
          <w:b w:val="false"/>
          <w:i w:val="false"/>
          <w:color w:val="000000"/>
          <w:sz w:val="28"/>
        </w:rPr>
        <w:t>      21. Ответственными лицами за оказание государственной услуги является начальник уполномоченного органа, ответственные должностные лица уполномоченного органа (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начальника руководителя вышестоящего уполномоченного органа ГУ УКЗ и СП, ответственного за организацию оказания данной государственной услуги, в случае некорректного обслуживания жалоба подается на имя начальника уполномоченного органа, номер кабинета которого указан на стенде уполномоченного органа, наименование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п.15</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22.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27"/>
    <w:bookmarkStart w:name="z327" w:id="12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xml:space="preserve">
к регламенту </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постановка на учет</w:t>
      </w:r>
      <w:r>
        <w:br/>
      </w:r>
      <w:r>
        <w:rPr>
          <w:rFonts w:ascii="Times New Roman"/>
          <w:b w:val="false"/>
          <w:i w:val="false"/>
          <w:color w:val="000000"/>
          <w:sz w:val="28"/>
        </w:rPr>
        <w:t>
безработных граждан»</w:t>
      </w:r>
    </w:p>
    <w:bookmarkEnd w:id="128"/>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325"/>
        <w:gridCol w:w="2152"/>
        <w:gridCol w:w="1936"/>
        <w:gridCol w:w="1698"/>
        <w:gridCol w:w="1699"/>
        <w:gridCol w:w="20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на 1 заявителя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w:t>
            </w:r>
            <w:r>
              <w:br/>
            </w:r>
            <w:r>
              <w:rPr>
                <w:rFonts w:ascii="Times New Roman"/>
                <w:b w:val="false"/>
                <w:i w:val="false"/>
                <w:color w:val="000000"/>
                <w:sz w:val="20"/>
              </w:rPr>
              <w:t>
работ)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r>
      <w:tr>
        <w:trPr>
          <w:trHeight w:val="28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вий (про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w:t>
            </w:r>
            <w:r>
              <w:br/>
            </w:r>
            <w:r>
              <w:rPr>
                <w:rFonts w:ascii="Times New Roman"/>
                <w:b w:val="false"/>
                <w:i w:val="false"/>
                <w:color w:val="000000"/>
                <w:sz w:val="20"/>
              </w:rPr>
              <w:t>
рует об</w:t>
            </w:r>
            <w:r>
              <w:br/>
            </w:r>
            <w:r>
              <w:rPr>
                <w:rFonts w:ascii="Times New Roman"/>
                <w:b w:val="false"/>
                <w:i w:val="false"/>
                <w:color w:val="000000"/>
                <w:sz w:val="20"/>
              </w:rPr>
              <w:t>
ращение в</w:t>
            </w:r>
            <w:r>
              <w:br/>
            </w:r>
            <w:r>
              <w:rPr>
                <w:rFonts w:ascii="Times New Roman"/>
                <w:b w:val="false"/>
                <w:i w:val="false"/>
                <w:color w:val="000000"/>
                <w:sz w:val="20"/>
              </w:rPr>
              <w:t>
журнале</w:t>
            </w:r>
            <w:r>
              <w:br/>
            </w:r>
            <w:r>
              <w:rPr>
                <w:rFonts w:ascii="Times New Roman"/>
                <w:b w:val="false"/>
                <w:i w:val="false"/>
                <w:color w:val="000000"/>
                <w:sz w:val="20"/>
              </w:rPr>
              <w:t>
регистра</w:t>
            </w:r>
            <w:r>
              <w:br/>
            </w:r>
            <w:r>
              <w:rPr>
                <w:rFonts w:ascii="Times New Roman"/>
                <w:b w:val="false"/>
                <w:i w:val="false"/>
                <w:color w:val="000000"/>
                <w:sz w:val="20"/>
              </w:rPr>
              <w:t>
ции и</w:t>
            </w:r>
            <w:r>
              <w:br/>
            </w:r>
            <w:r>
              <w:rPr>
                <w:rFonts w:ascii="Times New Roman"/>
                <w:b w:val="false"/>
                <w:i w:val="false"/>
                <w:color w:val="000000"/>
                <w:sz w:val="20"/>
              </w:rPr>
              <w:t>
учета</w:t>
            </w:r>
            <w:r>
              <w:br/>
            </w:r>
            <w:r>
              <w:rPr>
                <w:rFonts w:ascii="Times New Roman"/>
                <w:b w:val="false"/>
                <w:i w:val="false"/>
                <w:color w:val="000000"/>
                <w:sz w:val="20"/>
              </w:rPr>
              <w:t>
обращений</w:t>
            </w:r>
            <w:r>
              <w:br/>
            </w:r>
            <w:r>
              <w:rPr>
                <w:rFonts w:ascii="Times New Roman"/>
                <w:b w:val="false"/>
                <w:i w:val="false"/>
                <w:color w:val="000000"/>
                <w:sz w:val="20"/>
              </w:rPr>
              <w:t>
граждан и</w:t>
            </w:r>
            <w:r>
              <w:br/>
            </w:r>
            <w:r>
              <w:rPr>
                <w:rFonts w:ascii="Times New Roman"/>
                <w:b w:val="false"/>
                <w:i w:val="false"/>
                <w:color w:val="000000"/>
                <w:sz w:val="20"/>
              </w:rPr>
              <w:t>
направля</w:t>
            </w:r>
            <w:r>
              <w:br/>
            </w:r>
            <w:r>
              <w:rPr>
                <w:rFonts w:ascii="Times New Roman"/>
                <w:b w:val="false"/>
                <w:i w:val="false"/>
                <w:color w:val="000000"/>
                <w:sz w:val="20"/>
              </w:rPr>
              <w:t>
ет необ</w:t>
            </w:r>
            <w:r>
              <w:br/>
            </w:r>
            <w:r>
              <w:rPr>
                <w:rFonts w:ascii="Times New Roman"/>
                <w:b w:val="false"/>
                <w:i w:val="false"/>
                <w:color w:val="000000"/>
                <w:sz w:val="20"/>
              </w:rPr>
              <w:t>
ходимые</w:t>
            </w:r>
            <w:r>
              <w:br/>
            </w:r>
            <w:r>
              <w:rPr>
                <w:rFonts w:ascii="Times New Roman"/>
                <w:b w:val="false"/>
                <w:i w:val="false"/>
                <w:color w:val="000000"/>
                <w:sz w:val="20"/>
              </w:rPr>
              <w:t>
документы</w:t>
            </w:r>
            <w:r>
              <w:br/>
            </w:r>
            <w:r>
              <w:rPr>
                <w:rFonts w:ascii="Times New Roman"/>
                <w:b w:val="false"/>
                <w:i w:val="false"/>
                <w:color w:val="000000"/>
                <w:sz w:val="20"/>
              </w:rPr>
              <w:t>
для рас</w:t>
            </w:r>
            <w:r>
              <w:br/>
            </w:r>
            <w:r>
              <w:rPr>
                <w:rFonts w:ascii="Times New Roman"/>
                <w:b w:val="false"/>
                <w:i w:val="false"/>
                <w:color w:val="000000"/>
                <w:sz w:val="20"/>
              </w:rPr>
              <w:t>
смотрения</w:t>
            </w:r>
            <w:r>
              <w:br/>
            </w:r>
            <w:r>
              <w:rPr>
                <w:rFonts w:ascii="Times New Roman"/>
                <w:b w:val="false"/>
                <w:i w:val="false"/>
                <w:color w:val="000000"/>
                <w:sz w:val="20"/>
              </w:rPr>
              <w:t>
начальни</w:t>
            </w:r>
            <w:r>
              <w:br/>
            </w:r>
            <w:r>
              <w:rPr>
                <w:rFonts w:ascii="Times New Roman"/>
                <w:b w:val="false"/>
                <w:i w:val="false"/>
                <w:color w:val="000000"/>
                <w:sz w:val="20"/>
              </w:rPr>
              <w:t>
ку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золюции</w:t>
            </w:r>
            <w:r>
              <w:br/>
            </w:r>
            <w:r>
              <w:rPr>
                <w:rFonts w:ascii="Times New Roman"/>
                <w:b w:val="false"/>
                <w:i w:val="false"/>
                <w:color w:val="000000"/>
                <w:sz w:val="20"/>
              </w:rPr>
              <w:t>
и направ</w:t>
            </w:r>
            <w:r>
              <w:br/>
            </w:r>
            <w:r>
              <w:rPr>
                <w:rFonts w:ascii="Times New Roman"/>
                <w:b w:val="false"/>
                <w:i w:val="false"/>
                <w:color w:val="000000"/>
                <w:sz w:val="20"/>
              </w:rPr>
              <w:t>
ляет</w:t>
            </w:r>
            <w:r>
              <w:br/>
            </w:r>
            <w:r>
              <w:rPr>
                <w:rFonts w:ascii="Times New Roman"/>
                <w:b w:val="false"/>
                <w:i w:val="false"/>
                <w:color w:val="000000"/>
                <w:sz w:val="20"/>
              </w:rPr>
              <w:t>
главному</w:t>
            </w:r>
            <w:r>
              <w:br/>
            </w:r>
            <w:r>
              <w:rPr>
                <w:rFonts w:ascii="Times New Roman"/>
                <w:b w:val="false"/>
                <w:i w:val="false"/>
                <w:color w:val="000000"/>
                <w:sz w:val="20"/>
              </w:rPr>
              <w:t>
специа</w:t>
            </w:r>
            <w:r>
              <w:br/>
            </w:r>
            <w:r>
              <w:rPr>
                <w:rFonts w:ascii="Times New Roman"/>
                <w:b w:val="false"/>
                <w:i w:val="false"/>
                <w:color w:val="000000"/>
                <w:sz w:val="20"/>
              </w:rPr>
              <w:t>
листу</w:t>
            </w:r>
            <w:r>
              <w:br/>
            </w:r>
            <w:r>
              <w:rPr>
                <w:rFonts w:ascii="Times New Roman"/>
                <w:b w:val="false"/>
                <w:i w:val="false"/>
                <w:color w:val="000000"/>
                <w:sz w:val="20"/>
              </w:rPr>
              <w:t>
для рас</w:t>
            </w:r>
            <w:r>
              <w:br/>
            </w:r>
            <w:r>
              <w:rPr>
                <w:rFonts w:ascii="Times New Roman"/>
                <w:b w:val="false"/>
                <w:i w:val="false"/>
                <w:color w:val="000000"/>
                <w:sz w:val="20"/>
              </w:rPr>
              <w:t>
смотре</w:t>
            </w:r>
            <w:r>
              <w:br/>
            </w:r>
            <w:r>
              <w:rPr>
                <w:rFonts w:ascii="Times New Roman"/>
                <w:b w:val="false"/>
                <w:i w:val="false"/>
                <w:color w:val="000000"/>
                <w:sz w:val="20"/>
              </w:rPr>
              <w:t>
ния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w:t>
            </w:r>
            <w:r>
              <w:br/>
            </w:r>
            <w:r>
              <w:rPr>
                <w:rFonts w:ascii="Times New Roman"/>
                <w:b w:val="false"/>
                <w:i w:val="false"/>
                <w:color w:val="000000"/>
                <w:sz w:val="20"/>
              </w:rPr>
              <w:t>
ривает</w:t>
            </w:r>
            <w:r>
              <w:br/>
            </w:r>
            <w:r>
              <w:rPr>
                <w:rFonts w:ascii="Times New Roman"/>
                <w:b w:val="false"/>
                <w:i w:val="false"/>
                <w:color w:val="000000"/>
                <w:sz w:val="20"/>
              </w:rPr>
              <w:t>
произ</w:t>
            </w:r>
            <w:r>
              <w:br/>
            </w:r>
            <w:r>
              <w:rPr>
                <w:rFonts w:ascii="Times New Roman"/>
                <w:b w:val="false"/>
                <w:i w:val="false"/>
                <w:color w:val="000000"/>
                <w:sz w:val="20"/>
              </w:rPr>
              <w:t>
водит</w:t>
            </w:r>
            <w:r>
              <w:br/>
            </w:r>
            <w:r>
              <w:rPr>
                <w:rFonts w:ascii="Times New Roman"/>
                <w:b w:val="false"/>
                <w:i w:val="false"/>
                <w:color w:val="000000"/>
                <w:sz w:val="20"/>
              </w:rPr>
              <w:t>
прием</w:t>
            </w:r>
            <w:r>
              <w:br/>
            </w:r>
            <w:r>
              <w:rPr>
                <w:rFonts w:ascii="Times New Roman"/>
                <w:b w:val="false"/>
                <w:i w:val="false"/>
                <w:color w:val="000000"/>
                <w:sz w:val="20"/>
              </w:rPr>
              <w:t>
требуе</w:t>
            </w:r>
            <w:r>
              <w:br/>
            </w:r>
            <w:r>
              <w:rPr>
                <w:rFonts w:ascii="Times New Roman"/>
                <w:b w:val="false"/>
                <w:i w:val="false"/>
                <w:color w:val="000000"/>
                <w:sz w:val="20"/>
              </w:rPr>
              <w:t>
мых до</w:t>
            </w:r>
            <w:r>
              <w:br/>
            </w:r>
            <w:r>
              <w:rPr>
                <w:rFonts w:ascii="Times New Roman"/>
                <w:b w:val="false"/>
                <w:i w:val="false"/>
                <w:color w:val="000000"/>
                <w:sz w:val="20"/>
              </w:rPr>
              <w:t>
кумен</w:t>
            </w:r>
            <w:r>
              <w:br/>
            </w:r>
            <w:r>
              <w:rPr>
                <w:rFonts w:ascii="Times New Roman"/>
                <w:b w:val="false"/>
                <w:i w:val="false"/>
                <w:color w:val="000000"/>
                <w:sz w:val="20"/>
              </w:rPr>
              <w:t>
тов и</w:t>
            </w:r>
            <w:r>
              <w:br/>
            </w:r>
            <w:r>
              <w:rPr>
                <w:rFonts w:ascii="Times New Roman"/>
                <w:b w:val="false"/>
                <w:i w:val="false"/>
                <w:color w:val="000000"/>
                <w:sz w:val="20"/>
              </w:rPr>
              <w:t>
прово</w:t>
            </w:r>
            <w:r>
              <w:br/>
            </w:r>
            <w:r>
              <w:rPr>
                <w:rFonts w:ascii="Times New Roman"/>
                <w:b w:val="false"/>
                <w:i w:val="false"/>
                <w:color w:val="000000"/>
                <w:sz w:val="20"/>
              </w:rPr>
              <w:t>
дит ре</w:t>
            </w:r>
            <w:r>
              <w:br/>
            </w:r>
            <w:r>
              <w:rPr>
                <w:rFonts w:ascii="Times New Roman"/>
                <w:b w:val="false"/>
                <w:i w:val="false"/>
                <w:color w:val="000000"/>
                <w:sz w:val="20"/>
              </w:rPr>
              <w:t>
гистра</w:t>
            </w:r>
            <w:r>
              <w:br/>
            </w:r>
            <w:r>
              <w:rPr>
                <w:rFonts w:ascii="Times New Roman"/>
                <w:b w:val="false"/>
                <w:i w:val="false"/>
                <w:color w:val="000000"/>
                <w:sz w:val="20"/>
              </w:rPr>
              <w:t>
цию пу</w:t>
            </w:r>
            <w:r>
              <w:br/>
            </w:r>
            <w:r>
              <w:rPr>
                <w:rFonts w:ascii="Times New Roman"/>
                <w:b w:val="false"/>
                <w:i w:val="false"/>
                <w:color w:val="000000"/>
                <w:sz w:val="20"/>
              </w:rPr>
              <w:t>
тем за</w:t>
            </w:r>
            <w:r>
              <w:br/>
            </w:r>
            <w:r>
              <w:rPr>
                <w:rFonts w:ascii="Times New Roman"/>
                <w:b w:val="false"/>
                <w:i w:val="false"/>
                <w:color w:val="000000"/>
                <w:sz w:val="20"/>
              </w:rPr>
              <w:t>
несения</w:t>
            </w:r>
            <w:r>
              <w:br/>
            </w:r>
            <w:r>
              <w:rPr>
                <w:rFonts w:ascii="Times New Roman"/>
                <w:b w:val="false"/>
                <w:i w:val="false"/>
                <w:color w:val="000000"/>
                <w:sz w:val="20"/>
              </w:rPr>
              <w:t>
сведе</w:t>
            </w:r>
            <w:r>
              <w:br/>
            </w:r>
            <w:r>
              <w:rPr>
                <w:rFonts w:ascii="Times New Roman"/>
                <w:b w:val="false"/>
                <w:i w:val="false"/>
                <w:color w:val="000000"/>
                <w:sz w:val="20"/>
              </w:rPr>
              <w:t>
ний в карточ</w:t>
            </w:r>
            <w:r>
              <w:br/>
            </w:r>
            <w:r>
              <w:rPr>
                <w:rFonts w:ascii="Times New Roman"/>
                <w:b w:val="false"/>
                <w:i w:val="false"/>
                <w:color w:val="000000"/>
                <w:sz w:val="20"/>
              </w:rPr>
              <w:t>
ку пер</w:t>
            </w:r>
            <w:r>
              <w:br/>
            </w:r>
            <w:r>
              <w:rPr>
                <w:rFonts w:ascii="Times New Roman"/>
                <w:b w:val="false"/>
                <w:i w:val="false"/>
                <w:color w:val="000000"/>
                <w:sz w:val="20"/>
              </w:rPr>
              <w:t>
сональ</w:t>
            </w:r>
            <w:r>
              <w:br/>
            </w:r>
            <w:r>
              <w:rPr>
                <w:rFonts w:ascii="Times New Roman"/>
                <w:b w:val="false"/>
                <w:i w:val="false"/>
                <w:color w:val="000000"/>
                <w:sz w:val="20"/>
              </w:rPr>
              <w:t>
ного</w:t>
            </w:r>
            <w:r>
              <w:br/>
            </w:r>
            <w:r>
              <w:rPr>
                <w:rFonts w:ascii="Times New Roman"/>
                <w:b w:val="false"/>
                <w:i w:val="false"/>
                <w:color w:val="000000"/>
                <w:sz w:val="20"/>
              </w:rPr>
              <w:t>
учета</w:t>
            </w:r>
            <w:r>
              <w:br/>
            </w:r>
            <w:r>
              <w:rPr>
                <w:rFonts w:ascii="Times New Roman"/>
                <w:b w:val="false"/>
                <w:i w:val="false"/>
                <w:color w:val="000000"/>
                <w:sz w:val="20"/>
              </w:rPr>
              <w:t>
(компью</w:t>
            </w:r>
            <w:r>
              <w:br/>
            </w:r>
            <w:r>
              <w:rPr>
                <w:rFonts w:ascii="Times New Roman"/>
                <w:b w:val="false"/>
                <w:i w:val="false"/>
                <w:color w:val="000000"/>
                <w:sz w:val="20"/>
              </w:rPr>
              <w:t>
терная</w:t>
            </w:r>
            <w:r>
              <w:br/>
            </w:r>
            <w:r>
              <w:rPr>
                <w:rFonts w:ascii="Times New Roman"/>
                <w:b w:val="false"/>
                <w:i w:val="false"/>
                <w:color w:val="000000"/>
                <w:sz w:val="20"/>
              </w:rPr>
              <w:t>
база</w:t>
            </w:r>
            <w:r>
              <w:br/>
            </w:r>
            <w:r>
              <w:rPr>
                <w:rFonts w:ascii="Times New Roman"/>
                <w:b w:val="false"/>
                <w:i w:val="false"/>
                <w:color w:val="000000"/>
                <w:sz w:val="20"/>
              </w:rPr>
              <w:t>
данных)</w:t>
            </w:r>
            <w:r>
              <w:br/>
            </w:r>
            <w:r>
              <w:rPr>
                <w:rFonts w:ascii="Times New Roman"/>
                <w:b w:val="false"/>
                <w:i w:val="false"/>
                <w:color w:val="000000"/>
                <w:sz w:val="20"/>
              </w:rPr>
              <w:t>
либо го</w:t>
            </w:r>
            <w:r>
              <w:br/>
            </w:r>
            <w:r>
              <w:rPr>
                <w:rFonts w:ascii="Times New Roman"/>
                <w:b w:val="false"/>
                <w:i w:val="false"/>
                <w:color w:val="000000"/>
                <w:sz w:val="20"/>
              </w:rPr>
              <w:t>
товит</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ный от</w:t>
            </w:r>
            <w:r>
              <w:br/>
            </w:r>
            <w:r>
              <w:rPr>
                <w:rFonts w:ascii="Times New Roman"/>
                <w:b w:val="false"/>
                <w:i w:val="false"/>
                <w:color w:val="000000"/>
                <w:sz w:val="20"/>
              </w:rPr>
              <w:t>
вет об</w:t>
            </w:r>
            <w:r>
              <w:br/>
            </w:r>
            <w:r>
              <w:rPr>
                <w:rFonts w:ascii="Times New Roman"/>
                <w:b w:val="false"/>
                <w:i w:val="false"/>
                <w:color w:val="000000"/>
                <w:sz w:val="20"/>
              </w:rPr>
              <w:t>
отказе</w:t>
            </w:r>
            <w:r>
              <w:br/>
            </w:r>
            <w:r>
              <w:rPr>
                <w:rFonts w:ascii="Times New Roman"/>
                <w:b w:val="false"/>
                <w:i w:val="false"/>
                <w:color w:val="000000"/>
                <w:sz w:val="20"/>
              </w:rPr>
              <w:t>
и на</w:t>
            </w:r>
            <w:r>
              <w:br/>
            </w:r>
            <w:r>
              <w:rPr>
                <w:rFonts w:ascii="Times New Roman"/>
                <w:b w:val="false"/>
                <w:i w:val="false"/>
                <w:color w:val="000000"/>
                <w:sz w:val="20"/>
              </w:rPr>
              <w:t>
правля</w:t>
            </w:r>
            <w:r>
              <w:br/>
            </w:r>
            <w:r>
              <w:rPr>
                <w:rFonts w:ascii="Times New Roman"/>
                <w:b w:val="false"/>
                <w:i w:val="false"/>
                <w:color w:val="000000"/>
                <w:sz w:val="20"/>
              </w:rPr>
              <w:t>
ет на</w:t>
            </w:r>
            <w:r>
              <w:br/>
            </w:r>
            <w:r>
              <w:rPr>
                <w:rFonts w:ascii="Times New Roman"/>
                <w:b w:val="false"/>
                <w:i w:val="false"/>
                <w:color w:val="000000"/>
                <w:sz w:val="20"/>
              </w:rPr>
              <w:t>
чальни</w:t>
            </w:r>
            <w:r>
              <w:br/>
            </w:r>
            <w:r>
              <w:rPr>
                <w:rFonts w:ascii="Times New Roman"/>
                <w:b w:val="false"/>
                <w:i w:val="false"/>
                <w:color w:val="000000"/>
                <w:sz w:val="20"/>
              </w:rPr>
              <w:t>
ку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под</w:t>
            </w:r>
            <w:r>
              <w:br/>
            </w:r>
            <w:r>
              <w:rPr>
                <w:rFonts w:ascii="Times New Roman"/>
                <w:b w:val="false"/>
                <w:i w:val="false"/>
                <w:color w:val="000000"/>
                <w:sz w:val="20"/>
              </w:rPr>
              <w:t>
писыва</w:t>
            </w:r>
            <w:r>
              <w:br/>
            </w:r>
            <w:r>
              <w:rPr>
                <w:rFonts w:ascii="Times New Roman"/>
                <w:b w:val="false"/>
                <w:i w:val="false"/>
                <w:color w:val="000000"/>
                <w:sz w:val="20"/>
              </w:rPr>
              <w:t>
ет моти</w:t>
            </w:r>
            <w:r>
              <w:br/>
            </w:r>
            <w:r>
              <w:rPr>
                <w:rFonts w:ascii="Times New Roman"/>
                <w:b w:val="false"/>
                <w:i w:val="false"/>
                <w:color w:val="000000"/>
                <w:sz w:val="20"/>
              </w:rPr>
              <w:t>
вирован</w:t>
            </w:r>
            <w:r>
              <w:br/>
            </w:r>
            <w:r>
              <w:rPr>
                <w:rFonts w:ascii="Times New Roman"/>
                <w:b w:val="false"/>
                <w:i w:val="false"/>
                <w:color w:val="000000"/>
                <w:sz w:val="20"/>
              </w:rPr>
              <w:t>
ный от</w:t>
            </w:r>
            <w:r>
              <w:br/>
            </w:r>
            <w:r>
              <w:rPr>
                <w:rFonts w:ascii="Times New Roman"/>
                <w:b w:val="false"/>
                <w:i w:val="false"/>
                <w:color w:val="000000"/>
                <w:sz w:val="20"/>
              </w:rPr>
              <w:t>
вет об</w:t>
            </w:r>
            <w:r>
              <w:br/>
            </w:r>
            <w:r>
              <w:rPr>
                <w:rFonts w:ascii="Times New Roman"/>
                <w:b w:val="false"/>
                <w:i w:val="false"/>
                <w:color w:val="000000"/>
                <w:sz w:val="20"/>
              </w:rPr>
              <w:t>
отказе</w:t>
            </w:r>
            <w:r>
              <w:br/>
            </w:r>
            <w:r>
              <w:rPr>
                <w:rFonts w:ascii="Times New Roman"/>
                <w:b w:val="false"/>
                <w:i w:val="false"/>
                <w:color w:val="000000"/>
                <w:sz w:val="20"/>
              </w:rPr>
              <w:t>
в пре</w:t>
            </w:r>
            <w:r>
              <w:br/>
            </w:r>
            <w:r>
              <w:rPr>
                <w:rFonts w:ascii="Times New Roman"/>
                <w:b w:val="false"/>
                <w:i w:val="false"/>
                <w:color w:val="000000"/>
                <w:sz w:val="20"/>
              </w:rPr>
              <w:t>
достав</w:t>
            </w:r>
            <w:r>
              <w:br/>
            </w:r>
            <w:r>
              <w:rPr>
                <w:rFonts w:ascii="Times New Roman"/>
                <w:b w:val="false"/>
                <w:i w:val="false"/>
                <w:color w:val="000000"/>
                <w:sz w:val="20"/>
              </w:rPr>
              <w:t>
лении</w:t>
            </w:r>
            <w:r>
              <w:br/>
            </w:r>
            <w:r>
              <w:rPr>
                <w:rFonts w:ascii="Times New Roman"/>
                <w:b w:val="false"/>
                <w:i w:val="false"/>
                <w:color w:val="000000"/>
                <w:sz w:val="20"/>
              </w:rPr>
              <w:t>
услуги</w:t>
            </w:r>
            <w:r>
              <w:br/>
            </w:r>
            <w:r>
              <w:rPr>
                <w:rFonts w:ascii="Times New Roman"/>
                <w:b w:val="false"/>
                <w:i w:val="false"/>
                <w:color w:val="000000"/>
                <w:sz w:val="20"/>
              </w:rPr>
              <w:t>
и пере</w:t>
            </w:r>
            <w:r>
              <w:br/>
            </w:r>
            <w:r>
              <w:rPr>
                <w:rFonts w:ascii="Times New Roman"/>
                <w:b w:val="false"/>
                <w:i w:val="false"/>
                <w:color w:val="000000"/>
                <w:sz w:val="20"/>
              </w:rPr>
              <w:t>
дает</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специа</w:t>
            </w:r>
            <w:r>
              <w:br/>
            </w:r>
            <w:r>
              <w:rPr>
                <w:rFonts w:ascii="Times New Roman"/>
                <w:b w:val="false"/>
                <w:i w:val="false"/>
                <w:color w:val="000000"/>
                <w:sz w:val="20"/>
              </w:rPr>
              <w:t>
листу</w:t>
            </w:r>
            <w:r>
              <w:br/>
            </w:r>
            <w:r>
              <w:rPr>
                <w:rFonts w:ascii="Times New Roman"/>
                <w:b w:val="false"/>
                <w:i w:val="false"/>
                <w:color w:val="000000"/>
                <w:sz w:val="20"/>
              </w:rPr>
              <w:t>
для вы</w:t>
            </w:r>
            <w:r>
              <w:br/>
            </w:r>
            <w:r>
              <w:rPr>
                <w:rFonts w:ascii="Times New Roman"/>
                <w:b w:val="false"/>
                <w:i w:val="false"/>
                <w:color w:val="000000"/>
                <w:sz w:val="20"/>
              </w:rPr>
              <w:t>
дачи по</w:t>
            </w:r>
            <w:r>
              <w:br/>
            </w:r>
            <w:r>
              <w:rPr>
                <w:rFonts w:ascii="Times New Roman"/>
                <w:b w:val="false"/>
                <w:i w:val="false"/>
                <w:color w:val="000000"/>
                <w:sz w:val="20"/>
              </w:rPr>
              <w:t>
требите</w:t>
            </w:r>
            <w:r>
              <w:br/>
            </w:r>
            <w:r>
              <w:rPr>
                <w:rFonts w:ascii="Times New Roman"/>
                <w:b w:val="false"/>
                <w:i w:val="false"/>
                <w:color w:val="000000"/>
                <w:sz w:val="20"/>
              </w:rPr>
              <w:t>
лю</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r>
              <w:br/>
            </w:r>
            <w:r>
              <w:rPr>
                <w:rFonts w:ascii="Times New Roman"/>
                <w:b w:val="false"/>
                <w:i w:val="false"/>
                <w:color w:val="000000"/>
                <w:sz w:val="20"/>
              </w:rPr>
              <w:t>
информиру</w:t>
            </w:r>
            <w:r>
              <w:br/>
            </w:r>
            <w:r>
              <w:rPr>
                <w:rFonts w:ascii="Times New Roman"/>
                <w:b w:val="false"/>
                <w:i w:val="false"/>
                <w:color w:val="000000"/>
                <w:sz w:val="20"/>
              </w:rPr>
              <w:t>
ет потре</w:t>
            </w:r>
            <w:r>
              <w:br/>
            </w:r>
            <w:r>
              <w:rPr>
                <w:rFonts w:ascii="Times New Roman"/>
                <w:b w:val="false"/>
                <w:i w:val="false"/>
                <w:color w:val="000000"/>
                <w:sz w:val="20"/>
              </w:rPr>
              <w:t>
бителя о</w:t>
            </w:r>
            <w:r>
              <w:br/>
            </w:r>
            <w:r>
              <w:rPr>
                <w:rFonts w:ascii="Times New Roman"/>
                <w:b w:val="false"/>
                <w:i w:val="false"/>
                <w:color w:val="000000"/>
                <w:sz w:val="20"/>
              </w:rPr>
              <w:t>
результа</w:t>
            </w:r>
            <w:r>
              <w:br/>
            </w:r>
            <w:r>
              <w:rPr>
                <w:rFonts w:ascii="Times New Roman"/>
                <w:b w:val="false"/>
                <w:i w:val="false"/>
                <w:color w:val="000000"/>
                <w:sz w:val="20"/>
              </w:rPr>
              <w:t>
те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w:t>
            </w:r>
            <w:r>
              <w:br/>
            </w:r>
            <w:r>
              <w:rPr>
                <w:rFonts w:ascii="Times New Roman"/>
                <w:b w:val="false"/>
                <w:i w:val="false"/>
                <w:color w:val="000000"/>
                <w:sz w:val="20"/>
              </w:rPr>
              <w:t>
ги по</w:t>
            </w:r>
            <w:r>
              <w:br/>
            </w:r>
            <w:r>
              <w:rPr>
                <w:rFonts w:ascii="Times New Roman"/>
                <w:b w:val="false"/>
                <w:i w:val="false"/>
                <w:color w:val="000000"/>
                <w:sz w:val="20"/>
              </w:rPr>
              <w:t>
средством</w:t>
            </w:r>
            <w:r>
              <w:br/>
            </w:r>
            <w:r>
              <w:rPr>
                <w:rFonts w:ascii="Times New Roman"/>
                <w:b w:val="false"/>
                <w:i w:val="false"/>
                <w:color w:val="000000"/>
                <w:sz w:val="20"/>
              </w:rPr>
              <w:t>
личного посещения</w:t>
            </w:r>
            <w:r>
              <w:br/>
            </w:r>
            <w:r>
              <w:rPr>
                <w:rFonts w:ascii="Times New Roman"/>
                <w:b w:val="false"/>
                <w:i w:val="false"/>
                <w:color w:val="000000"/>
                <w:sz w:val="20"/>
              </w:rPr>
              <w:t>
заявите</w:t>
            </w:r>
            <w:r>
              <w:br/>
            </w:r>
            <w:r>
              <w:rPr>
                <w:rFonts w:ascii="Times New Roman"/>
                <w:b w:val="false"/>
                <w:i w:val="false"/>
                <w:color w:val="000000"/>
                <w:sz w:val="20"/>
              </w:rPr>
              <w:t>
лем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r>
              <w:br/>
            </w:r>
            <w:r>
              <w:rPr>
                <w:rFonts w:ascii="Times New Roman"/>
                <w:b w:val="false"/>
                <w:i w:val="false"/>
                <w:color w:val="000000"/>
                <w:sz w:val="20"/>
              </w:rPr>
              <w:t>
по месту</w:t>
            </w:r>
            <w:r>
              <w:br/>
            </w:r>
            <w:r>
              <w:rPr>
                <w:rFonts w:ascii="Times New Roman"/>
                <w:b w:val="false"/>
                <w:i w:val="false"/>
                <w:color w:val="000000"/>
                <w:sz w:val="20"/>
              </w:rPr>
              <w:t>
житель</w:t>
            </w:r>
            <w:r>
              <w:br/>
            </w:r>
            <w:r>
              <w:rPr>
                <w:rFonts w:ascii="Times New Roman"/>
                <w:b w:val="false"/>
                <w:i w:val="false"/>
                <w:color w:val="000000"/>
                <w:sz w:val="20"/>
              </w:rPr>
              <w:t>
ства либо мотивиро</w:t>
            </w:r>
            <w:r>
              <w:br/>
            </w:r>
            <w:r>
              <w:rPr>
                <w:rFonts w:ascii="Times New Roman"/>
                <w:b w:val="false"/>
                <w:i w:val="false"/>
                <w:color w:val="000000"/>
                <w:sz w:val="20"/>
              </w:rPr>
              <w:t>
ванный</w:t>
            </w:r>
            <w:r>
              <w:br/>
            </w:r>
            <w:r>
              <w:rPr>
                <w:rFonts w:ascii="Times New Roman"/>
                <w:b w:val="false"/>
                <w:i w:val="false"/>
                <w:color w:val="000000"/>
                <w:sz w:val="20"/>
              </w:rPr>
              <w:t>
ответ об</w:t>
            </w:r>
            <w:r>
              <w:br/>
            </w:r>
            <w:r>
              <w:rPr>
                <w:rFonts w:ascii="Times New Roman"/>
                <w:b w:val="false"/>
                <w:i w:val="false"/>
                <w:color w:val="000000"/>
                <w:sz w:val="20"/>
              </w:rPr>
              <w:t>
отказе в предостав</w:t>
            </w:r>
            <w:r>
              <w:br/>
            </w:r>
            <w:r>
              <w:rPr>
                <w:rFonts w:ascii="Times New Roman"/>
                <w:b w:val="false"/>
                <w:i w:val="false"/>
                <w:color w:val="000000"/>
                <w:sz w:val="20"/>
              </w:rPr>
              <w:t>
лении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 реше</w:t>
            </w:r>
            <w:r>
              <w:br/>
            </w:r>
            <w:r>
              <w:rPr>
                <w:rFonts w:ascii="Times New Roman"/>
                <w:b w:val="false"/>
                <w:i w:val="false"/>
                <w:color w:val="000000"/>
                <w:sz w:val="20"/>
              </w:rPr>
              <w:t>
ние)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 с</w:t>
            </w:r>
            <w:r>
              <w:br/>
            </w:r>
            <w:r>
              <w:rPr>
                <w:rFonts w:ascii="Times New Roman"/>
                <w:b w:val="false"/>
                <w:i w:val="false"/>
                <w:color w:val="000000"/>
                <w:sz w:val="20"/>
              </w:rPr>
              <w:t>
указанием</w:t>
            </w:r>
            <w:r>
              <w:br/>
            </w:r>
            <w:r>
              <w:rPr>
                <w:rFonts w:ascii="Times New Roman"/>
                <w:b w:val="false"/>
                <w:i w:val="false"/>
                <w:color w:val="000000"/>
                <w:sz w:val="20"/>
              </w:rPr>
              <w:t>
даты при</w:t>
            </w:r>
            <w:r>
              <w:br/>
            </w:r>
            <w:r>
              <w:rPr>
                <w:rFonts w:ascii="Times New Roman"/>
                <w:b w:val="false"/>
                <w:i w:val="false"/>
                <w:color w:val="000000"/>
                <w:sz w:val="20"/>
              </w:rPr>
              <w:t>
нятия и</w:t>
            </w:r>
            <w:r>
              <w:br/>
            </w:r>
            <w:r>
              <w:rPr>
                <w:rFonts w:ascii="Times New Roman"/>
                <w:b w:val="false"/>
                <w:i w:val="false"/>
                <w:color w:val="000000"/>
                <w:sz w:val="20"/>
              </w:rPr>
              <w:t>
срока ис</w:t>
            </w:r>
            <w:r>
              <w:br/>
            </w:r>
            <w:r>
              <w:rPr>
                <w:rFonts w:ascii="Times New Roman"/>
                <w:b w:val="false"/>
                <w:i w:val="false"/>
                <w:color w:val="000000"/>
                <w:sz w:val="20"/>
              </w:rPr>
              <w:t>
полнения</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w:t>
            </w:r>
            <w:r>
              <w:br/>
            </w:r>
            <w:r>
              <w:rPr>
                <w:rFonts w:ascii="Times New Roman"/>
                <w:b w:val="false"/>
                <w:i w:val="false"/>
                <w:color w:val="000000"/>
                <w:sz w:val="20"/>
              </w:rPr>
              <w:t>
ция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w:t>
            </w:r>
            <w:r>
              <w:br/>
            </w:r>
            <w:r>
              <w:rPr>
                <w:rFonts w:ascii="Times New Roman"/>
                <w:b w:val="false"/>
                <w:i w:val="false"/>
                <w:color w:val="000000"/>
                <w:sz w:val="20"/>
              </w:rPr>
              <w:t>
ка пер</w:t>
            </w:r>
            <w:r>
              <w:br/>
            </w:r>
            <w:r>
              <w:rPr>
                <w:rFonts w:ascii="Times New Roman"/>
                <w:b w:val="false"/>
                <w:i w:val="false"/>
                <w:color w:val="000000"/>
                <w:sz w:val="20"/>
              </w:rPr>
              <w:t>
сональ</w:t>
            </w:r>
            <w:r>
              <w:br/>
            </w:r>
            <w:r>
              <w:rPr>
                <w:rFonts w:ascii="Times New Roman"/>
                <w:b w:val="false"/>
                <w:i w:val="false"/>
                <w:color w:val="000000"/>
                <w:sz w:val="20"/>
              </w:rPr>
              <w:t>
ного</w:t>
            </w:r>
            <w:r>
              <w:br/>
            </w:r>
            <w:r>
              <w:rPr>
                <w:rFonts w:ascii="Times New Roman"/>
                <w:b w:val="false"/>
                <w:i w:val="false"/>
                <w:color w:val="000000"/>
                <w:sz w:val="20"/>
              </w:rPr>
              <w:t>
учета</w:t>
            </w:r>
            <w:r>
              <w:br/>
            </w:r>
            <w:r>
              <w:rPr>
                <w:rFonts w:ascii="Times New Roman"/>
                <w:b w:val="false"/>
                <w:i w:val="false"/>
                <w:color w:val="000000"/>
                <w:sz w:val="20"/>
              </w:rPr>
              <w:t>
(компью</w:t>
            </w:r>
            <w:r>
              <w:br/>
            </w:r>
            <w:r>
              <w:rPr>
                <w:rFonts w:ascii="Times New Roman"/>
                <w:b w:val="false"/>
                <w:i w:val="false"/>
                <w:color w:val="000000"/>
                <w:sz w:val="20"/>
              </w:rPr>
              <w:t>
терная база</w:t>
            </w:r>
            <w:r>
              <w:br/>
            </w:r>
            <w:r>
              <w:rPr>
                <w:rFonts w:ascii="Times New Roman"/>
                <w:b w:val="false"/>
                <w:i w:val="false"/>
                <w:color w:val="000000"/>
                <w:sz w:val="20"/>
              </w:rPr>
              <w:t>
данных</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и постанов</w:t>
            </w:r>
            <w:r>
              <w:br/>
            </w:r>
            <w:r>
              <w:rPr>
                <w:rFonts w:ascii="Times New Roman"/>
                <w:b w:val="false"/>
                <w:i w:val="false"/>
                <w:color w:val="000000"/>
                <w:sz w:val="20"/>
              </w:rPr>
              <w:t>
ка на</w:t>
            </w:r>
            <w:r>
              <w:br/>
            </w:r>
            <w:r>
              <w:rPr>
                <w:rFonts w:ascii="Times New Roman"/>
                <w:b w:val="false"/>
                <w:i w:val="false"/>
                <w:color w:val="000000"/>
                <w:sz w:val="20"/>
              </w:rPr>
              <w:t>
учет без</w:t>
            </w:r>
            <w:r>
              <w:br/>
            </w:r>
            <w:r>
              <w:rPr>
                <w:rFonts w:ascii="Times New Roman"/>
                <w:b w:val="false"/>
                <w:i w:val="false"/>
                <w:color w:val="000000"/>
                <w:sz w:val="20"/>
              </w:rPr>
              <w:t>
работного</w:t>
            </w:r>
            <w:r>
              <w:br/>
            </w:r>
            <w:r>
              <w:rPr>
                <w:rFonts w:ascii="Times New Roman"/>
                <w:b w:val="false"/>
                <w:i w:val="false"/>
                <w:color w:val="000000"/>
                <w:sz w:val="20"/>
              </w:rPr>
              <w:t>
либо моти</w:t>
            </w:r>
            <w:r>
              <w:br/>
            </w:r>
            <w:r>
              <w:rPr>
                <w:rFonts w:ascii="Times New Roman"/>
                <w:b w:val="false"/>
                <w:i w:val="false"/>
                <w:color w:val="000000"/>
                <w:sz w:val="20"/>
              </w:rPr>
              <w:t>
вирован</w:t>
            </w:r>
            <w:r>
              <w:br/>
            </w:r>
            <w:r>
              <w:rPr>
                <w:rFonts w:ascii="Times New Roman"/>
                <w:b w:val="false"/>
                <w:i w:val="false"/>
                <w:color w:val="000000"/>
                <w:sz w:val="20"/>
              </w:rPr>
              <w:t>
ный ответ</w:t>
            </w:r>
            <w:r>
              <w:br/>
            </w:r>
            <w:r>
              <w:rPr>
                <w:rFonts w:ascii="Times New Roman"/>
                <w:b w:val="false"/>
                <w:i w:val="false"/>
                <w:color w:val="000000"/>
                <w:sz w:val="20"/>
              </w:rPr>
              <w:t>
об отказе</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15 минут</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часа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w:t>
            </w:r>
            <w:r>
              <w:br/>
            </w:r>
            <w:r>
              <w:rPr>
                <w:rFonts w:ascii="Times New Roman"/>
                <w:b w:val="false"/>
                <w:i w:val="false"/>
                <w:color w:val="000000"/>
                <w:sz w:val="20"/>
              </w:rPr>
              <w:t>
нее 8</w:t>
            </w:r>
            <w:r>
              <w:br/>
            </w:r>
            <w:r>
              <w:rPr>
                <w:rFonts w:ascii="Times New Roman"/>
                <w:b w:val="false"/>
                <w:i w:val="false"/>
                <w:color w:val="000000"/>
                <w:sz w:val="20"/>
              </w:rPr>
              <w:t>
кален</w:t>
            </w:r>
            <w:r>
              <w:br/>
            </w:r>
            <w:r>
              <w:rPr>
                <w:rFonts w:ascii="Times New Roman"/>
                <w:b w:val="false"/>
                <w:i w:val="false"/>
                <w:color w:val="000000"/>
                <w:sz w:val="20"/>
              </w:rPr>
              <w:t>
дарных</w:t>
            </w:r>
            <w:r>
              <w:br/>
            </w:r>
            <w:r>
              <w:rPr>
                <w:rFonts w:ascii="Times New Roman"/>
                <w:b w:val="false"/>
                <w:i w:val="false"/>
                <w:color w:val="000000"/>
                <w:sz w:val="20"/>
              </w:rPr>
              <w:t>
дней</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1 ра</w:t>
            </w:r>
            <w:r>
              <w:br/>
            </w:r>
            <w:r>
              <w:rPr>
                <w:rFonts w:ascii="Times New Roman"/>
                <w:b w:val="false"/>
                <w:i w:val="false"/>
                <w:color w:val="000000"/>
                <w:sz w:val="20"/>
              </w:rPr>
              <w:t>
бочего дня</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15 минут</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12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постановка на учет</w:t>
      </w:r>
      <w:r>
        <w:br/>
      </w:r>
      <w:r>
        <w:rPr>
          <w:rFonts w:ascii="Times New Roman"/>
          <w:b w:val="false"/>
          <w:i w:val="false"/>
          <w:color w:val="000000"/>
          <w:sz w:val="28"/>
        </w:rPr>
        <w:t>
безработных граждан»</w:t>
      </w:r>
    </w:p>
    <w:bookmarkEnd w:id="129"/>
    <w:p>
      <w:pPr>
        <w:spacing w:after="0"/>
        <w:ind w:left="0"/>
        <w:jc w:val="left"/>
      </w:pPr>
      <w:r>
        <w:rPr>
          <w:rFonts w:ascii="Times New Roman"/>
          <w:b/>
          <w:i w:val="false"/>
          <w:color w:val="000000"/>
        </w:rPr>
        <w:t xml:space="preserve"> Схема,</w:t>
      </w:r>
      <w:r>
        <w:br/>
      </w:r>
      <w:r>
        <w:rPr>
          <w:rFonts w:ascii="Times New Roman"/>
          <w:b/>
          <w:i w:val="false"/>
          <w:color w:val="000000"/>
        </w:rPr>
        <w:t>
отражающие взаимосвязь между логической последовательностью административных действий</w:t>
      </w:r>
    </w:p>
    <w:p>
      <w:pPr>
        <w:spacing w:after="0"/>
        <w:ind w:left="0"/>
        <w:jc w:val="both"/>
      </w:pPr>
      <w:r>
        <w:drawing>
          <wp:inline distT="0" distB="0" distL="0" distR="0">
            <wp:extent cx="8140700" cy="994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140700" cy="9944100"/>
                    </a:xfrm>
                    <a:prstGeom prst="rect">
                      <a:avLst/>
                    </a:prstGeom>
                  </pic:spPr>
                </pic:pic>
              </a:graphicData>
            </a:graphic>
          </wp:inline>
        </w:drawing>
      </w:r>
    </w:p>
    <w:bookmarkStart w:name="z329" w:id="13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постановка на учет</w:t>
      </w:r>
      <w:r>
        <w:br/>
      </w:r>
      <w:r>
        <w:rPr>
          <w:rFonts w:ascii="Times New Roman"/>
          <w:b w:val="false"/>
          <w:i w:val="false"/>
          <w:color w:val="000000"/>
          <w:sz w:val="28"/>
        </w:rPr>
        <w:t>
безработных граждан»</w:t>
      </w:r>
    </w:p>
    <w:bookmarkEnd w:id="130"/>
    <w:p>
      <w:pPr>
        <w:spacing w:after="0"/>
        <w:ind w:left="0"/>
        <w:jc w:val="both"/>
      </w:pPr>
      <w:r>
        <w:rPr>
          <w:rFonts w:ascii="Times New Roman"/>
          <w:b/>
          <w:i w:val="false"/>
          <w:color w:val="000000"/>
          <w:sz w:val="28"/>
        </w:rPr>
        <w:t>______________________________________</w:t>
      </w:r>
      <w:r>
        <w:br/>
      </w:r>
      <w:r>
        <w:rPr>
          <w:rFonts w:ascii="Times New Roman"/>
          <w:b w:val="false"/>
          <w:i w:val="false"/>
          <w:color w:val="000000"/>
          <w:sz w:val="28"/>
        </w:rPr>
        <w:t>
(кому адресуется)</w:t>
      </w:r>
    </w:p>
    <w:p>
      <w:pPr>
        <w:spacing w:after="0"/>
        <w:ind w:left="0"/>
        <w:jc w:val="both"/>
      </w:pPr>
      <w:r>
        <w:rPr>
          <w:rFonts w:ascii="Times New Roman"/>
          <w:b w:val="false"/>
          <w:i w:val="false"/>
          <w:color w:val="000000"/>
          <w:sz w:val="28"/>
        </w:rPr>
        <w:t>      Доводим до сведения, что Вам отказано в регистрации и постановке на учет в качестве безработного в связи с _____________________________________________________</w:t>
      </w:r>
      <w:r>
        <w:br/>
      </w:r>
      <w:r>
        <w:rPr>
          <w:rFonts w:ascii="Times New Roman"/>
          <w:b w:val="false"/>
          <w:i w:val="false"/>
          <w:color w:val="000000"/>
          <w:sz w:val="28"/>
        </w:rPr>
        <w:t>
</w:t>
      </w:r>
      <w:r>
        <w:rPr>
          <w:rFonts w:ascii="Times New Roman"/>
          <w:b w:val="false"/>
          <w:i/>
          <w:color w:val="000000"/>
          <w:sz w:val="28"/>
        </w:rPr>
        <w:t>      (указать причину отказа)</w:t>
      </w:r>
    </w:p>
    <w:p>
      <w:pPr>
        <w:spacing w:after="0"/>
        <w:ind w:left="0"/>
        <w:jc w:val="both"/>
      </w:pPr>
      <w:r>
        <w:rPr>
          <w:rFonts w:ascii="Times New Roman"/>
          <w:b w:val="false"/>
          <w:i w:val="false"/>
          <w:color w:val="000000"/>
          <w:sz w:val="28"/>
        </w:rPr>
        <w:t>      Начальник отдела                  ________________________</w:t>
      </w:r>
    </w:p>
    <w:bookmarkStart w:name="z330" w:id="131"/>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постановка на учет</w:t>
      </w:r>
      <w:r>
        <w:br/>
      </w:r>
      <w:r>
        <w:rPr>
          <w:rFonts w:ascii="Times New Roman"/>
          <w:b w:val="false"/>
          <w:i w:val="false"/>
          <w:color w:val="000000"/>
          <w:sz w:val="28"/>
        </w:rPr>
        <w:t>
безработных граждан»</w:t>
      </w:r>
    </w:p>
    <w:bookmarkEnd w:id="131"/>
    <w:p>
      <w:pPr>
        <w:spacing w:after="0"/>
        <w:ind w:left="0"/>
        <w:jc w:val="both"/>
      </w:pPr>
      <w:r>
        <w:rPr>
          <w:rFonts w:ascii="Times New Roman"/>
          <w:b/>
          <w:i w:val="false"/>
          <w:color w:val="000000"/>
          <w:sz w:val="28"/>
        </w:rPr>
        <w:t>______________________________________</w:t>
      </w:r>
      <w:r>
        <w:br/>
      </w:r>
      <w:r>
        <w:rPr>
          <w:rFonts w:ascii="Times New Roman"/>
          <w:b w:val="false"/>
          <w:i w:val="false"/>
          <w:color w:val="000000"/>
          <w:sz w:val="28"/>
        </w:rPr>
        <w:t>
(кому адресуется)</w:t>
      </w:r>
    </w:p>
    <w:p>
      <w:pPr>
        <w:spacing w:after="0"/>
        <w:ind w:left="0"/>
        <w:jc w:val="both"/>
      </w:pPr>
      <w:r>
        <w:rPr>
          <w:rFonts w:ascii="Times New Roman"/>
          <w:b w:val="false"/>
          <w:i w:val="false"/>
          <w:color w:val="000000"/>
          <w:sz w:val="28"/>
        </w:rPr>
        <w:t>      Доводим до сведения, что Вы поставлены на учет в качестве безработного с ______________________________________________________</w:t>
      </w:r>
      <w:r>
        <w:br/>
      </w:r>
      <w:r>
        <w:rPr>
          <w:rFonts w:ascii="Times New Roman"/>
          <w:b w:val="false"/>
          <w:i w:val="false"/>
          <w:color w:val="000000"/>
          <w:sz w:val="28"/>
        </w:rPr>
        <w:t>
</w:t>
      </w:r>
      <w:r>
        <w:rPr>
          <w:rFonts w:ascii="Times New Roman"/>
          <w:b w:val="false"/>
          <w:i/>
          <w:color w:val="000000"/>
          <w:sz w:val="28"/>
        </w:rPr>
        <w:t>      (указать дату постановки на учет)</w:t>
      </w:r>
    </w:p>
    <w:p>
      <w:pPr>
        <w:spacing w:after="0"/>
        <w:ind w:left="0"/>
        <w:jc w:val="both"/>
      </w:pPr>
      <w:r>
        <w:rPr>
          <w:rFonts w:ascii="Times New Roman"/>
          <w:b w:val="false"/>
          <w:i w:val="false"/>
          <w:color w:val="000000"/>
          <w:sz w:val="28"/>
        </w:rPr>
        <w:t>      Начальник отдела                  ________________________</w:t>
      </w:r>
    </w:p>
    <w:bookmarkStart w:name="z331" w:id="13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263</w:t>
      </w:r>
    </w:p>
    <w:bookmarkEnd w:id="132"/>
    <w:p>
      <w:pPr>
        <w:spacing w:after="0"/>
        <w:ind w:left="0"/>
        <w:jc w:val="left"/>
      </w:pPr>
      <w:r>
        <w:rPr>
          <w:rFonts w:ascii="Times New Roman"/>
          <w:b/>
          <w:i w:val="false"/>
          <w:color w:val="000000"/>
        </w:rPr>
        <w:t xml:space="preserve"> Регламент государственной услуги «Оформление документов на инвалидов для обеспечения их санаторно-курортным лечением»</w:t>
      </w:r>
    </w:p>
    <w:bookmarkStart w:name="z332" w:id="133"/>
    <w:p>
      <w:pPr>
        <w:spacing w:after="0"/>
        <w:ind w:left="0"/>
        <w:jc w:val="left"/>
      </w:pPr>
      <w:r>
        <w:rPr>
          <w:rFonts w:ascii="Times New Roman"/>
          <w:b/>
          <w:i w:val="false"/>
          <w:color w:val="000000"/>
        </w:rPr>
        <w:t xml:space="preserve"> 
1. Основные понятия</w:t>
      </w:r>
    </w:p>
    <w:bookmarkEnd w:id="133"/>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инвалид – лицо, имеющее нарушения здоровья со стойким расстройством функций организма, обусловленное заболеваниями, травмами, их последствиями, дефектами, которые приводят к ограничению жизнедеятельности и необходимости его социальной защиты;</w:t>
      </w:r>
      <w:r>
        <w:br/>
      </w:r>
      <w:r>
        <w:rPr>
          <w:rFonts w:ascii="Times New Roman"/>
          <w:b w:val="false"/>
          <w:i w:val="false"/>
          <w:color w:val="000000"/>
          <w:sz w:val="28"/>
        </w:rPr>
        <w:t>
      2) ИПР – индивидуальная программа реабилитации;</w:t>
      </w:r>
      <w:r>
        <w:br/>
      </w:r>
      <w:r>
        <w:rPr>
          <w:rFonts w:ascii="Times New Roman"/>
          <w:b w:val="false"/>
          <w:i w:val="false"/>
          <w:color w:val="000000"/>
          <w:sz w:val="28"/>
        </w:rPr>
        <w:t>
      3) ЛД – личное дело;</w:t>
      </w:r>
      <w:r>
        <w:br/>
      </w:r>
      <w:r>
        <w:rPr>
          <w:rFonts w:ascii="Times New Roman"/>
          <w:b w:val="false"/>
          <w:i w:val="false"/>
          <w:color w:val="000000"/>
          <w:sz w:val="28"/>
        </w:rPr>
        <w:t>
      4) ГУ«УКЗ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5)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6) Уполномоченный орган - государственное учреждение «Отдел занятости и социальных программ района Магжана Жумабаева Северо–Казахстанской области».</w:t>
      </w:r>
    </w:p>
    <w:bookmarkStart w:name="z333" w:id="134"/>
    <w:p>
      <w:pPr>
        <w:spacing w:after="0"/>
        <w:ind w:left="0"/>
        <w:jc w:val="left"/>
      </w:pPr>
      <w:r>
        <w:rPr>
          <w:rFonts w:ascii="Times New Roman"/>
          <w:b/>
          <w:i w:val="false"/>
          <w:color w:val="000000"/>
        </w:rPr>
        <w:t xml:space="preserve"> 
2. Общие положения</w:t>
      </w:r>
    </w:p>
    <w:bookmarkEnd w:id="134"/>
    <w:bookmarkStart w:name="z334" w:id="135"/>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по адресу Северо-Казахстанская область, город Булаево, улица Киреева, 15, адрес электронной почты: ro_qumab@mail.online.kz, телефон 2-22-04, кабинет № 1.</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акимата района Магжана Жумабаева Северо-Казахстанской области от 30.10.2012 г. </w:t>
      </w:r>
      <w:r>
        <w:rPr>
          <w:rFonts w:ascii="Times New Roman"/>
          <w:b w:val="false"/>
          <w:i w:val="false"/>
          <w:color w:val="000000"/>
          <w:sz w:val="28"/>
        </w:rPr>
        <w:t>N 472</w:t>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20 Закона Республики Казахстан от 13 апреля 2005 года «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предоставления санаторно-курортного лечения инвалидам и детям-инвалидам, утвержденных постановлением Правительства Республики Казахстан от 20 июля 2005 года № 754,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6. Результатом оказываемой услуги которую получит потребитель (заявитель) является уведомление об оформлении документов для обеспечения санаторно–курортным лечением, либо мотивированный ответ об отказе в предоставлении услуги на бумажном носителе.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лицам:</w:t>
      </w:r>
      <w:r>
        <w:br/>
      </w:r>
      <w:r>
        <w:rPr>
          <w:rFonts w:ascii="Times New Roman"/>
          <w:b w:val="false"/>
          <w:i w:val="false"/>
          <w:color w:val="000000"/>
          <w:sz w:val="28"/>
        </w:rPr>
        <w:t>
      гражданам Республики Казахстан, иностранцам и лицам без гражданства, постоянно проживающим на территории Республики Казахстан, являющимися инвалидами и детьми-инвалидами (далее - потребители).</w:t>
      </w:r>
    </w:p>
    <w:bookmarkEnd w:id="135"/>
    <w:bookmarkStart w:name="z339" w:id="13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36"/>
    <w:bookmarkStart w:name="z340" w:id="137"/>
    <w:p>
      <w:pPr>
        <w:spacing w:after="0"/>
        <w:ind w:left="0"/>
        <w:jc w:val="both"/>
      </w:pPr>
      <w:r>
        <w:rPr>
          <w:rFonts w:ascii="Times New Roman"/>
          <w:b w:val="false"/>
          <w:i w:val="false"/>
          <w:color w:val="000000"/>
          <w:sz w:val="28"/>
        </w:rPr>
        <w:t>      8. Для получения государственной услуги потребитель представляет:</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копия документа, удостоверяющего личность потребителя;</w:t>
      </w:r>
      <w:r>
        <w:br/>
      </w:r>
      <w:r>
        <w:rPr>
          <w:rFonts w:ascii="Times New Roman"/>
          <w:b w:val="false"/>
          <w:i w:val="false"/>
          <w:color w:val="000000"/>
          <w:sz w:val="28"/>
        </w:rPr>
        <w:t>
      3) для детей-инвалидов – копия свидетельства о рождении ребенка и копия документа, удостоверяющего личность его законного представителя;</w:t>
      </w:r>
      <w:r>
        <w:br/>
      </w:r>
      <w:r>
        <w:rPr>
          <w:rFonts w:ascii="Times New Roman"/>
          <w:b w:val="false"/>
          <w:i w:val="false"/>
          <w:color w:val="000000"/>
          <w:sz w:val="28"/>
        </w:rPr>
        <w:t>
      4) копия санаторно-курортной карты, выданной организацией здравоохранения;</w:t>
      </w:r>
      <w:r>
        <w:br/>
      </w:r>
      <w:r>
        <w:rPr>
          <w:rFonts w:ascii="Times New Roman"/>
          <w:b w:val="false"/>
          <w:i w:val="false"/>
          <w:color w:val="000000"/>
          <w:sz w:val="28"/>
        </w:rPr>
        <w:t>
      5) документ, подтверждающий регистрацию по постоянному месту жительства (адресная справка либо справка и /или аульных акиматов);</w:t>
      </w:r>
      <w:r>
        <w:br/>
      </w:r>
      <w:r>
        <w:rPr>
          <w:rFonts w:ascii="Times New Roman"/>
          <w:b w:val="false"/>
          <w:i w:val="false"/>
          <w:color w:val="000000"/>
          <w:sz w:val="28"/>
        </w:rPr>
        <w:t>
      6) копии выписки из справки об инвалидности и выписки из индивидуальной программы реабилитации инвалида;</w:t>
      </w:r>
      <w:r>
        <w:br/>
      </w:r>
      <w:r>
        <w:rPr>
          <w:rFonts w:ascii="Times New Roman"/>
          <w:b w:val="false"/>
          <w:i w:val="false"/>
          <w:color w:val="000000"/>
          <w:sz w:val="28"/>
        </w:rPr>
        <w:t xml:space="preserve">
      7) при подаче заявления другим лицом с письменного согласия инвалида – копию документа, удостоверяющего его личность. </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9. Формы заявлений размещаются в зале ожидания уполномоченного органа либо у сотрудников принимающих документы по адресу указанного в пункте 2 настоящего регламента.</w:t>
      </w:r>
      <w:r>
        <w:br/>
      </w:r>
      <w:r>
        <w:rPr>
          <w:rFonts w:ascii="Times New Roman"/>
          <w:b w:val="false"/>
          <w:i w:val="false"/>
          <w:color w:val="000000"/>
          <w:sz w:val="28"/>
        </w:rPr>
        <w:t>
</w:t>
      </w:r>
      <w:r>
        <w:rPr>
          <w:rFonts w:ascii="Times New Roman"/>
          <w:b w:val="false"/>
          <w:i w:val="false"/>
          <w:color w:val="000000"/>
          <w:sz w:val="28"/>
        </w:rPr>
        <w:t>
      10. Необходимые для получения государственной услуги заполненная форма заявления и другие документы передаются ответственному специалисту по работе с ветеранами и инвалидами уполномоченного органа в кабинет № 3.</w:t>
      </w:r>
      <w:r>
        <w:br/>
      </w:r>
      <w:r>
        <w:rPr>
          <w:rFonts w:ascii="Times New Roman"/>
          <w:b w:val="false"/>
          <w:i w:val="false"/>
          <w:color w:val="000000"/>
          <w:sz w:val="28"/>
        </w:rPr>
        <w:t>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8 настоящего регламента - в течении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услугой, оказываемой на месте в день обращения, - не более 15 минут.</w:t>
      </w:r>
      <w:r>
        <w:br/>
      </w:r>
      <w:r>
        <w:rPr>
          <w:rFonts w:ascii="Times New Roman"/>
          <w:b w:val="false"/>
          <w:i w:val="false"/>
          <w:color w:val="000000"/>
          <w:sz w:val="28"/>
        </w:rPr>
        <w:t>
</w:t>
      </w:r>
      <w:r>
        <w:rPr>
          <w:rFonts w:ascii="Times New Roman"/>
          <w:b w:val="false"/>
          <w:i w:val="false"/>
          <w:color w:val="000000"/>
          <w:sz w:val="28"/>
        </w:rPr>
        <w:t>
      12.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Выдача и доставка уведомления об оформлении (отказе в оформлении) документов для, предоставления услуг осуществляется посредством личного посещения потребителем уполномоченного органа по месту жительства, также посредством почтового сообщения.</w:t>
      </w:r>
      <w:r>
        <w:br/>
      </w:r>
      <w:r>
        <w:rPr>
          <w:rFonts w:ascii="Times New Roman"/>
          <w:b w:val="false"/>
          <w:i w:val="false"/>
          <w:color w:val="000000"/>
          <w:sz w:val="28"/>
        </w:rPr>
        <w:t>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обеспечении санаторно-курортным лечением;</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Помещения уполномоченного органа,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Помещение уполномоченного органа, соответствует санитарно–эпидемиологическим нормам, требованиям к безопасности здания, оснащены охраной и пожарной сигнализацией.</w:t>
      </w:r>
      <w:r>
        <w:br/>
      </w:r>
      <w:r>
        <w:rPr>
          <w:rFonts w:ascii="Times New Roman"/>
          <w:b w:val="false"/>
          <w:i w:val="false"/>
          <w:color w:val="000000"/>
          <w:sz w:val="28"/>
        </w:rPr>
        <w:t>
</w:t>
      </w:r>
      <w:r>
        <w:rPr>
          <w:rFonts w:ascii="Times New Roman"/>
          <w:b w:val="false"/>
          <w:i w:val="false"/>
          <w:color w:val="000000"/>
          <w:sz w:val="28"/>
        </w:rPr>
        <w:t xml:space="preserve">
      14. Государственная услуга оказывается в помещении уполномоченного органа в соответствии с графиком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w:t>
      </w:r>
      <w:r>
        <w:rPr>
          <w:rFonts w:ascii="Times New Roman"/>
          <w:b w:val="false"/>
          <w:i w:val="false"/>
          <w:color w:val="000000"/>
          <w:sz w:val="28"/>
        </w:rPr>
        <w:t>
      15.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главному специалисту по работе с ветеранами и инвалидами (далее -главный специалист);</w:t>
      </w:r>
      <w:r>
        <w:br/>
      </w:r>
      <w:r>
        <w:rPr>
          <w:rFonts w:ascii="Times New Roman"/>
          <w:b w:val="false"/>
          <w:i w:val="false"/>
          <w:color w:val="000000"/>
          <w:sz w:val="28"/>
        </w:rPr>
        <w:t>
      4) главный специалист уполномоченного органа рассматривает поступившие документы на определение права получателя услуги на предоставление услуги, вводит данные потребителя в электронную базу данных, готовит сопроводительное письмо для направления пакета документов в ГУ УКЗ и СП;</w:t>
      </w:r>
      <w:r>
        <w:br/>
      </w:r>
      <w:r>
        <w:rPr>
          <w:rFonts w:ascii="Times New Roman"/>
          <w:b w:val="false"/>
          <w:i w:val="false"/>
          <w:color w:val="000000"/>
          <w:sz w:val="28"/>
        </w:rPr>
        <w:t>
      5) главный специалист готовит уведомление потребителю о постановке на учет на предоставление услуги, либо мотивированный ответ(уведомление)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пописывает уведомление потребителю о постановке на учет на предоставление услуги, либо мотивированный ответ (уведомление)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7) ответственный специалист уполномоченного органа выдает результат государственной услуги: уведомление потребителю о постановке на учет на предоставление услуги, либо мотивированный ответ (уведомление) об отказе в предоставлении государственной услуги.</w:t>
      </w:r>
    </w:p>
    <w:bookmarkEnd w:id="137"/>
    <w:bookmarkStart w:name="z347" w:id="138"/>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38"/>
    <w:bookmarkStart w:name="z348" w:id="139"/>
    <w:p>
      <w:pPr>
        <w:spacing w:after="0"/>
        <w:ind w:left="0"/>
        <w:jc w:val="both"/>
      </w:pPr>
      <w:r>
        <w:rPr>
          <w:rFonts w:ascii="Times New Roman"/>
          <w:b w:val="false"/>
          <w:i w:val="false"/>
          <w:color w:val="000000"/>
          <w:sz w:val="28"/>
        </w:rPr>
        <w:t>      16. Порядок оформления входящей корреспонденции (в том числе электронной) и получения информации потребителем о приеме (регистрации) его заявления на оказание государственной услуги регистрируется в журнале регистрации обращений, заявлений граждан, присваивается входящий номер, выдается талон.</w:t>
      </w:r>
      <w:r>
        <w:br/>
      </w:r>
      <w:r>
        <w:rPr>
          <w:rFonts w:ascii="Times New Roman"/>
          <w:b w:val="false"/>
          <w:i w:val="false"/>
          <w:color w:val="000000"/>
          <w:sz w:val="28"/>
        </w:rPr>
        <w:t>
      17.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18.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 Главный специалист по работе с ветеранами и инвалидами уполномоченного органа;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должностные лица УКЗ и СП.</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приложении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настоящего регламента.</w:t>
      </w:r>
    </w:p>
    <w:bookmarkEnd w:id="139"/>
    <w:bookmarkStart w:name="z353" w:id="140"/>
    <w:p>
      <w:pPr>
        <w:spacing w:after="0"/>
        <w:ind w:left="0"/>
        <w:jc w:val="left"/>
      </w:pPr>
      <w:r>
        <w:rPr>
          <w:rFonts w:ascii="Times New Roman"/>
          <w:b/>
          <w:i w:val="false"/>
          <w:color w:val="000000"/>
        </w:rPr>
        <w:t xml:space="preserve"> 
4. Ответственность должностных лиц, оказываемых государственные услуги</w:t>
      </w:r>
    </w:p>
    <w:bookmarkEnd w:id="140"/>
    <w:bookmarkStart w:name="z354" w:id="141"/>
    <w:p>
      <w:pPr>
        <w:spacing w:after="0"/>
        <w:ind w:left="0"/>
        <w:jc w:val="both"/>
      </w:pPr>
      <w:r>
        <w:rPr>
          <w:rFonts w:ascii="Times New Roman"/>
          <w:b w:val="false"/>
          <w:i w:val="false"/>
          <w:color w:val="000000"/>
          <w:sz w:val="28"/>
        </w:rPr>
        <w:t xml:space="preserve">      22. Ответственными лицами за оказание государственной услуги является начальник уполномоченного органа, ответственные должностные лица уполномоченного органа (далее – должностные лица). </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случаях несогласия с результатами оказанной государственной услуги жалоба подается на имя начальника руководителя вышестоящего уполномоченного органа ГУ УКЗ и СП, ответственного за организацию оказания данной государственной услуги, в случае некорректного обслуживания жалоба подается на имя начальника уполномоченного органа, номер кабинета которого указан на стенде уполномоченного органа, наименование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41"/>
    <w:bookmarkStart w:name="z357" w:id="14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обеспечения их санаторно-курортным лечением»</w:t>
      </w:r>
    </w:p>
    <w:bookmarkEnd w:id="142"/>
    <w:p>
      <w:pPr>
        <w:spacing w:after="0"/>
        <w:ind w:left="0"/>
        <w:jc w:val="left"/>
      </w:pPr>
      <w:r>
        <w:rPr>
          <w:rFonts w:ascii="Times New Roman"/>
          <w:b/>
          <w:i w:val="false"/>
          <w:color w:val="000000"/>
        </w:rPr>
        <w:t xml:space="preserve"> Текстовое табличное описание последовательности простых действий (процедур, функций, операций) СФЕ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813"/>
        <w:gridCol w:w="1713"/>
        <w:gridCol w:w="1973"/>
        <w:gridCol w:w="1753"/>
        <w:gridCol w:w="203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 органа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 органа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 по</w:t>
            </w:r>
            <w:r>
              <w:br/>
            </w:r>
            <w:r>
              <w:rPr>
                <w:rFonts w:ascii="Times New Roman"/>
                <w:b w:val="false"/>
                <w:i w:val="false"/>
                <w:color w:val="000000"/>
                <w:sz w:val="20"/>
              </w:rPr>
              <w:t>
работе с</w:t>
            </w:r>
            <w:r>
              <w:br/>
            </w:r>
            <w:r>
              <w:rPr>
                <w:rFonts w:ascii="Times New Roman"/>
                <w:b w:val="false"/>
                <w:i w:val="false"/>
                <w:color w:val="000000"/>
                <w:sz w:val="20"/>
              </w:rPr>
              <w:t>
ветерана</w:t>
            </w:r>
            <w:r>
              <w:br/>
            </w:r>
            <w:r>
              <w:rPr>
                <w:rFonts w:ascii="Times New Roman"/>
                <w:b w:val="false"/>
                <w:i w:val="false"/>
                <w:color w:val="000000"/>
                <w:sz w:val="20"/>
              </w:rPr>
              <w:t>
ми и инва</w:t>
            </w:r>
            <w:r>
              <w:br/>
            </w:r>
            <w:r>
              <w:rPr>
                <w:rFonts w:ascii="Times New Roman"/>
                <w:b w:val="false"/>
                <w:i w:val="false"/>
                <w:color w:val="000000"/>
                <w:sz w:val="20"/>
              </w:rPr>
              <w:t>
лидами</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w:t>
            </w:r>
            <w:r>
              <w:br/>
            </w:r>
            <w:r>
              <w:rPr>
                <w:rFonts w:ascii="Times New Roman"/>
                <w:b w:val="false"/>
                <w:i w:val="false"/>
                <w:color w:val="000000"/>
                <w:sz w:val="20"/>
              </w:rPr>
              <w:t>
явления и со</w:t>
            </w:r>
            <w:r>
              <w:br/>
            </w:r>
            <w:r>
              <w:rPr>
                <w:rFonts w:ascii="Times New Roman"/>
                <w:b w:val="false"/>
                <w:i w:val="false"/>
                <w:color w:val="000000"/>
                <w:sz w:val="20"/>
              </w:rPr>
              <w:t>
всеми необходи</w:t>
            </w:r>
            <w:r>
              <w:br/>
            </w:r>
            <w:r>
              <w:rPr>
                <w:rFonts w:ascii="Times New Roman"/>
                <w:b w:val="false"/>
                <w:i w:val="false"/>
                <w:color w:val="000000"/>
                <w:sz w:val="20"/>
              </w:rPr>
              <w:t>
мыми до</w:t>
            </w:r>
            <w:r>
              <w:br/>
            </w:r>
            <w:r>
              <w:rPr>
                <w:rFonts w:ascii="Times New Roman"/>
                <w:b w:val="false"/>
                <w:i w:val="false"/>
                <w:color w:val="000000"/>
                <w:sz w:val="20"/>
              </w:rPr>
              <w:t>
кумента</w:t>
            </w:r>
            <w:r>
              <w:br/>
            </w:r>
            <w:r>
              <w:rPr>
                <w:rFonts w:ascii="Times New Roman"/>
                <w:b w:val="false"/>
                <w:i w:val="false"/>
                <w:color w:val="000000"/>
                <w:sz w:val="20"/>
              </w:rPr>
              <w:t>
ми и</w:t>
            </w:r>
            <w:r>
              <w:br/>
            </w:r>
            <w:r>
              <w:rPr>
                <w:rFonts w:ascii="Times New Roman"/>
                <w:b w:val="false"/>
                <w:i w:val="false"/>
                <w:color w:val="000000"/>
                <w:sz w:val="20"/>
              </w:rPr>
              <w:t>
выдача</w:t>
            </w:r>
            <w:r>
              <w:br/>
            </w:r>
            <w:r>
              <w:rPr>
                <w:rFonts w:ascii="Times New Roman"/>
                <w:b w:val="false"/>
                <w:i w:val="false"/>
                <w:color w:val="000000"/>
                <w:sz w:val="20"/>
              </w:rPr>
              <w:t>
талона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заяв</w:t>
            </w:r>
            <w:r>
              <w:br/>
            </w:r>
            <w:r>
              <w:rPr>
                <w:rFonts w:ascii="Times New Roman"/>
                <w:b w:val="false"/>
                <w:i w:val="false"/>
                <w:color w:val="000000"/>
                <w:sz w:val="20"/>
              </w:rPr>
              <w:t>
ления в</w:t>
            </w:r>
            <w:r>
              <w:br/>
            </w:r>
            <w:r>
              <w:rPr>
                <w:rFonts w:ascii="Times New Roman"/>
                <w:b w:val="false"/>
                <w:i w:val="false"/>
                <w:color w:val="000000"/>
                <w:sz w:val="20"/>
              </w:rPr>
              <w:t>
журнале</w:t>
            </w:r>
            <w:r>
              <w:br/>
            </w:r>
            <w:r>
              <w:rPr>
                <w:rFonts w:ascii="Times New Roman"/>
                <w:b w:val="false"/>
                <w:i w:val="false"/>
                <w:color w:val="000000"/>
                <w:sz w:val="20"/>
              </w:rPr>
              <w:t>
регистра</w:t>
            </w:r>
            <w:r>
              <w:br/>
            </w:r>
            <w:r>
              <w:rPr>
                <w:rFonts w:ascii="Times New Roman"/>
                <w:b w:val="false"/>
                <w:i w:val="false"/>
                <w:color w:val="000000"/>
                <w:sz w:val="20"/>
              </w:rPr>
              <w:t>
ции и</w:t>
            </w:r>
            <w:r>
              <w:br/>
            </w:r>
            <w:r>
              <w:rPr>
                <w:rFonts w:ascii="Times New Roman"/>
                <w:b w:val="false"/>
                <w:i w:val="false"/>
                <w:color w:val="000000"/>
                <w:sz w:val="20"/>
              </w:rPr>
              <w:t>
учета</w:t>
            </w:r>
            <w:r>
              <w:br/>
            </w:r>
            <w:r>
              <w:rPr>
                <w:rFonts w:ascii="Times New Roman"/>
                <w:b w:val="false"/>
                <w:i w:val="false"/>
                <w:color w:val="000000"/>
                <w:sz w:val="20"/>
              </w:rPr>
              <w:t>
письмен</w:t>
            </w:r>
            <w:r>
              <w:br/>
            </w:r>
            <w:r>
              <w:rPr>
                <w:rFonts w:ascii="Times New Roman"/>
                <w:b w:val="false"/>
                <w:i w:val="false"/>
                <w:color w:val="000000"/>
                <w:sz w:val="20"/>
              </w:rPr>
              <w:t>
ных обра</w:t>
            </w:r>
            <w:r>
              <w:br/>
            </w:r>
            <w:r>
              <w:rPr>
                <w:rFonts w:ascii="Times New Roman"/>
                <w:b w:val="false"/>
                <w:i w:val="false"/>
                <w:color w:val="000000"/>
                <w:sz w:val="20"/>
              </w:rPr>
              <w:t>
щений</w:t>
            </w:r>
            <w:r>
              <w:br/>
            </w:r>
            <w:r>
              <w:rPr>
                <w:rFonts w:ascii="Times New Roman"/>
                <w:b w:val="false"/>
                <w:i w:val="false"/>
                <w:color w:val="000000"/>
                <w:sz w:val="20"/>
              </w:rPr>
              <w:t>
граждан</w:t>
            </w:r>
            <w:r>
              <w:br/>
            </w:r>
            <w:r>
              <w:rPr>
                <w:rFonts w:ascii="Times New Roman"/>
                <w:b w:val="false"/>
                <w:i w:val="false"/>
                <w:color w:val="000000"/>
                <w:sz w:val="20"/>
              </w:rPr>
              <w:t>
передача</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чальнику</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на заявле</w:t>
            </w:r>
            <w:r>
              <w:br/>
            </w:r>
            <w:r>
              <w:rPr>
                <w:rFonts w:ascii="Times New Roman"/>
                <w:b w:val="false"/>
                <w:i w:val="false"/>
                <w:color w:val="000000"/>
                <w:sz w:val="20"/>
              </w:rPr>
              <w:t>
ния, опре</w:t>
            </w:r>
            <w:r>
              <w:br/>
            </w:r>
            <w:r>
              <w:rPr>
                <w:rFonts w:ascii="Times New Roman"/>
                <w:b w:val="false"/>
                <w:i w:val="false"/>
                <w:color w:val="000000"/>
                <w:sz w:val="20"/>
              </w:rPr>
              <w:t>
деление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специалис</w:t>
            </w:r>
            <w:r>
              <w:br/>
            </w:r>
            <w:r>
              <w:rPr>
                <w:rFonts w:ascii="Times New Roman"/>
                <w:b w:val="false"/>
                <w:i w:val="false"/>
                <w:color w:val="000000"/>
                <w:sz w:val="20"/>
              </w:rPr>
              <w:t>
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исполне</w:t>
            </w:r>
            <w:r>
              <w:br/>
            </w:r>
            <w:r>
              <w:rPr>
                <w:rFonts w:ascii="Times New Roman"/>
                <w:b w:val="false"/>
                <w:i w:val="false"/>
                <w:color w:val="000000"/>
                <w:sz w:val="20"/>
              </w:rPr>
              <w:t>
ние</w:t>
            </w:r>
            <w:r>
              <w:br/>
            </w:r>
            <w:r>
              <w:rPr>
                <w:rFonts w:ascii="Times New Roman"/>
                <w:b w:val="false"/>
                <w:i w:val="false"/>
                <w:color w:val="000000"/>
                <w:sz w:val="20"/>
              </w:rPr>
              <w:t>
Главному</w:t>
            </w:r>
            <w:r>
              <w:br/>
            </w:r>
            <w:r>
              <w:rPr>
                <w:rFonts w:ascii="Times New Roman"/>
                <w:b w:val="false"/>
                <w:i w:val="false"/>
                <w:color w:val="000000"/>
                <w:sz w:val="20"/>
              </w:rPr>
              <w:t>
специа</w:t>
            </w:r>
            <w:r>
              <w:br/>
            </w:r>
            <w:r>
              <w:rPr>
                <w:rFonts w:ascii="Times New Roman"/>
                <w:b w:val="false"/>
                <w:i w:val="false"/>
                <w:color w:val="000000"/>
                <w:sz w:val="20"/>
              </w:rPr>
              <w:t>
листу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формирова</w:t>
            </w:r>
            <w:r>
              <w:br/>
            </w:r>
            <w:r>
              <w:rPr>
                <w:rFonts w:ascii="Times New Roman"/>
                <w:b w:val="false"/>
                <w:i w:val="false"/>
                <w:color w:val="000000"/>
                <w:sz w:val="20"/>
              </w:rPr>
              <w:t>
ние ЛД,</w:t>
            </w:r>
            <w:r>
              <w:br/>
            </w:r>
            <w:r>
              <w:rPr>
                <w:rFonts w:ascii="Times New Roman"/>
                <w:b w:val="false"/>
                <w:i w:val="false"/>
                <w:color w:val="000000"/>
                <w:sz w:val="20"/>
              </w:rPr>
              <w:t>
ввод</w:t>
            </w:r>
            <w:r>
              <w:br/>
            </w:r>
            <w:r>
              <w:rPr>
                <w:rFonts w:ascii="Times New Roman"/>
                <w:b w:val="false"/>
                <w:i w:val="false"/>
                <w:color w:val="000000"/>
                <w:sz w:val="20"/>
              </w:rPr>
              <w:t>
данных</w:t>
            </w:r>
            <w:r>
              <w:br/>
            </w:r>
            <w:r>
              <w:rPr>
                <w:rFonts w:ascii="Times New Roman"/>
                <w:b w:val="false"/>
                <w:i w:val="false"/>
                <w:color w:val="000000"/>
                <w:sz w:val="20"/>
              </w:rPr>
              <w:t>
заявителя</w:t>
            </w:r>
            <w:r>
              <w:br/>
            </w:r>
            <w:r>
              <w:rPr>
                <w:rFonts w:ascii="Times New Roman"/>
                <w:b w:val="false"/>
                <w:i w:val="false"/>
                <w:color w:val="000000"/>
                <w:sz w:val="20"/>
              </w:rPr>
              <w:t>
в элек</w:t>
            </w:r>
            <w:r>
              <w:br/>
            </w:r>
            <w:r>
              <w:rPr>
                <w:rFonts w:ascii="Times New Roman"/>
                <w:b w:val="false"/>
                <w:i w:val="false"/>
                <w:color w:val="000000"/>
                <w:sz w:val="20"/>
              </w:rPr>
              <w:t>
тронную</w:t>
            </w:r>
            <w:r>
              <w:br/>
            </w:r>
            <w:r>
              <w:rPr>
                <w:rFonts w:ascii="Times New Roman"/>
                <w:b w:val="false"/>
                <w:i w:val="false"/>
                <w:color w:val="000000"/>
                <w:sz w:val="20"/>
              </w:rPr>
              <w:t>
базу</w:t>
            </w:r>
            <w:r>
              <w:br/>
            </w:r>
            <w:r>
              <w:rPr>
                <w:rFonts w:ascii="Times New Roman"/>
                <w:b w:val="false"/>
                <w:i w:val="false"/>
                <w:color w:val="000000"/>
                <w:sz w:val="20"/>
              </w:rPr>
              <w:t>
данных,</w:t>
            </w:r>
            <w:r>
              <w:br/>
            </w:r>
            <w:r>
              <w:rPr>
                <w:rFonts w:ascii="Times New Roman"/>
                <w:b w:val="false"/>
                <w:i w:val="false"/>
                <w:color w:val="000000"/>
                <w:sz w:val="20"/>
              </w:rPr>
              <w:t>
готовит сопроводи</w:t>
            </w:r>
            <w:r>
              <w:br/>
            </w:r>
            <w:r>
              <w:rPr>
                <w:rFonts w:ascii="Times New Roman"/>
                <w:b w:val="false"/>
                <w:i w:val="false"/>
                <w:color w:val="000000"/>
                <w:sz w:val="20"/>
              </w:rPr>
              <w:t>
тельное</w:t>
            </w:r>
            <w:r>
              <w:br/>
            </w:r>
            <w:r>
              <w:rPr>
                <w:rFonts w:ascii="Times New Roman"/>
                <w:b w:val="false"/>
                <w:i w:val="false"/>
                <w:color w:val="000000"/>
                <w:sz w:val="20"/>
              </w:rPr>
              <w:t>
письмо</w:t>
            </w:r>
            <w:r>
              <w:br/>
            </w:r>
            <w:r>
              <w:rPr>
                <w:rFonts w:ascii="Times New Roman"/>
                <w:b w:val="false"/>
                <w:i w:val="false"/>
                <w:color w:val="000000"/>
                <w:sz w:val="20"/>
              </w:rPr>
              <w:t>
для на</w:t>
            </w:r>
            <w:r>
              <w:br/>
            </w:r>
            <w:r>
              <w:rPr>
                <w:rFonts w:ascii="Times New Roman"/>
                <w:b w:val="false"/>
                <w:i w:val="false"/>
                <w:color w:val="000000"/>
                <w:sz w:val="20"/>
              </w:rPr>
              <w:t>
правления</w:t>
            </w:r>
            <w:r>
              <w:br/>
            </w:r>
            <w:r>
              <w:rPr>
                <w:rFonts w:ascii="Times New Roman"/>
                <w:b w:val="false"/>
                <w:i w:val="false"/>
                <w:color w:val="000000"/>
                <w:sz w:val="20"/>
              </w:rPr>
              <w:t>
пакета</w:t>
            </w:r>
            <w:r>
              <w:br/>
            </w:r>
            <w:r>
              <w:rPr>
                <w:rFonts w:ascii="Times New Roman"/>
                <w:b w:val="false"/>
                <w:i w:val="false"/>
                <w:color w:val="000000"/>
                <w:sz w:val="20"/>
              </w:rPr>
              <w:t>
докумен</w:t>
            </w:r>
            <w:r>
              <w:br/>
            </w:r>
            <w:r>
              <w:rPr>
                <w:rFonts w:ascii="Times New Roman"/>
                <w:b w:val="false"/>
                <w:i w:val="false"/>
                <w:color w:val="000000"/>
                <w:sz w:val="20"/>
              </w:rPr>
              <w:t>
тов в ГУ</w:t>
            </w:r>
            <w:r>
              <w:br/>
            </w:r>
            <w:r>
              <w:rPr>
                <w:rFonts w:ascii="Times New Roman"/>
                <w:b w:val="false"/>
                <w:i w:val="false"/>
                <w:color w:val="000000"/>
                <w:sz w:val="20"/>
              </w:rPr>
              <w:t>
УКЗ и СП</w:t>
            </w:r>
            <w:r>
              <w:br/>
            </w:r>
            <w:r>
              <w:rPr>
                <w:rFonts w:ascii="Times New Roman"/>
                <w:b w:val="false"/>
                <w:i w:val="false"/>
                <w:color w:val="000000"/>
                <w:sz w:val="20"/>
              </w:rPr>
              <w:t>
и уве</w:t>
            </w:r>
            <w:r>
              <w:br/>
            </w:r>
            <w:r>
              <w:rPr>
                <w:rFonts w:ascii="Times New Roman"/>
                <w:b w:val="false"/>
                <w:i w:val="false"/>
                <w:color w:val="000000"/>
                <w:sz w:val="20"/>
              </w:rPr>
              <w:t>
домление</w:t>
            </w:r>
            <w:r>
              <w:br/>
            </w:r>
            <w:r>
              <w:rPr>
                <w:rFonts w:ascii="Times New Roman"/>
                <w:b w:val="false"/>
                <w:i w:val="false"/>
                <w:color w:val="000000"/>
                <w:sz w:val="20"/>
              </w:rPr>
              <w:t>
потребите</w:t>
            </w:r>
            <w:r>
              <w:br/>
            </w:r>
            <w:r>
              <w:rPr>
                <w:rFonts w:ascii="Times New Roman"/>
                <w:b w:val="false"/>
                <w:i w:val="false"/>
                <w:color w:val="000000"/>
                <w:sz w:val="20"/>
              </w:rPr>
              <w:t>
лю о пос</w:t>
            </w:r>
            <w:r>
              <w:br/>
            </w:r>
            <w:r>
              <w:rPr>
                <w:rFonts w:ascii="Times New Roman"/>
                <w:b w:val="false"/>
                <w:i w:val="false"/>
                <w:color w:val="000000"/>
                <w:sz w:val="20"/>
              </w:rPr>
              <w:t>
тановке</w:t>
            </w:r>
            <w:r>
              <w:br/>
            </w:r>
            <w:r>
              <w:rPr>
                <w:rFonts w:ascii="Times New Roman"/>
                <w:b w:val="false"/>
                <w:i w:val="false"/>
                <w:color w:val="000000"/>
                <w:sz w:val="20"/>
              </w:rPr>
              <w:t>
на учет на пре</w:t>
            </w:r>
            <w:r>
              <w:br/>
            </w:r>
            <w:r>
              <w:rPr>
                <w:rFonts w:ascii="Times New Roman"/>
                <w:b w:val="false"/>
                <w:i w:val="false"/>
                <w:color w:val="000000"/>
                <w:sz w:val="20"/>
              </w:rPr>
              <w:t>
доставле</w:t>
            </w:r>
            <w:r>
              <w:br/>
            </w:r>
            <w:r>
              <w:rPr>
                <w:rFonts w:ascii="Times New Roman"/>
                <w:b w:val="false"/>
                <w:i w:val="false"/>
                <w:color w:val="000000"/>
                <w:sz w:val="20"/>
              </w:rPr>
              <w:t>
ние услу</w:t>
            </w:r>
            <w:r>
              <w:br/>
            </w:r>
            <w:r>
              <w:rPr>
                <w:rFonts w:ascii="Times New Roman"/>
                <w:b w:val="false"/>
                <w:i w:val="false"/>
                <w:color w:val="000000"/>
                <w:sz w:val="20"/>
              </w:rPr>
              <w:t>
ги, либо</w:t>
            </w:r>
            <w:r>
              <w:br/>
            </w:r>
            <w:r>
              <w:rPr>
                <w:rFonts w:ascii="Times New Roman"/>
                <w:b w:val="false"/>
                <w:i w:val="false"/>
                <w:color w:val="000000"/>
                <w:sz w:val="20"/>
              </w:rPr>
              <w:t>
мотивиро</w:t>
            </w:r>
            <w:r>
              <w:br/>
            </w:r>
            <w:r>
              <w:rPr>
                <w:rFonts w:ascii="Times New Roman"/>
                <w:b w:val="false"/>
                <w:i w:val="false"/>
                <w:color w:val="000000"/>
                <w:sz w:val="20"/>
              </w:rPr>
              <w:t>
ванный</w:t>
            </w:r>
            <w:r>
              <w:br/>
            </w:r>
            <w:r>
              <w:rPr>
                <w:rFonts w:ascii="Times New Roman"/>
                <w:b w:val="false"/>
                <w:i w:val="false"/>
                <w:color w:val="000000"/>
                <w:sz w:val="20"/>
              </w:rPr>
              <w:t>
ответ</w:t>
            </w:r>
            <w:r>
              <w:br/>
            </w:r>
            <w:r>
              <w:rPr>
                <w:rFonts w:ascii="Times New Roman"/>
                <w:b w:val="false"/>
                <w:i w:val="false"/>
                <w:color w:val="000000"/>
                <w:sz w:val="20"/>
              </w:rPr>
              <w:t>
(уведомле</w:t>
            </w:r>
            <w:r>
              <w:br/>
            </w:r>
            <w:r>
              <w:rPr>
                <w:rFonts w:ascii="Times New Roman"/>
                <w:b w:val="false"/>
                <w:i w:val="false"/>
                <w:color w:val="000000"/>
                <w:sz w:val="20"/>
              </w:rPr>
              <w:t>
ние) об</w:t>
            </w:r>
            <w:r>
              <w:br/>
            </w:r>
            <w:r>
              <w:rPr>
                <w:rFonts w:ascii="Times New Roman"/>
                <w:b w:val="false"/>
                <w:i w:val="false"/>
                <w:color w:val="000000"/>
                <w:sz w:val="20"/>
              </w:rPr>
              <w:t>
отказе в</w:t>
            </w:r>
            <w:r>
              <w:br/>
            </w:r>
            <w:r>
              <w:rPr>
                <w:rFonts w:ascii="Times New Roman"/>
                <w:b w:val="false"/>
                <w:i w:val="false"/>
                <w:color w:val="000000"/>
                <w:sz w:val="20"/>
              </w:rPr>
              <w:t>
предостав</w:t>
            </w:r>
            <w:r>
              <w:br/>
            </w:r>
            <w:r>
              <w:rPr>
                <w:rFonts w:ascii="Times New Roman"/>
                <w:b w:val="false"/>
                <w:i w:val="false"/>
                <w:color w:val="000000"/>
                <w:sz w:val="20"/>
              </w:rPr>
              <w:t>
лении ус</w:t>
            </w:r>
            <w:r>
              <w:br/>
            </w:r>
            <w:r>
              <w:rPr>
                <w:rFonts w:ascii="Times New Roman"/>
                <w:b w:val="false"/>
                <w:i w:val="false"/>
                <w:color w:val="000000"/>
                <w:sz w:val="20"/>
              </w:rPr>
              <w:t>
луги и</w:t>
            </w:r>
            <w:r>
              <w:br/>
            </w:r>
            <w:r>
              <w:rPr>
                <w:rFonts w:ascii="Times New Roman"/>
                <w:b w:val="false"/>
                <w:i w:val="false"/>
                <w:color w:val="000000"/>
                <w:sz w:val="20"/>
              </w:rPr>
              <w:t>
передает</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специалис</w:t>
            </w:r>
            <w:r>
              <w:br/>
            </w:r>
            <w:r>
              <w:rPr>
                <w:rFonts w:ascii="Times New Roman"/>
                <w:b w:val="false"/>
                <w:i w:val="false"/>
                <w:color w:val="000000"/>
                <w:sz w:val="20"/>
              </w:rPr>
              <w:t>
ту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r>
      <w:tr>
        <w:trPr>
          <w:trHeight w:val="1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 на руках</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w:t>
            </w:r>
            <w:r>
              <w:br/>
            </w:r>
            <w:r>
              <w:rPr>
                <w:rFonts w:ascii="Times New Roman"/>
                <w:b w:val="false"/>
                <w:i w:val="false"/>
                <w:color w:val="000000"/>
                <w:sz w:val="20"/>
              </w:rPr>
              <w:t>
ние вхо</w:t>
            </w:r>
            <w:r>
              <w:br/>
            </w:r>
            <w:r>
              <w:rPr>
                <w:rFonts w:ascii="Times New Roman"/>
                <w:b w:val="false"/>
                <w:i w:val="false"/>
                <w:color w:val="000000"/>
                <w:sz w:val="20"/>
              </w:rPr>
              <w:t>
дящего</w:t>
            </w:r>
            <w:r>
              <w:br/>
            </w:r>
            <w:r>
              <w:rPr>
                <w:rFonts w:ascii="Times New Roman"/>
                <w:b w:val="false"/>
                <w:i w:val="false"/>
                <w:color w:val="000000"/>
                <w:sz w:val="20"/>
              </w:rPr>
              <w:t>
номера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исполни</w:t>
            </w:r>
            <w:r>
              <w:br/>
            </w:r>
            <w:r>
              <w:rPr>
                <w:rFonts w:ascii="Times New Roman"/>
                <w:b w:val="false"/>
                <w:i w:val="false"/>
                <w:color w:val="000000"/>
                <w:sz w:val="20"/>
              </w:rPr>
              <w:t>
теля в</w:t>
            </w:r>
            <w:r>
              <w:br/>
            </w:r>
            <w:r>
              <w:rPr>
                <w:rFonts w:ascii="Times New Roman"/>
                <w:b w:val="false"/>
                <w:i w:val="false"/>
                <w:color w:val="000000"/>
                <w:sz w:val="20"/>
              </w:rPr>
              <w:t>
журнале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w:t>
            </w:r>
            <w:r>
              <w:br/>
            </w:r>
            <w:r>
              <w:rPr>
                <w:rFonts w:ascii="Times New Roman"/>
                <w:b w:val="false"/>
                <w:i w:val="false"/>
                <w:color w:val="000000"/>
                <w:sz w:val="20"/>
              </w:rPr>
              <w:t>
ние потре</w:t>
            </w:r>
            <w:r>
              <w:br/>
            </w:r>
            <w:r>
              <w:rPr>
                <w:rFonts w:ascii="Times New Roman"/>
                <w:b w:val="false"/>
                <w:i w:val="false"/>
                <w:color w:val="000000"/>
                <w:sz w:val="20"/>
              </w:rPr>
              <w:t>
бителю о</w:t>
            </w:r>
            <w:r>
              <w:br/>
            </w:r>
            <w:r>
              <w:rPr>
                <w:rFonts w:ascii="Times New Roman"/>
                <w:b w:val="false"/>
                <w:i w:val="false"/>
                <w:color w:val="000000"/>
                <w:sz w:val="20"/>
              </w:rPr>
              <w:t>
постанов</w:t>
            </w:r>
            <w:r>
              <w:br/>
            </w:r>
            <w:r>
              <w:rPr>
                <w:rFonts w:ascii="Times New Roman"/>
                <w:b w:val="false"/>
                <w:i w:val="false"/>
                <w:color w:val="000000"/>
                <w:sz w:val="20"/>
              </w:rPr>
              <w:t>
ке на учет на</w:t>
            </w:r>
            <w:r>
              <w:br/>
            </w:r>
            <w:r>
              <w:rPr>
                <w:rFonts w:ascii="Times New Roman"/>
                <w:b w:val="false"/>
                <w:i w:val="false"/>
                <w:color w:val="000000"/>
                <w:sz w:val="20"/>
              </w:rPr>
              <w:t>
предостав</w:t>
            </w:r>
            <w:r>
              <w:br/>
            </w:r>
            <w:r>
              <w:rPr>
                <w:rFonts w:ascii="Times New Roman"/>
                <w:b w:val="false"/>
                <w:i w:val="false"/>
                <w:color w:val="000000"/>
                <w:sz w:val="20"/>
              </w:rPr>
              <w:t>
ление</w:t>
            </w:r>
            <w:r>
              <w:br/>
            </w:r>
            <w:r>
              <w:rPr>
                <w:rFonts w:ascii="Times New Roman"/>
                <w:b w:val="false"/>
                <w:i w:val="false"/>
                <w:color w:val="000000"/>
                <w:sz w:val="20"/>
              </w:rPr>
              <w:t>
услуги, либо мо</w:t>
            </w:r>
            <w:r>
              <w:br/>
            </w:r>
            <w:r>
              <w:rPr>
                <w:rFonts w:ascii="Times New Roman"/>
                <w:b w:val="false"/>
                <w:i w:val="false"/>
                <w:color w:val="000000"/>
                <w:sz w:val="20"/>
              </w:rPr>
              <w:t>
тивирован</w:t>
            </w:r>
            <w:r>
              <w:br/>
            </w:r>
            <w:r>
              <w:rPr>
                <w:rFonts w:ascii="Times New Roman"/>
                <w:b w:val="false"/>
                <w:i w:val="false"/>
                <w:color w:val="000000"/>
                <w:sz w:val="20"/>
              </w:rPr>
              <w:t>
ный ответ</w:t>
            </w:r>
            <w:r>
              <w:br/>
            </w:r>
            <w:r>
              <w:rPr>
                <w:rFonts w:ascii="Times New Roman"/>
                <w:b w:val="false"/>
                <w:i w:val="false"/>
                <w:color w:val="000000"/>
                <w:sz w:val="20"/>
              </w:rPr>
              <w:t>
(уведомле</w:t>
            </w:r>
            <w:r>
              <w:br/>
            </w:r>
            <w:r>
              <w:rPr>
                <w:rFonts w:ascii="Times New Roman"/>
                <w:b w:val="false"/>
                <w:i w:val="false"/>
                <w:color w:val="000000"/>
                <w:sz w:val="20"/>
              </w:rPr>
              <w:t>
ние) об</w:t>
            </w:r>
            <w:r>
              <w:br/>
            </w:r>
            <w:r>
              <w:rPr>
                <w:rFonts w:ascii="Times New Roman"/>
                <w:b w:val="false"/>
                <w:i w:val="false"/>
                <w:color w:val="000000"/>
                <w:sz w:val="20"/>
              </w:rPr>
              <w:t>
отказе в</w:t>
            </w:r>
            <w:r>
              <w:br/>
            </w:r>
            <w:r>
              <w:rPr>
                <w:rFonts w:ascii="Times New Roman"/>
                <w:b w:val="false"/>
                <w:i w:val="false"/>
                <w:color w:val="000000"/>
                <w:sz w:val="20"/>
              </w:rPr>
              <w:t>
предостав</w:t>
            </w:r>
            <w:r>
              <w:br/>
            </w:r>
            <w:r>
              <w:rPr>
                <w:rFonts w:ascii="Times New Roman"/>
                <w:b w:val="false"/>
                <w:i w:val="false"/>
                <w:color w:val="000000"/>
                <w:sz w:val="20"/>
              </w:rPr>
              <w:t>
лении</w:t>
            </w:r>
            <w:r>
              <w:br/>
            </w:r>
            <w:r>
              <w:rPr>
                <w:rFonts w:ascii="Times New Roman"/>
                <w:b w:val="false"/>
                <w:i w:val="false"/>
                <w:color w:val="000000"/>
                <w:sz w:val="20"/>
              </w:rPr>
              <w:t>
услуги</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15 мин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15 мин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w:t>
            </w:r>
            <w:r>
              <w:br/>
            </w:r>
            <w:r>
              <w:rPr>
                <w:rFonts w:ascii="Times New Roman"/>
                <w:b w:val="false"/>
                <w:i w:val="false"/>
                <w:color w:val="000000"/>
                <w:sz w:val="20"/>
              </w:rPr>
              <w:t>
го дня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нии 15</w:t>
            </w:r>
            <w:r>
              <w:br/>
            </w:r>
            <w:r>
              <w:rPr>
                <w:rFonts w:ascii="Times New Roman"/>
                <w:b w:val="false"/>
                <w:i w:val="false"/>
                <w:color w:val="000000"/>
                <w:sz w:val="20"/>
              </w:rPr>
              <w:t>
мин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8 рабочих</w:t>
            </w:r>
            <w:r>
              <w:br/>
            </w:r>
            <w:r>
              <w:rPr>
                <w:rFonts w:ascii="Times New Roman"/>
                <w:b w:val="false"/>
                <w:i w:val="false"/>
                <w:color w:val="000000"/>
                <w:sz w:val="20"/>
              </w:rPr>
              <w:t>
дней</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653"/>
        <w:gridCol w:w="3613"/>
        <w:gridCol w:w="2473"/>
        <w:gridCol w:w="22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уведомление потребителю о постановке на учет на предоставление услуги, либо мотивированный ответ (уведомление) об отказе в предоставлении услуги и передает на подпись начальнику уполномоченного органа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подписывает уведомление о постановке на учет на предоставле</w:t>
            </w:r>
            <w:r>
              <w:br/>
            </w:r>
            <w:r>
              <w:rPr>
                <w:rFonts w:ascii="Times New Roman"/>
                <w:b w:val="false"/>
                <w:i w:val="false"/>
                <w:color w:val="000000"/>
                <w:sz w:val="20"/>
              </w:rPr>
              <w:t>
ние услуги, либо мотиви</w:t>
            </w:r>
            <w:r>
              <w:br/>
            </w:r>
            <w:r>
              <w:rPr>
                <w:rFonts w:ascii="Times New Roman"/>
                <w:b w:val="false"/>
                <w:i w:val="false"/>
                <w:color w:val="000000"/>
                <w:sz w:val="20"/>
              </w:rPr>
              <w:t>
рованный ответ (уве</w:t>
            </w:r>
            <w:r>
              <w:br/>
            </w:r>
            <w:r>
              <w:rPr>
                <w:rFonts w:ascii="Times New Roman"/>
                <w:b w:val="false"/>
                <w:i w:val="false"/>
                <w:color w:val="000000"/>
                <w:sz w:val="20"/>
              </w:rPr>
              <w:t>
домление) об отказе в пре</w:t>
            </w:r>
            <w:r>
              <w:br/>
            </w:r>
            <w:r>
              <w:rPr>
                <w:rFonts w:ascii="Times New Roman"/>
                <w:b w:val="false"/>
                <w:i w:val="false"/>
                <w:color w:val="000000"/>
                <w:sz w:val="20"/>
              </w:rPr>
              <w:t>
доставлении услуги и передает от</w:t>
            </w:r>
            <w:r>
              <w:br/>
            </w:r>
            <w:r>
              <w:rPr>
                <w:rFonts w:ascii="Times New Roman"/>
                <w:b w:val="false"/>
                <w:i w:val="false"/>
                <w:color w:val="000000"/>
                <w:sz w:val="20"/>
              </w:rPr>
              <w:t>
ветственному специалисту уполномочен</w:t>
            </w:r>
            <w:r>
              <w:br/>
            </w:r>
            <w:r>
              <w:rPr>
                <w:rFonts w:ascii="Times New Roman"/>
                <w:b w:val="false"/>
                <w:i w:val="false"/>
                <w:color w:val="000000"/>
                <w:sz w:val="20"/>
              </w:rPr>
              <w:t>
ного органа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уве</w:t>
            </w:r>
            <w:r>
              <w:br/>
            </w:r>
            <w:r>
              <w:rPr>
                <w:rFonts w:ascii="Times New Roman"/>
                <w:b w:val="false"/>
                <w:i w:val="false"/>
                <w:color w:val="000000"/>
                <w:sz w:val="20"/>
              </w:rPr>
              <w:t>
домление о</w:t>
            </w:r>
            <w:r>
              <w:br/>
            </w:r>
            <w:r>
              <w:rPr>
                <w:rFonts w:ascii="Times New Roman"/>
                <w:b w:val="false"/>
                <w:i w:val="false"/>
                <w:color w:val="000000"/>
                <w:sz w:val="20"/>
              </w:rPr>
              <w:t>
постановке на учет на</w:t>
            </w:r>
            <w:r>
              <w:br/>
            </w:r>
            <w:r>
              <w:rPr>
                <w:rFonts w:ascii="Times New Roman"/>
                <w:b w:val="false"/>
                <w:i w:val="false"/>
                <w:color w:val="000000"/>
                <w:sz w:val="20"/>
              </w:rPr>
              <w:t>
предостав</w:t>
            </w:r>
            <w:r>
              <w:br/>
            </w:r>
            <w:r>
              <w:rPr>
                <w:rFonts w:ascii="Times New Roman"/>
                <w:b w:val="false"/>
                <w:i w:val="false"/>
                <w:color w:val="000000"/>
                <w:sz w:val="20"/>
              </w:rPr>
              <w:t>
ление услу</w:t>
            </w:r>
            <w:r>
              <w:br/>
            </w:r>
            <w:r>
              <w:rPr>
                <w:rFonts w:ascii="Times New Roman"/>
                <w:b w:val="false"/>
                <w:i w:val="false"/>
                <w:color w:val="000000"/>
                <w:sz w:val="20"/>
              </w:rPr>
              <w:t>
ги, либо</w:t>
            </w:r>
            <w:r>
              <w:br/>
            </w:r>
            <w:r>
              <w:rPr>
                <w:rFonts w:ascii="Times New Roman"/>
                <w:b w:val="false"/>
                <w:i w:val="false"/>
                <w:color w:val="000000"/>
                <w:sz w:val="20"/>
              </w:rPr>
              <w:t>
мотивиро</w:t>
            </w:r>
            <w:r>
              <w:br/>
            </w:r>
            <w:r>
              <w:rPr>
                <w:rFonts w:ascii="Times New Roman"/>
                <w:b w:val="false"/>
                <w:i w:val="false"/>
                <w:color w:val="000000"/>
                <w:sz w:val="20"/>
              </w:rPr>
              <w:t>
ванный</w:t>
            </w:r>
            <w:r>
              <w:br/>
            </w:r>
            <w:r>
              <w:rPr>
                <w:rFonts w:ascii="Times New Roman"/>
                <w:b w:val="false"/>
                <w:i w:val="false"/>
                <w:color w:val="000000"/>
                <w:sz w:val="20"/>
              </w:rPr>
              <w:t>
ответ (уве</w:t>
            </w:r>
            <w:r>
              <w:br/>
            </w:r>
            <w:r>
              <w:rPr>
                <w:rFonts w:ascii="Times New Roman"/>
                <w:b w:val="false"/>
                <w:i w:val="false"/>
                <w:color w:val="000000"/>
                <w:sz w:val="20"/>
              </w:rPr>
              <w:t>
домление)</w:t>
            </w:r>
            <w:r>
              <w:br/>
            </w:r>
            <w:r>
              <w:rPr>
                <w:rFonts w:ascii="Times New Roman"/>
                <w:b w:val="false"/>
                <w:i w:val="false"/>
                <w:color w:val="000000"/>
                <w:sz w:val="20"/>
              </w:rPr>
              <w:t>
об отказе в предос</w:t>
            </w:r>
            <w:r>
              <w:br/>
            </w:r>
            <w:r>
              <w:rPr>
                <w:rFonts w:ascii="Times New Roman"/>
                <w:b w:val="false"/>
                <w:i w:val="false"/>
                <w:color w:val="000000"/>
                <w:sz w:val="20"/>
              </w:rPr>
              <w:t>
тавлении</w:t>
            </w:r>
            <w:r>
              <w:br/>
            </w:r>
            <w:r>
              <w:rPr>
                <w:rFonts w:ascii="Times New Roman"/>
                <w:b w:val="false"/>
                <w:i w:val="false"/>
                <w:color w:val="000000"/>
                <w:sz w:val="20"/>
              </w:rPr>
              <w:t>
услуги,</w:t>
            </w:r>
            <w:r>
              <w:br/>
            </w:r>
            <w:r>
              <w:rPr>
                <w:rFonts w:ascii="Times New Roman"/>
                <w:b w:val="false"/>
                <w:i w:val="false"/>
                <w:color w:val="000000"/>
                <w:sz w:val="20"/>
              </w:rPr>
              <w:t>
выдает результат</w:t>
            </w:r>
            <w:r>
              <w:br/>
            </w:r>
            <w:r>
              <w:rPr>
                <w:rFonts w:ascii="Times New Roman"/>
                <w:b w:val="false"/>
                <w:i w:val="false"/>
                <w:color w:val="000000"/>
                <w:sz w:val="20"/>
              </w:rPr>
              <w:t>
государст</w:t>
            </w:r>
            <w:r>
              <w:br/>
            </w:r>
            <w:r>
              <w:rPr>
                <w:rFonts w:ascii="Times New Roman"/>
                <w:b w:val="false"/>
                <w:i w:val="false"/>
                <w:color w:val="000000"/>
                <w:sz w:val="20"/>
              </w:rPr>
              <w:t>
венной услуги по</w:t>
            </w:r>
            <w:r>
              <w:br/>
            </w:r>
            <w:r>
              <w:rPr>
                <w:rFonts w:ascii="Times New Roman"/>
                <w:b w:val="false"/>
                <w:i w:val="false"/>
                <w:color w:val="000000"/>
                <w:sz w:val="20"/>
              </w:rPr>
              <w:t>
требителю</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 решение)</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на подпись начальнику уполномоченного органа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подписи на уведомления потребителю</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w:t>
            </w:r>
            <w:r>
              <w:br/>
            </w:r>
            <w:r>
              <w:rPr>
                <w:rFonts w:ascii="Times New Roman"/>
                <w:b w:val="false"/>
                <w:i w:val="false"/>
                <w:color w:val="000000"/>
                <w:sz w:val="20"/>
              </w:rPr>
              <w:t>
ние о пос</w:t>
            </w:r>
            <w:r>
              <w:br/>
            </w:r>
            <w:r>
              <w:rPr>
                <w:rFonts w:ascii="Times New Roman"/>
                <w:b w:val="false"/>
                <w:i w:val="false"/>
                <w:color w:val="000000"/>
                <w:sz w:val="20"/>
              </w:rPr>
              <w:t>
тановке на</w:t>
            </w:r>
            <w:r>
              <w:br/>
            </w:r>
            <w:r>
              <w:rPr>
                <w:rFonts w:ascii="Times New Roman"/>
                <w:b w:val="false"/>
                <w:i w:val="false"/>
                <w:color w:val="000000"/>
                <w:sz w:val="20"/>
              </w:rPr>
              <w:t>
учет на</w:t>
            </w:r>
            <w:r>
              <w:br/>
            </w:r>
            <w:r>
              <w:rPr>
                <w:rFonts w:ascii="Times New Roman"/>
                <w:b w:val="false"/>
                <w:i w:val="false"/>
                <w:color w:val="000000"/>
                <w:sz w:val="20"/>
              </w:rPr>
              <w:t>
предостав</w:t>
            </w:r>
            <w:r>
              <w:br/>
            </w:r>
            <w:r>
              <w:rPr>
                <w:rFonts w:ascii="Times New Roman"/>
                <w:b w:val="false"/>
                <w:i w:val="false"/>
                <w:color w:val="000000"/>
                <w:sz w:val="20"/>
              </w:rPr>
              <w:t>
ление услу</w:t>
            </w:r>
            <w:r>
              <w:br/>
            </w:r>
            <w:r>
              <w:rPr>
                <w:rFonts w:ascii="Times New Roman"/>
                <w:b w:val="false"/>
                <w:i w:val="false"/>
                <w:color w:val="000000"/>
                <w:sz w:val="20"/>
              </w:rPr>
              <w:t>
ги, либо</w:t>
            </w:r>
            <w:r>
              <w:br/>
            </w:r>
            <w:r>
              <w:rPr>
                <w:rFonts w:ascii="Times New Roman"/>
                <w:b w:val="false"/>
                <w:i w:val="false"/>
                <w:color w:val="000000"/>
                <w:sz w:val="20"/>
              </w:rPr>
              <w:t>
мотивиро</w:t>
            </w:r>
            <w:r>
              <w:br/>
            </w:r>
            <w:r>
              <w:rPr>
                <w:rFonts w:ascii="Times New Roman"/>
                <w:b w:val="false"/>
                <w:i w:val="false"/>
                <w:color w:val="000000"/>
                <w:sz w:val="20"/>
              </w:rPr>
              <w:t>
ванный</w:t>
            </w:r>
            <w:r>
              <w:br/>
            </w:r>
            <w:r>
              <w:rPr>
                <w:rFonts w:ascii="Times New Roman"/>
                <w:b w:val="false"/>
                <w:i w:val="false"/>
                <w:color w:val="000000"/>
                <w:sz w:val="20"/>
              </w:rPr>
              <w:t>
ответ (уве</w:t>
            </w:r>
            <w:r>
              <w:br/>
            </w:r>
            <w:r>
              <w:rPr>
                <w:rFonts w:ascii="Times New Roman"/>
                <w:b w:val="false"/>
                <w:i w:val="false"/>
                <w:color w:val="000000"/>
                <w:sz w:val="20"/>
              </w:rPr>
              <w:t>
домление)</w:t>
            </w:r>
            <w:r>
              <w:br/>
            </w:r>
            <w:r>
              <w:rPr>
                <w:rFonts w:ascii="Times New Roman"/>
                <w:b w:val="false"/>
                <w:i w:val="false"/>
                <w:color w:val="000000"/>
                <w:sz w:val="20"/>
              </w:rPr>
              <w:t>
об отказе</w:t>
            </w:r>
            <w:r>
              <w:br/>
            </w:r>
            <w:r>
              <w:rPr>
                <w:rFonts w:ascii="Times New Roman"/>
                <w:b w:val="false"/>
                <w:i w:val="false"/>
                <w:color w:val="000000"/>
                <w:sz w:val="20"/>
              </w:rPr>
              <w:t>
в предос</w:t>
            </w:r>
            <w:r>
              <w:br/>
            </w:r>
            <w:r>
              <w:rPr>
                <w:rFonts w:ascii="Times New Roman"/>
                <w:b w:val="false"/>
                <w:i w:val="false"/>
                <w:color w:val="000000"/>
                <w:sz w:val="20"/>
              </w:rPr>
              <w:t>
тавлении</w:t>
            </w:r>
            <w:r>
              <w:br/>
            </w:r>
            <w:r>
              <w:rPr>
                <w:rFonts w:ascii="Times New Roman"/>
                <w:b w:val="false"/>
                <w:i w:val="false"/>
                <w:color w:val="000000"/>
                <w:sz w:val="20"/>
              </w:rPr>
              <w:t>
услуги</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15 мин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течение1 рабочего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4433"/>
        <w:gridCol w:w="377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88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по работе с ветеранами и инвалидами</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r>
      <w:tr>
        <w:trPr>
          <w:trHeight w:val="73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p>
        </w:tc>
      </w:tr>
      <w:tr>
        <w:trPr>
          <w:trHeight w:val="54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p>
        </w:tc>
      </w:tr>
      <w:tr>
        <w:trPr>
          <w:trHeight w:val="72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14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обеспечения их санаторно-курортным лечением»</w:t>
      </w:r>
    </w:p>
    <w:bookmarkEnd w:id="143"/>
    <w:p>
      <w:pPr>
        <w:spacing w:after="0"/>
        <w:ind w:left="0"/>
        <w:jc w:val="left"/>
      </w:pPr>
      <w:r>
        <w:rPr>
          <w:rFonts w:ascii="Times New Roman"/>
          <w:b/>
          <w:i w:val="false"/>
          <w:color w:val="000000"/>
        </w:rPr>
        <w:t xml:space="preserve"> Схема,</w:t>
      </w:r>
      <w:r>
        <w:br/>
      </w:r>
      <w:r>
        <w:rPr>
          <w:rFonts w:ascii="Times New Roman"/>
          <w:b/>
          <w:i w:val="false"/>
          <w:color w:val="000000"/>
        </w:rPr>
        <w:t>
отражающая взаимосвязь между логической последовательностью административных действий</w:t>
      </w:r>
    </w:p>
    <w:p>
      <w:pPr>
        <w:spacing w:after="0"/>
        <w:ind w:left="0"/>
        <w:jc w:val="both"/>
      </w:pPr>
      <w:r>
        <w:drawing>
          <wp:inline distT="0" distB="0" distL="0" distR="0">
            <wp:extent cx="8077200" cy="981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77200" cy="9817100"/>
                    </a:xfrm>
                    <a:prstGeom prst="rect">
                      <a:avLst/>
                    </a:prstGeom>
                  </pic:spPr>
                </pic:pic>
              </a:graphicData>
            </a:graphic>
          </wp:inline>
        </w:drawing>
      </w:r>
    </w:p>
    <w:bookmarkStart w:name="z359" w:id="14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обеспечения их санаторно-курортным лечением»</w:t>
      </w:r>
    </w:p>
    <w:bookmarkEnd w:id="144"/>
    <w:p>
      <w:pPr>
        <w:spacing w:after="0"/>
        <w:ind w:left="0"/>
        <w:jc w:val="both"/>
      </w:pPr>
      <w:r>
        <w:rPr>
          <w:rFonts w:ascii="Times New Roman"/>
          <w:b w:val="false"/>
          <w:i w:val="false"/>
          <w:color w:val="000000"/>
          <w:sz w:val="28"/>
        </w:rPr>
        <w:t>Формы, шаблоны бланков</w:t>
      </w:r>
    </w:p>
    <w:p>
      <w:pPr>
        <w:spacing w:after="0"/>
        <w:ind w:left="0"/>
        <w:jc w:val="both"/>
      </w:pPr>
      <w:r>
        <w:rPr>
          <w:rFonts w:ascii="Times New Roman"/>
          <w:b w:val="false"/>
          <w:i w:val="false"/>
          <w:color w:val="000000"/>
          <w:sz w:val="28"/>
        </w:rPr>
        <w:t>1. Заявление</w:t>
      </w:r>
    </w:p>
    <w:p>
      <w:pPr>
        <w:spacing w:after="0"/>
        <w:ind w:left="0"/>
        <w:jc w:val="both"/>
      </w:pPr>
      <w:r>
        <w:rPr>
          <w:rFonts w:ascii="Times New Roman"/>
          <w:b w:val="false"/>
          <w:i w:val="false"/>
          <w:color w:val="000000"/>
          <w:sz w:val="28"/>
        </w:rPr>
        <w:t>Начальнику</w:t>
      </w:r>
      <w:r>
        <w:br/>
      </w:r>
      <w:r>
        <w:rPr>
          <w:rFonts w:ascii="Times New Roman"/>
          <w:b w:val="false"/>
          <w:i w:val="false"/>
          <w:color w:val="000000"/>
          <w:sz w:val="28"/>
        </w:rPr>
        <w:t>
отдела занятости и</w:t>
      </w:r>
      <w:r>
        <w:br/>
      </w:r>
      <w:r>
        <w:rPr>
          <w:rFonts w:ascii="Times New Roman"/>
          <w:b w:val="false"/>
          <w:i w:val="false"/>
          <w:color w:val="000000"/>
          <w:sz w:val="28"/>
        </w:rPr>
        <w:t>
социальных программ</w:t>
      </w:r>
    </w:p>
    <w:p>
      <w:pPr>
        <w:spacing w:after="0"/>
        <w:ind w:left="0"/>
        <w:jc w:val="both"/>
      </w:pPr>
      <w:r>
        <w:rPr>
          <w:rFonts w:ascii="Times New Roman"/>
          <w:b w:val="false"/>
          <w:i w:val="false"/>
          <w:color w:val="000000"/>
          <w:sz w:val="28"/>
        </w:rPr>
        <w:t>от ____________________________________</w:t>
      </w:r>
    </w:p>
    <w:p>
      <w:pPr>
        <w:spacing w:after="0"/>
        <w:ind w:left="0"/>
        <w:jc w:val="both"/>
      </w:pPr>
      <w:r>
        <w:rPr>
          <w:rFonts w:ascii="Times New Roman"/>
          <w:b w:val="false"/>
          <w:i w:val="false"/>
          <w:color w:val="000000"/>
          <w:sz w:val="28"/>
        </w:rPr>
        <w:t>(ф.и.о. заявителя)</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проживающего__________________________</w:t>
      </w:r>
    </w:p>
    <w:p>
      <w:pPr>
        <w:spacing w:after="0"/>
        <w:ind w:left="0"/>
        <w:jc w:val="both"/>
      </w:pPr>
      <w:r>
        <w:rPr>
          <w:rFonts w:ascii="Times New Roman"/>
          <w:b w:val="false"/>
          <w:i w:val="false"/>
          <w:color w:val="000000"/>
          <w:sz w:val="28"/>
        </w:rPr>
        <w:t>(домашний адрес)</w:t>
      </w:r>
    </w:p>
    <w:p>
      <w:pPr>
        <w:spacing w:after="0"/>
        <w:ind w:left="0"/>
        <w:jc w:val="both"/>
      </w:pPr>
      <w:r>
        <w:rPr>
          <w:rFonts w:ascii="Times New Roman"/>
          <w:b w:val="false"/>
          <w:i w:val="false"/>
          <w:color w:val="000000"/>
          <w:sz w:val="28"/>
        </w:rPr>
        <w:t>телефон 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обеспечить меня ______________________________________________</w:t>
      </w:r>
    </w:p>
    <w:p>
      <w:pPr>
        <w:spacing w:after="0"/>
        <w:ind w:left="0"/>
        <w:jc w:val="both"/>
      </w:pPr>
      <w:r>
        <w:rPr>
          <w:rFonts w:ascii="Times New Roman"/>
          <w:b w:val="false"/>
          <w:i w:val="false"/>
          <w:color w:val="000000"/>
          <w:sz w:val="28"/>
        </w:rPr>
        <w:t>      К заявлению прилагаю:</w:t>
      </w:r>
    </w:p>
    <w:p>
      <w:pPr>
        <w:spacing w:after="0"/>
        <w:ind w:left="0"/>
        <w:jc w:val="both"/>
      </w:pP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3) для детей-инвалидов – копия свидетельства о рождении ребенка и копия документа, удостоверяющего личность его законного представителя;</w:t>
      </w:r>
      <w:r>
        <w:br/>
      </w:r>
      <w:r>
        <w:rPr>
          <w:rFonts w:ascii="Times New Roman"/>
          <w:b w:val="false"/>
          <w:i w:val="false"/>
          <w:color w:val="000000"/>
          <w:sz w:val="28"/>
        </w:rPr>
        <w:t>
      4) копия санаторно-курортной карты, выданной организацией здравоохранения;</w:t>
      </w:r>
      <w:r>
        <w:br/>
      </w:r>
      <w:r>
        <w:rPr>
          <w:rFonts w:ascii="Times New Roman"/>
          <w:b w:val="false"/>
          <w:i w:val="false"/>
          <w:color w:val="000000"/>
          <w:sz w:val="28"/>
        </w:rPr>
        <w:t>
      5) книга регистрации граждан;</w:t>
      </w:r>
      <w:r>
        <w:br/>
      </w:r>
      <w:r>
        <w:rPr>
          <w:rFonts w:ascii="Times New Roman"/>
          <w:b w:val="false"/>
          <w:i w:val="false"/>
          <w:color w:val="000000"/>
          <w:sz w:val="28"/>
        </w:rPr>
        <w:t>
      6) копии выписки из справки об инвалидности и выписки из индивидуальной программы реабилитации инвалида;</w:t>
      </w:r>
    </w:p>
    <w:p>
      <w:pPr>
        <w:spacing w:after="0"/>
        <w:ind w:left="0"/>
        <w:jc w:val="both"/>
      </w:pPr>
      <w:r>
        <w:rPr>
          <w:rFonts w:ascii="Times New Roman"/>
          <w:b w:val="false"/>
          <w:i w:val="false"/>
          <w:color w:val="000000"/>
          <w:sz w:val="28"/>
        </w:rPr>
        <w:t>«_______»________________года Подпись</w:t>
      </w:r>
    </w:p>
    <w:p>
      <w:pPr>
        <w:spacing w:after="0"/>
        <w:ind w:left="0"/>
        <w:jc w:val="both"/>
      </w:pPr>
      <w:r>
        <w:rPr>
          <w:rFonts w:ascii="Times New Roman"/>
          <w:b w:val="false"/>
          <w:i w:val="false"/>
          <w:color w:val="000000"/>
          <w:sz w:val="28"/>
        </w:rPr>
        <w:t>ТАЛОН</w:t>
      </w:r>
    </w:p>
    <w:p>
      <w:pPr>
        <w:spacing w:after="0"/>
        <w:ind w:left="0"/>
        <w:jc w:val="both"/>
      </w:pPr>
      <w:r>
        <w:rPr>
          <w:rFonts w:ascii="Times New Roman"/>
          <w:b w:val="false"/>
          <w:i w:val="false"/>
          <w:color w:val="000000"/>
          <w:sz w:val="28"/>
        </w:rPr>
        <w:t>      ГУ «Отделом занятости и социальных программ района Магжана Жумабаева» принято "____"_______20__года заявление гр.________________________________________ с прилагаемыми документами в количестве ______ штук. В течении 15 календарных дней со дня подачи заявления Вы будете уведомлены о результате рассмотрения Вашего заявления.</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(ФИО принявшего документы)</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      Уважаемый (ая) _______________________________________________</w:t>
      </w:r>
    </w:p>
    <w:p>
      <w:pPr>
        <w:spacing w:after="0"/>
        <w:ind w:left="0"/>
        <w:jc w:val="both"/>
      </w:pPr>
      <w:r>
        <w:rPr>
          <w:rFonts w:ascii="Times New Roman"/>
          <w:b w:val="false"/>
          <w:i w:val="false"/>
          <w:color w:val="000000"/>
          <w:sz w:val="28"/>
        </w:rPr>
        <w:t>      ГУ «Отдел занятости социальных программ района Магжана Жумабаева» сообщает, что Вы поставлены на учет по обеспечению санаторно–курортной путевкой _______________________________.</w:t>
      </w:r>
    </w:p>
    <w:p>
      <w:pPr>
        <w:spacing w:after="0"/>
        <w:ind w:left="0"/>
        <w:jc w:val="both"/>
      </w:pPr>
      <w:r>
        <w:rPr>
          <w:rFonts w:ascii="Times New Roman"/>
          <w:b w:val="false"/>
          <w:i w:val="false"/>
          <w:color w:val="000000"/>
          <w:sz w:val="28"/>
        </w:rPr>
        <w:t>      Начальник отдела Ф.И.О. 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      Уважаемый (ая) _______________________________________________</w:t>
      </w:r>
    </w:p>
    <w:p>
      <w:pPr>
        <w:spacing w:after="0"/>
        <w:ind w:left="0"/>
        <w:jc w:val="both"/>
      </w:pPr>
      <w:r>
        <w:rPr>
          <w:rFonts w:ascii="Times New Roman"/>
          <w:b w:val="false"/>
          <w:i w:val="false"/>
          <w:color w:val="000000"/>
          <w:sz w:val="28"/>
        </w:rPr>
        <w:t>      ГУ «Отдел занятости социальных программ района Магжана Жумабаева» сообщает, что Вам отказано в постановлении на учет по обеспечению санаторно–курортной путевкой _______________________________</w:t>
      </w:r>
    </w:p>
    <w:p>
      <w:pPr>
        <w:spacing w:after="0"/>
        <w:ind w:left="0"/>
        <w:jc w:val="both"/>
      </w:pPr>
      <w:r>
        <w:rPr>
          <w:rFonts w:ascii="Times New Roman"/>
          <w:b w:val="false"/>
          <w:i w:val="false"/>
          <w:color w:val="000000"/>
          <w:sz w:val="28"/>
        </w:rPr>
        <w:t>      Начальник отдела                    Ф.И.О. ___________________</w:t>
      </w:r>
      <w:r>
        <w:br/>
      </w:r>
      <w:r>
        <w:rPr>
          <w:rFonts w:ascii="Times New Roman"/>
          <w:b w:val="false"/>
          <w:i w:val="false"/>
          <w:color w:val="000000"/>
          <w:sz w:val="28"/>
        </w:rPr>
        <w:t>
                                                     (подпись)</w:t>
      </w:r>
    </w:p>
    <w:bookmarkStart w:name="z360" w:id="145"/>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263</w:t>
      </w:r>
    </w:p>
    <w:bookmarkEnd w:id="145"/>
    <w:p>
      <w:pPr>
        <w:spacing w:after="0"/>
        <w:ind w:left="0"/>
        <w:jc w:val="left"/>
      </w:pPr>
      <w:r>
        <w:rPr>
          <w:rFonts w:ascii="Times New Roman"/>
          <w:b/>
          <w:i w:val="false"/>
          <w:color w:val="000000"/>
        </w:rPr>
        <w:t xml:space="preserve"> Регламент государственной услуги «Регистрация и учет граждан, пострадавших вследствие ядерных испытаний на Семипалатинском испытательном ядерном полигоне»</w:t>
      </w:r>
    </w:p>
    <w:bookmarkStart w:name="z361" w:id="146"/>
    <w:p>
      <w:pPr>
        <w:spacing w:after="0"/>
        <w:ind w:left="0"/>
        <w:jc w:val="left"/>
      </w:pPr>
      <w:r>
        <w:rPr>
          <w:rFonts w:ascii="Times New Roman"/>
          <w:b/>
          <w:i w:val="false"/>
          <w:color w:val="000000"/>
        </w:rPr>
        <w:t xml:space="preserve"> 
1. Основные понятия</w:t>
      </w:r>
    </w:p>
    <w:bookmarkEnd w:id="146"/>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1) инвалид – лицо, имеющее нарушения здоровья со стойким расстройством функций организма, обусловленное заболеваниями, травмами, их последствиями, дефектами, которые приводят к ограничению жизнедеятельности и необходимости его социальной защиты;</w:t>
      </w:r>
      <w:r>
        <w:br/>
      </w:r>
      <w:r>
        <w:rPr>
          <w:rFonts w:ascii="Times New Roman"/>
          <w:b w:val="false"/>
          <w:i w:val="false"/>
          <w:color w:val="000000"/>
          <w:sz w:val="28"/>
        </w:rPr>
        <w:t>
      2) ИПР – индивидуальная программа реабилитации;</w:t>
      </w:r>
      <w:r>
        <w:br/>
      </w:r>
      <w:r>
        <w:rPr>
          <w:rFonts w:ascii="Times New Roman"/>
          <w:b w:val="false"/>
          <w:i w:val="false"/>
          <w:color w:val="000000"/>
          <w:sz w:val="28"/>
        </w:rPr>
        <w:t>
      3) ЛД – личное дело;</w:t>
      </w:r>
      <w:r>
        <w:br/>
      </w:r>
      <w:r>
        <w:rPr>
          <w:rFonts w:ascii="Times New Roman"/>
          <w:b w:val="false"/>
          <w:i w:val="false"/>
          <w:color w:val="000000"/>
          <w:sz w:val="28"/>
        </w:rPr>
        <w:t>
      4) ГУ «УКЗ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5)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w:t>
      </w:r>
      <w:r>
        <w:br/>
      </w:r>
      <w:r>
        <w:rPr>
          <w:rFonts w:ascii="Times New Roman"/>
          <w:b w:val="false"/>
          <w:i w:val="false"/>
          <w:color w:val="000000"/>
          <w:sz w:val="28"/>
        </w:rPr>
        <w:t>
      6) ГЦВП – «Отделение Государственного центра по выплате пенсий»;</w:t>
      </w:r>
      <w:r>
        <w:br/>
      </w:r>
      <w:r>
        <w:rPr>
          <w:rFonts w:ascii="Times New Roman"/>
          <w:b w:val="false"/>
          <w:i w:val="false"/>
          <w:color w:val="000000"/>
          <w:sz w:val="28"/>
        </w:rPr>
        <w:t>
      7)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8) Уполномоченный орган - государственное учреждение «Отдел занятости и социальных программ района Магжана Жумабаева Северо–Казахстанской области».</w:t>
      </w:r>
      <w:r>
        <w:br/>
      </w:r>
      <w:r>
        <w:rPr>
          <w:rFonts w:ascii="Times New Roman"/>
          <w:b w:val="false"/>
          <w:i w:val="false"/>
          <w:color w:val="000000"/>
          <w:sz w:val="28"/>
        </w:rPr>
        <w:t>
      9) Специальная комиссия - комиссия, создаваемая решением акима района для регистрации и учета граждан, пострадавших вследствие ядерных испытаний на Семипалатинском испытательном ядерном полигоне, и выдачи им удостоверения.</w:t>
      </w:r>
    </w:p>
    <w:bookmarkStart w:name="z362" w:id="147"/>
    <w:p>
      <w:pPr>
        <w:spacing w:after="0"/>
        <w:ind w:left="0"/>
        <w:jc w:val="left"/>
      </w:pPr>
      <w:r>
        <w:rPr>
          <w:rFonts w:ascii="Times New Roman"/>
          <w:b/>
          <w:i w:val="false"/>
          <w:color w:val="000000"/>
        </w:rPr>
        <w:t xml:space="preserve"> 
2. Общие положения</w:t>
      </w:r>
    </w:p>
    <w:bookmarkEnd w:id="147"/>
    <w:bookmarkStart w:name="z363" w:id="148"/>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(далее - рабочий орган специальной комиссии), расположенного по адресу Северо-Казахстанская область, город Булаево, улица Киреева, 15, адрес электронной почты: ro_qumab@mail.online.kz, телефон 8-715-31-2-22-04, кабинет № 1.</w:t>
      </w:r>
      <w:r>
        <w:br/>
      </w:r>
      <w:r>
        <w:rPr>
          <w:rFonts w:ascii="Times New Roman"/>
          <w:b w:val="false"/>
          <w:i w:val="false"/>
          <w:color w:val="000000"/>
          <w:sz w:val="28"/>
        </w:rPr>
        <w:t>
      А также Отделом по району Магжана Жумабаева филиала республиканского государственного предприятия «Центр обслуживания населения» по Северо-Казахстанской области - ЦОН, по адресу: улица Юбилейная, 62, город Булаево, района Магжана Жумабаева, телефон 8-715-31-2-04-76.</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18 декабря 1992 года «О социальной защите граждан, пострадавших вследствие ядерных испытаний на Семипалатинском испытательном полигоне» (далее - Закон) и </w:t>
      </w:r>
      <w:r>
        <w:rPr>
          <w:rFonts w:ascii="Times New Roman"/>
          <w:b w:val="false"/>
          <w:i w:val="false"/>
          <w:color w:val="000000"/>
          <w:sz w:val="28"/>
        </w:rPr>
        <w:t>главы 2</w:t>
      </w:r>
      <w:r>
        <w:rPr>
          <w:rFonts w:ascii="Times New Roman"/>
          <w:b w:val="false"/>
          <w:i w:val="false"/>
          <w:color w:val="000000"/>
          <w:sz w:val="28"/>
        </w:rPr>
        <w:t xml:space="preserve"> Правил регистрации граждан, пострадавших вследствие ядерных испытаний на Семипалатинском испытательном ядерном полигоне, выплаты им единовременной государственной денежной компенсации, утвержденных постановлением Правительства Республика Казахстан от 20 февраля 2006 года № 110,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6. Результатом оказываемой услуги которую получит потребитель (заявитель) является уведомление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либо мотивированный отказ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лицам (далее потребителям):</w:t>
      </w:r>
      <w:r>
        <w:br/>
      </w:r>
      <w:r>
        <w:rPr>
          <w:rFonts w:ascii="Times New Roman"/>
          <w:b w:val="false"/>
          <w:i w:val="false"/>
          <w:color w:val="000000"/>
          <w:sz w:val="28"/>
        </w:rPr>
        <w:t>
      гражданам проживавшим, работавшим или проходившим службу (в том числе срочную) на территориях, подвергшихся загрязнению радиоактивными веществами в период проведения воздушных и наземных ядерных взрывов (1949-1965 годы);</w:t>
      </w:r>
      <w:r>
        <w:br/>
      </w:r>
      <w:r>
        <w:rPr>
          <w:rFonts w:ascii="Times New Roman"/>
          <w:b w:val="false"/>
          <w:i w:val="false"/>
          <w:color w:val="000000"/>
          <w:sz w:val="28"/>
        </w:rPr>
        <w:t xml:space="preserve">
      гражданам проживавшим, работавшим или проходившим службу (в том числе срочную) на этих территориях в период проведения подземных ядерных взрывов с 1966 по 1990 годы; </w:t>
      </w:r>
      <w:r>
        <w:br/>
      </w:r>
      <w:r>
        <w:rPr>
          <w:rFonts w:ascii="Times New Roman"/>
          <w:b w:val="false"/>
          <w:i w:val="false"/>
          <w:color w:val="000000"/>
          <w:sz w:val="28"/>
        </w:rPr>
        <w:t xml:space="preserve">
      гражданам проживавшим, работавшим или проходившим службу (в том числе срочную) на территории с льготным социально-экономическим статусом с 1949 по 1990 год; </w:t>
      </w:r>
      <w:r>
        <w:br/>
      </w:r>
      <w:r>
        <w:rPr>
          <w:rFonts w:ascii="Times New Roman"/>
          <w:b w:val="false"/>
          <w:i w:val="false"/>
          <w:color w:val="000000"/>
          <w:sz w:val="28"/>
        </w:rPr>
        <w:t>
      детям лиц, указанных во втором и третьем абзацах настоящего пункта, признанным инвалидами или имеющим заболевания, при установлении причинной связи между их состоянием здоровья и фактом пребывания одного из родителей на указанных в Законе зонах.</w:t>
      </w:r>
    </w:p>
    <w:bookmarkEnd w:id="148"/>
    <w:bookmarkStart w:name="z368" w:id="149"/>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49"/>
    <w:bookmarkStart w:name="z369" w:id="150"/>
    <w:p>
      <w:pPr>
        <w:spacing w:after="0"/>
        <w:ind w:left="0"/>
        <w:jc w:val="both"/>
      </w:pPr>
      <w:r>
        <w:rPr>
          <w:rFonts w:ascii="Times New Roman"/>
          <w:b w:val="false"/>
          <w:i w:val="false"/>
          <w:color w:val="000000"/>
          <w:sz w:val="28"/>
        </w:rPr>
        <w:t>      8. Для получения государственной услуги потребитель представляет:</w:t>
      </w:r>
      <w:r>
        <w:br/>
      </w:r>
      <w:r>
        <w:rPr>
          <w:rFonts w:ascii="Times New Roman"/>
          <w:b w:val="false"/>
          <w:i w:val="false"/>
          <w:color w:val="000000"/>
          <w:sz w:val="28"/>
        </w:rPr>
        <w:t xml:space="preserve">
      1) заявление установленного образца; </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3) документ, подтверждающий регистрацию по месту жительства;</w:t>
      </w:r>
      <w:r>
        <w:br/>
      </w:r>
      <w:r>
        <w:rPr>
          <w:rFonts w:ascii="Times New Roman"/>
          <w:b w:val="false"/>
          <w:i w:val="false"/>
          <w:color w:val="000000"/>
          <w:sz w:val="28"/>
        </w:rPr>
        <w:t>
      4) свидетельство налогоплательщика (а при наличии индивидуальный идентификационный номер);</w:t>
      </w:r>
      <w:r>
        <w:br/>
      </w:r>
      <w:r>
        <w:rPr>
          <w:rFonts w:ascii="Times New Roman"/>
          <w:b w:val="false"/>
          <w:i w:val="false"/>
          <w:color w:val="000000"/>
          <w:sz w:val="28"/>
        </w:rPr>
        <w:t xml:space="preserve">
      5) временное свидетельство о присвоении социального индивидуального кода (а при наличии индивидуальный идентификационный номер); </w:t>
      </w:r>
      <w:r>
        <w:br/>
      </w:r>
      <w:r>
        <w:rPr>
          <w:rFonts w:ascii="Times New Roman"/>
          <w:b w:val="false"/>
          <w:i w:val="false"/>
          <w:color w:val="000000"/>
          <w:sz w:val="28"/>
        </w:rPr>
        <w:t>
      6) сберегательная книжка или договор с уполномоченной организацией по выдаче компенсации;</w:t>
      </w:r>
      <w:r>
        <w:br/>
      </w:r>
      <w:r>
        <w:rPr>
          <w:rFonts w:ascii="Times New Roman"/>
          <w:b w:val="false"/>
          <w:i w:val="false"/>
          <w:color w:val="000000"/>
          <w:sz w:val="28"/>
        </w:rPr>
        <w:t>
      7) документы, подтверждающие факт и период проживания на территории Семипалатинского испытательного полигона в периоды с 1949 по 1965 годы, с 1966 по 1990 годы (архивные справки, справки сельских, поселковых (аульных) Советов народных депутатов, жилищно-эксплуатационных управлений, домоуправлений, акимов поселка, аула (села), аульного (сельского) округа,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 удостоверение, подтверждающее право на льготы пострадавшему(ей) вследствие ядерных испытаний на Семипалатинском испытательном ядерном полигоне, выданное в установленном Законом порядке).</w:t>
      </w:r>
      <w:r>
        <w:br/>
      </w:r>
      <w:r>
        <w:rPr>
          <w:rFonts w:ascii="Times New Roman"/>
          <w:b w:val="false"/>
          <w:i w:val="false"/>
          <w:color w:val="000000"/>
          <w:sz w:val="28"/>
        </w:rPr>
        <w:t>
      Если архивные и иные документы не сохранились – решение суда об установлении юридического факта и периода проживания на территории, подвергшейся воздействию ядерных испытаний.</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xml:space="preserve">
      В случае невозможности личного обращения одного из родителей, опекунов или попечителей с заявлением о назначении пособий родители, опекуны или попечители вправе уполномочить других лиц на обращение с заявлением о назначении пособий на основании доверенности, выданной в установленном порядке. </w:t>
      </w:r>
      <w:r>
        <w:br/>
      </w:r>
      <w:r>
        <w:rPr>
          <w:rFonts w:ascii="Times New Roman"/>
          <w:b w:val="false"/>
          <w:i w:val="false"/>
          <w:color w:val="000000"/>
          <w:sz w:val="28"/>
        </w:rPr>
        <w:t>
      9. Формы заявлений размещаются в зале ожидания рабочего органа специальной комиссии, а В ЦОНе размещаются на специальной стойке в зале ожидания, либо у сотрудников принимающих документы по адресу указанному в </w:t>
      </w:r>
      <w:r>
        <w:rPr>
          <w:rFonts w:ascii="Times New Roman"/>
          <w:b w:val="false"/>
          <w:i w:val="false"/>
          <w:color w:val="000000"/>
          <w:sz w:val="28"/>
        </w:rPr>
        <w:t>пункте 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
      10. Необходимые для получения государственной услуги заполненная форма заявления и другие документы передаются ответственному специалисту по назначению рабочего органа специальной комиссии в кабинет № 3, инспектору ЦОНа. </w:t>
      </w:r>
      <w:r>
        <w:br/>
      </w:r>
      <w:r>
        <w:rPr>
          <w:rFonts w:ascii="Times New Roman"/>
          <w:b w:val="false"/>
          <w:i w:val="false"/>
          <w:color w:val="000000"/>
          <w:sz w:val="28"/>
        </w:rPr>
        <w:t xml:space="preserve">
      Сведения о номерах кабинетов ответственных лиц, расположены на стенде рабочего органа специальной комиссии, ЦОНа где размещена информация по предоставлению государственной услуги. </w:t>
      </w:r>
      <w:r>
        <w:br/>
      </w:r>
      <w:r>
        <w:rPr>
          <w:rFonts w:ascii="Times New Roman"/>
          <w:b w:val="false"/>
          <w:i w:val="false"/>
          <w:color w:val="000000"/>
          <w:sz w:val="28"/>
        </w:rPr>
        <w:t>
</w:t>
      </w:r>
      <w:r>
        <w:rPr>
          <w:rFonts w:ascii="Times New Roman"/>
          <w:b w:val="false"/>
          <w:i w:val="false"/>
          <w:color w:val="000000"/>
          <w:sz w:val="28"/>
        </w:rPr>
        <w:t>
      11.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инициалов лица, принявшего документы. В ЦОНе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ЦОНа,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12. Выдача уведомления о принятии решения о регистрации, либо отказе в регистрации граждан Республики Казахстан, пострадавших вследствие ядерных испытаний на Семипалатинском испытательном полигоне при обращении в рабочий орган специальной комиссии, посредством личного посещения потребителя.</w:t>
      </w:r>
      <w:r>
        <w:br/>
      </w:r>
      <w:r>
        <w:rPr>
          <w:rFonts w:ascii="Times New Roman"/>
          <w:b w:val="false"/>
          <w:i w:val="false"/>
          <w:color w:val="000000"/>
          <w:sz w:val="28"/>
        </w:rPr>
        <w:t>
      При личном обращении в ЦОН посредством «окон» ежедневно, на основании расписки в указанный в ней срок.</w:t>
      </w:r>
      <w:r>
        <w:br/>
      </w:r>
      <w:r>
        <w:rPr>
          <w:rFonts w:ascii="Times New Roman"/>
          <w:b w:val="false"/>
          <w:i w:val="false"/>
          <w:color w:val="000000"/>
          <w:sz w:val="28"/>
        </w:rPr>
        <w:t>
      В случае невозможности личного обращения, граждане вправе уполномочить других лиц на обращение с заявлением и необходимыми документами на основании доверенности, выданной в установленном порядке.</w:t>
      </w:r>
      <w:r>
        <w:br/>
      </w:r>
      <w:r>
        <w:rPr>
          <w:rFonts w:ascii="Times New Roman"/>
          <w:b w:val="false"/>
          <w:i w:val="false"/>
          <w:color w:val="000000"/>
          <w:sz w:val="28"/>
        </w:rPr>
        <w:t>
</w:t>
      </w:r>
      <w:r>
        <w:rPr>
          <w:rFonts w:ascii="Times New Roman"/>
          <w:b w:val="false"/>
          <w:i w:val="false"/>
          <w:color w:val="000000"/>
          <w:sz w:val="28"/>
        </w:rPr>
        <w:t>
      13. Основанием для отказа в предоставлении государственной услуги является выявление по итогам проверки факта выплаты компенсации гражданину, пострадавшему вследствие ядерных испытаний на Семипалатинском испытательном ядерном полигоне, на которого оформлен макет дела, также предоставление неполных и (или) недостоверных сведений при сдаче документов потребителем. Рабочий орган специальной комиссии при выявлении ошибок в оформлении документов, предоставления неполного пакета документов,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настоящего регламента, и ненадлежащего оформления документов в течение двадцати дней после получения пакета документов выдает уведомление с указанием причин отказа.</w:t>
      </w:r>
      <w:r>
        <w:br/>
      </w:r>
      <w:r>
        <w:rPr>
          <w:rFonts w:ascii="Times New Roman"/>
          <w:b w:val="false"/>
          <w:i w:val="false"/>
          <w:color w:val="000000"/>
          <w:sz w:val="28"/>
        </w:rPr>
        <w:t>
      При оказании государственной услуги через ЦОН рабочий орган специальной комиссии при выявлении ошибок в оформлении документов, предоставления неполного пакета документов, предусмотренного </w:t>
      </w:r>
      <w:r>
        <w:rPr>
          <w:rFonts w:ascii="Times New Roman"/>
          <w:b w:val="false"/>
          <w:i w:val="false"/>
          <w:color w:val="000000"/>
          <w:sz w:val="28"/>
        </w:rPr>
        <w:t>пунктом 8</w:t>
      </w:r>
      <w:r>
        <w:rPr>
          <w:rFonts w:ascii="Times New Roman"/>
          <w:b w:val="false"/>
          <w:i w:val="false"/>
          <w:color w:val="000000"/>
          <w:sz w:val="28"/>
        </w:rPr>
        <w:t xml:space="preserve"> настоящего регламента и ненадлежащего оформления документов, в течение трех рабочих дней после получения пакета документов возвращает их в ЦОН с письменным обоснованием причин возврата для последующей выдачи потребителю.</w:t>
      </w:r>
      <w:r>
        <w:br/>
      </w:r>
      <w:r>
        <w:rPr>
          <w:rFonts w:ascii="Times New Roman"/>
          <w:b w:val="false"/>
          <w:i w:val="false"/>
          <w:color w:val="000000"/>
          <w:sz w:val="28"/>
        </w:rPr>
        <w:t>
</w:t>
      </w:r>
      <w:r>
        <w:rPr>
          <w:rFonts w:ascii="Times New Roman"/>
          <w:b w:val="false"/>
          <w:i w:val="false"/>
          <w:color w:val="000000"/>
          <w:sz w:val="28"/>
        </w:rPr>
        <w:t>
      14. График работы рабочего органа специальной комиссии: ежедневно с 9.00 часов до 18.00 часов, с обеденным перерывом с 13-00 до 14-00 часов, кроме выходных (суббота, воскресенье) и праздничных дней.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График работы ЦОНа: в соответствии с графиком работы уполномоченного органа и ЦОНа: ежедневно с 9.00 часов до 19.00 часов, с обеденным перерывом с 13-00 до 14-00 часов, кроме выходных (суббота, воскресенье) и праздничных дней.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15.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8 настоящего регламента:</w:t>
      </w:r>
      <w:r>
        <w:br/>
      </w:r>
      <w:r>
        <w:rPr>
          <w:rFonts w:ascii="Times New Roman"/>
          <w:b w:val="false"/>
          <w:i w:val="false"/>
          <w:color w:val="000000"/>
          <w:sz w:val="28"/>
        </w:rPr>
        <w:t>
      в рабочий орган специальной комиссии – не более двадцати календарных дней;</w:t>
      </w:r>
      <w:r>
        <w:br/>
      </w:r>
      <w:r>
        <w:rPr>
          <w:rFonts w:ascii="Times New Roman"/>
          <w:b w:val="false"/>
          <w:i w:val="false"/>
          <w:color w:val="000000"/>
          <w:sz w:val="28"/>
        </w:rPr>
        <w:t>
      в ЦОН – не более двадцати календарных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до получения талона) -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 в рабочем органе специальной комиссии, 30 минут в ЦОНе.</w:t>
      </w:r>
      <w:r>
        <w:br/>
      </w:r>
      <w:r>
        <w:rPr>
          <w:rFonts w:ascii="Times New Roman"/>
          <w:b w:val="false"/>
          <w:i w:val="false"/>
          <w:color w:val="000000"/>
          <w:sz w:val="28"/>
        </w:rPr>
        <w:t>
</w:t>
      </w:r>
      <w:r>
        <w:rPr>
          <w:rFonts w:ascii="Times New Roman"/>
          <w:b w:val="false"/>
          <w:i w:val="false"/>
          <w:color w:val="000000"/>
          <w:sz w:val="28"/>
        </w:rPr>
        <w:t>
      16.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17. Государственная услуга оказывается:</w:t>
      </w:r>
      <w:r>
        <w:br/>
      </w:r>
      <w:r>
        <w:rPr>
          <w:rFonts w:ascii="Times New Roman"/>
          <w:b w:val="false"/>
          <w:i w:val="false"/>
          <w:color w:val="000000"/>
          <w:sz w:val="28"/>
        </w:rPr>
        <w:t>
      в помещении рабочего органа специальной комиссии по месту проживания потребителя, где имеются стулья, столы, информационные стенды с образцами заполненных бланков, предусмотрены условия для обслуживания потребителей с ограниченными возможностями:</w:t>
      </w:r>
      <w:r>
        <w:br/>
      </w:r>
      <w:r>
        <w:rPr>
          <w:rFonts w:ascii="Times New Roman"/>
          <w:b w:val="false"/>
          <w:i w:val="false"/>
          <w:color w:val="000000"/>
          <w:sz w:val="28"/>
        </w:rPr>
        <w:t xml:space="preserve">
      в помещении ЦОНа, где в зале располагаются справочное бюро, кресла, информационные стенды с образцами заполненных бланком, предусмотрены условия для обслуживания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w:t>
      </w:r>
      <w:r>
        <w:br/>
      </w:r>
      <w:r>
        <w:rPr>
          <w:rFonts w:ascii="Times New Roman"/>
          <w:b w:val="false"/>
          <w:i w:val="false"/>
          <w:color w:val="000000"/>
          <w:sz w:val="28"/>
        </w:rPr>
        <w:t>
      Помещения рабочего органа специальной комиссии и ЦОНа, соответствует санитарно–эпидемиологическим нормам, требованиям к безопасности зданий, в том числе пожарной безопасности, режим помещения – свободный.</w:t>
      </w:r>
      <w:r>
        <w:br/>
      </w:r>
      <w:r>
        <w:rPr>
          <w:rFonts w:ascii="Times New Roman"/>
          <w:b w:val="false"/>
          <w:i w:val="false"/>
          <w:color w:val="000000"/>
          <w:sz w:val="28"/>
        </w:rPr>
        <w:t>
</w:t>
      </w:r>
      <w:r>
        <w:rPr>
          <w:rFonts w:ascii="Times New Roman"/>
          <w:b w:val="false"/>
          <w:i w:val="false"/>
          <w:color w:val="000000"/>
          <w:sz w:val="28"/>
        </w:rPr>
        <w:t>
      18.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w:t>
      </w:r>
      <w:r>
        <w:rPr>
          <w:rFonts w:ascii="Times New Roman"/>
          <w:b w:val="false"/>
          <w:i w:val="false"/>
          <w:color w:val="000000"/>
          <w:sz w:val="28"/>
          <w:u w:val="single"/>
        </w:rPr>
        <w:t>      через рабочий орган специальной комиссии:</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рабочего органа специальной комиссии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рабочего органа специальной комиссии осуществляет ознакомление с поступившими документами и направляет главному специалисту по назначению (далее - главный специалист);</w:t>
      </w:r>
      <w:r>
        <w:br/>
      </w:r>
      <w:r>
        <w:rPr>
          <w:rFonts w:ascii="Times New Roman"/>
          <w:b w:val="false"/>
          <w:i w:val="false"/>
          <w:color w:val="000000"/>
          <w:sz w:val="28"/>
        </w:rPr>
        <w:t xml:space="preserve">
      4) главный специалист рабочего органа специальной комиссии формирует макет личного дела потребителя для передачи на рассмотрение специальной комиссии (далее – макет дела); </w:t>
      </w:r>
      <w:r>
        <w:br/>
      </w:r>
      <w:r>
        <w:rPr>
          <w:rFonts w:ascii="Times New Roman"/>
          <w:b w:val="false"/>
          <w:i w:val="false"/>
          <w:color w:val="000000"/>
          <w:sz w:val="28"/>
        </w:rPr>
        <w:t xml:space="preserve">
      5) главный специалист рабочего органа специальной комиссии готовит уведомление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(далее- уведомление), либо мотивированный ответ об отказе в предоставлении государственной услуги на бумажном носителе и передает на рассмотрение специальной комиссии; </w:t>
      </w:r>
      <w:r>
        <w:br/>
      </w:r>
      <w:r>
        <w:rPr>
          <w:rFonts w:ascii="Times New Roman"/>
          <w:b w:val="false"/>
          <w:i w:val="false"/>
          <w:color w:val="000000"/>
          <w:sz w:val="28"/>
        </w:rPr>
        <w:t>
      6) После вынесения решения специальной комиссии начальник уполномоченного органа специальной рабочей комиссии подписывает уведомление потребителю о постановке на учет на предоставление услуги, либо мотивированный ответ(уведомление)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7) ответственный специалист рабочего органа комиссии выдает результат государственной услуги: уведомление, либо мотивированный ответ(уведомление)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через ЦОН:</w:t>
      </w:r>
      <w:r>
        <w:br/>
      </w:r>
      <w:r>
        <w:rPr>
          <w:rFonts w:ascii="Times New Roman"/>
          <w:b w:val="false"/>
          <w:i w:val="false"/>
          <w:color w:val="000000"/>
          <w:sz w:val="28"/>
        </w:rPr>
        <w:t>
      1) потребитель подает заявление на предоставление государственной услуги ЦОН;</w:t>
      </w:r>
      <w:r>
        <w:br/>
      </w:r>
      <w:r>
        <w:rPr>
          <w:rFonts w:ascii="Times New Roman"/>
          <w:b w:val="false"/>
          <w:i w:val="false"/>
          <w:color w:val="000000"/>
          <w:sz w:val="28"/>
        </w:rPr>
        <w:t>
      2) Инспектор ЦОНа проводит регистрацию заявления, выдает потребителю расписку и передает документы инспектору накопительного отдела ЦОНа;</w:t>
      </w:r>
      <w:r>
        <w:br/>
      </w:r>
      <w:r>
        <w:rPr>
          <w:rFonts w:ascii="Times New Roman"/>
          <w:b w:val="false"/>
          <w:i w:val="false"/>
          <w:color w:val="000000"/>
          <w:sz w:val="28"/>
        </w:rPr>
        <w:t>
      3) Инспектор накопительного отдела ЦОНа осуществляет сбор документов, составляет реестр, отправляет документы в рабочий орган специальной комиссии;</w:t>
      </w:r>
      <w:r>
        <w:br/>
      </w:r>
      <w:r>
        <w:rPr>
          <w:rFonts w:ascii="Times New Roman"/>
          <w:b w:val="false"/>
          <w:i w:val="false"/>
          <w:color w:val="000000"/>
          <w:sz w:val="28"/>
        </w:rPr>
        <w:t>
      4) ответственный специалист рабочего органа специальной комиссии проводит регистрацию документов в журнале, присваивает входящий номер и передает начальнику рабочего органа;</w:t>
      </w:r>
      <w:r>
        <w:br/>
      </w:r>
      <w:r>
        <w:rPr>
          <w:rFonts w:ascii="Times New Roman"/>
          <w:b w:val="false"/>
          <w:i w:val="false"/>
          <w:color w:val="000000"/>
          <w:sz w:val="28"/>
        </w:rPr>
        <w:t>
      5) начальник рабочего органа специальной комиссии осуществляет ознакомление с поступившими документами и направляет главному специалисту по назначению (далее -главный специалист);</w:t>
      </w:r>
      <w:r>
        <w:br/>
      </w:r>
      <w:r>
        <w:rPr>
          <w:rFonts w:ascii="Times New Roman"/>
          <w:b w:val="false"/>
          <w:i w:val="false"/>
          <w:color w:val="000000"/>
          <w:sz w:val="28"/>
        </w:rPr>
        <w:t xml:space="preserve">
      6) главный специалист рабочего органа специальной комиссии формирует макет личного дела потребителя для передачи на рассмотрение специальной комиссии (далее – макет дела); </w:t>
      </w:r>
      <w:r>
        <w:br/>
      </w:r>
      <w:r>
        <w:rPr>
          <w:rFonts w:ascii="Times New Roman"/>
          <w:b w:val="false"/>
          <w:i w:val="false"/>
          <w:color w:val="000000"/>
          <w:sz w:val="28"/>
        </w:rPr>
        <w:t>
      7) главный специалист рабочего органа специальной комиссии готовит уведомление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(далее- уведомление), либо мотивированный ответ об отказе в предоставлении государственной услуги на бумажном носителе и передает на рассмотрение специальной комиссии;</w:t>
      </w:r>
      <w:r>
        <w:br/>
      </w:r>
      <w:r>
        <w:rPr>
          <w:rFonts w:ascii="Times New Roman"/>
          <w:b w:val="false"/>
          <w:i w:val="false"/>
          <w:color w:val="000000"/>
          <w:sz w:val="28"/>
        </w:rPr>
        <w:t>
      8) начальник уполномоченного органа пописывает уведомление потребителю о постановке на учет на предоставление услуги, либо мотивированный ответ (уведомление)об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9) ответственный специалист рабочего органа комиссии передает результат государственной услуги: уведомление, либо мотивированный ответ(уведомление) об отказе в предоставлении государственной услуги в ЦОН.</w:t>
      </w:r>
      <w:r>
        <w:br/>
      </w:r>
      <w:r>
        <w:rPr>
          <w:rFonts w:ascii="Times New Roman"/>
          <w:b w:val="false"/>
          <w:i w:val="false"/>
          <w:color w:val="000000"/>
          <w:sz w:val="28"/>
        </w:rPr>
        <w:t>
      10) ЦОН выдает потребителю уведомление либо мотивированный ответ (уведомление) об отказе в предоставлении государственной услуги.</w:t>
      </w:r>
    </w:p>
    <w:bookmarkEnd w:id="150"/>
    <w:bookmarkStart w:name="z380" w:id="151"/>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51"/>
    <w:bookmarkStart w:name="z381" w:id="152"/>
    <w:p>
      <w:pPr>
        <w:spacing w:after="0"/>
        <w:ind w:left="0"/>
        <w:jc w:val="both"/>
      </w:pPr>
      <w:r>
        <w:rPr>
          <w:rFonts w:ascii="Times New Roman"/>
          <w:b w:val="false"/>
          <w:i w:val="false"/>
          <w:color w:val="000000"/>
          <w:sz w:val="28"/>
        </w:rPr>
        <w:t>      19.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20. СФЕ, которые участвуют в процессе оказания государственной услуги:</w:t>
      </w:r>
      <w:r>
        <w:br/>
      </w:r>
      <w:r>
        <w:rPr>
          <w:rFonts w:ascii="Times New Roman"/>
          <w:b w:val="false"/>
          <w:i w:val="false"/>
          <w:color w:val="000000"/>
          <w:sz w:val="28"/>
        </w:rPr>
        <w:t>
      1) Начальник рабочего органа специальной комиссии;</w:t>
      </w:r>
      <w:r>
        <w:br/>
      </w:r>
      <w:r>
        <w:rPr>
          <w:rFonts w:ascii="Times New Roman"/>
          <w:b w:val="false"/>
          <w:i w:val="false"/>
          <w:color w:val="000000"/>
          <w:sz w:val="28"/>
        </w:rPr>
        <w:t>
      2) Главный специалист по назначению рабочего органа специальной комиссии;</w:t>
      </w:r>
      <w:r>
        <w:br/>
      </w:r>
      <w:r>
        <w:rPr>
          <w:rFonts w:ascii="Times New Roman"/>
          <w:b w:val="false"/>
          <w:i w:val="false"/>
          <w:color w:val="000000"/>
          <w:sz w:val="28"/>
        </w:rPr>
        <w:t>
      3) Ответственный специалист рабочего органа специальной комиссии;</w:t>
      </w:r>
      <w:r>
        <w:br/>
      </w:r>
      <w:r>
        <w:rPr>
          <w:rFonts w:ascii="Times New Roman"/>
          <w:b w:val="false"/>
          <w:i w:val="false"/>
          <w:color w:val="000000"/>
          <w:sz w:val="28"/>
        </w:rPr>
        <w:t>
      4) Инспектор ЦОНа;</w:t>
      </w:r>
      <w:r>
        <w:br/>
      </w:r>
      <w:r>
        <w:rPr>
          <w:rFonts w:ascii="Times New Roman"/>
          <w:b w:val="false"/>
          <w:i w:val="false"/>
          <w:color w:val="000000"/>
          <w:sz w:val="28"/>
        </w:rPr>
        <w:t>
      5) Инспектор накопительного отдела ЦОНа;</w:t>
      </w:r>
      <w:r>
        <w:br/>
      </w:r>
      <w:r>
        <w:rPr>
          <w:rFonts w:ascii="Times New Roman"/>
          <w:b w:val="false"/>
          <w:i w:val="false"/>
          <w:color w:val="000000"/>
          <w:sz w:val="28"/>
        </w:rPr>
        <w:t>
</w:t>
      </w:r>
      <w:r>
        <w:rPr>
          <w:rFonts w:ascii="Times New Roman"/>
          <w:b w:val="false"/>
          <w:i w:val="false"/>
          <w:color w:val="000000"/>
          <w:sz w:val="28"/>
        </w:rPr>
        <w:t>
      21.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22.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23.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приложении 4</w:t>
      </w:r>
      <w:r>
        <w:rPr>
          <w:rFonts w:ascii="Times New Roman"/>
          <w:b w:val="false"/>
          <w:i w:val="false"/>
          <w:color w:val="000000"/>
          <w:sz w:val="28"/>
        </w:rPr>
        <w:t xml:space="preserve"> настоящего регламента.</w:t>
      </w:r>
    </w:p>
    <w:bookmarkEnd w:id="152"/>
    <w:bookmarkStart w:name="z385" w:id="153"/>
    <w:p>
      <w:pPr>
        <w:spacing w:after="0"/>
        <w:ind w:left="0"/>
        <w:jc w:val="left"/>
      </w:pPr>
      <w:r>
        <w:rPr>
          <w:rFonts w:ascii="Times New Roman"/>
          <w:b/>
          <w:i w:val="false"/>
          <w:color w:val="000000"/>
        </w:rPr>
        <w:t xml:space="preserve"> 
5. Ответственность должностных лиц, оказываемых государственные услуги</w:t>
      </w:r>
    </w:p>
    <w:bookmarkEnd w:id="153"/>
    <w:bookmarkStart w:name="z386" w:id="154"/>
    <w:p>
      <w:pPr>
        <w:spacing w:after="0"/>
        <w:ind w:left="0"/>
        <w:jc w:val="both"/>
      </w:pPr>
      <w:r>
        <w:rPr>
          <w:rFonts w:ascii="Times New Roman"/>
          <w:b w:val="false"/>
          <w:i w:val="false"/>
          <w:color w:val="000000"/>
          <w:sz w:val="28"/>
        </w:rPr>
        <w:t xml:space="preserve">      24. Ответственными лицами за оказание государственной услуги является рабочий орган специальной комиссии, ответственные должностные лица рабочего органа специальной комиссии, руководитель ЦОНа (далее – должностные лица). </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начальника руководителя вышестоящего рабочего органа специальной комиссии, ответственного за организацию оказания данной государственной услуги, в случае некорректного обслуживания жалоба подается на имя начальника рабочего органа специальной комиссии, ЦОНа номер кабинета которого указан на стенде уполномоченного органа, ЦОНа, наименование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25.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54"/>
    <w:bookmarkStart w:name="z388" w:id="15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пострадавших вследствие</w:t>
      </w:r>
      <w:r>
        <w:br/>
      </w:r>
      <w:r>
        <w:rPr>
          <w:rFonts w:ascii="Times New Roman"/>
          <w:b w:val="false"/>
          <w:i w:val="false"/>
          <w:color w:val="000000"/>
          <w:sz w:val="28"/>
        </w:rPr>
        <w:t>
ядерных испытаний на Семипалатинском</w:t>
      </w:r>
      <w:r>
        <w:br/>
      </w:r>
      <w:r>
        <w:rPr>
          <w:rFonts w:ascii="Times New Roman"/>
          <w:b w:val="false"/>
          <w:i w:val="false"/>
          <w:color w:val="000000"/>
          <w:sz w:val="28"/>
        </w:rPr>
        <w:t>
испытательном ядерном полигоне»</w:t>
      </w:r>
    </w:p>
    <w:bookmarkEnd w:id="155"/>
    <w:p>
      <w:pPr>
        <w:spacing w:after="0"/>
        <w:ind w:left="0"/>
        <w:jc w:val="left"/>
      </w:pPr>
      <w:r>
        <w:rPr>
          <w:rFonts w:ascii="Times New Roman"/>
          <w:b/>
          <w:i w:val="false"/>
          <w:color w:val="000000"/>
        </w:rPr>
        <w:t xml:space="preserve"> Текстовое табличное описание последовательности простых действий (процедур, функций, операций) каждой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153"/>
        <w:gridCol w:w="1793"/>
        <w:gridCol w:w="1473"/>
        <w:gridCol w:w="1573"/>
        <w:gridCol w:w="1573"/>
        <w:gridCol w:w="229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 потока работ)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ра</w:t>
            </w:r>
            <w:r>
              <w:br/>
            </w:r>
            <w:r>
              <w:rPr>
                <w:rFonts w:ascii="Times New Roman"/>
                <w:b w:val="false"/>
                <w:i w:val="false"/>
                <w:color w:val="000000"/>
                <w:sz w:val="20"/>
              </w:rPr>
              <w:t>
бочего</w:t>
            </w:r>
            <w:r>
              <w:br/>
            </w:r>
            <w:r>
              <w:rPr>
                <w:rFonts w:ascii="Times New Roman"/>
                <w:b w:val="false"/>
                <w:i w:val="false"/>
                <w:color w:val="000000"/>
                <w:sz w:val="20"/>
              </w:rPr>
              <w:t>
органа</w:t>
            </w:r>
            <w:r>
              <w:br/>
            </w:r>
            <w:r>
              <w:rPr>
                <w:rFonts w:ascii="Times New Roman"/>
                <w:b w:val="false"/>
                <w:i w:val="false"/>
                <w:color w:val="000000"/>
                <w:sz w:val="20"/>
              </w:rPr>
              <w:t>
специаль</w:t>
            </w:r>
            <w:r>
              <w:br/>
            </w:r>
            <w:r>
              <w:rPr>
                <w:rFonts w:ascii="Times New Roman"/>
                <w:b w:val="false"/>
                <w:i w:val="false"/>
                <w:color w:val="000000"/>
                <w:sz w:val="20"/>
              </w:rPr>
              <w:t>
ной ко</w:t>
            </w:r>
            <w:r>
              <w:br/>
            </w:r>
            <w:r>
              <w:rPr>
                <w:rFonts w:ascii="Times New Roman"/>
                <w:b w:val="false"/>
                <w:i w:val="false"/>
                <w:color w:val="000000"/>
                <w:sz w:val="20"/>
              </w:rPr>
              <w:t>
миссии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ра</w:t>
            </w:r>
            <w:r>
              <w:br/>
            </w:r>
            <w:r>
              <w:rPr>
                <w:rFonts w:ascii="Times New Roman"/>
                <w:b w:val="false"/>
                <w:i w:val="false"/>
                <w:color w:val="000000"/>
                <w:sz w:val="20"/>
              </w:rPr>
              <w:t>
бочего</w:t>
            </w:r>
            <w:r>
              <w:br/>
            </w:r>
            <w:r>
              <w:rPr>
                <w:rFonts w:ascii="Times New Roman"/>
                <w:b w:val="false"/>
                <w:i w:val="false"/>
                <w:color w:val="000000"/>
                <w:sz w:val="20"/>
              </w:rPr>
              <w:t>
органа</w:t>
            </w:r>
            <w:r>
              <w:br/>
            </w:r>
            <w:r>
              <w:rPr>
                <w:rFonts w:ascii="Times New Roman"/>
                <w:b w:val="false"/>
                <w:i w:val="false"/>
                <w:color w:val="000000"/>
                <w:sz w:val="20"/>
              </w:rPr>
              <w:t>
специ</w:t>
            </w:r>
            <w:r>
              <w:br/>
            </w:r>
            <w:r>
              <w:rPr>
                <w:rFonts w:ascii="Times New Roman"/>
                <w:b w:val="false"/>
                <w:i w:val="false"/>
                <w:color w:val="000000"/>
                <w:sz w:val="20"/>
              </w:rPr>
              <w:t>
альной</w:t>
            </w:r>
            <w:r>
              <w:br/>
            </w:r>
            <w:r>
              <w:rPr>
                <w:rFonts w:ascii="Times New Roman"/>
                <w:b w:val="false"/>
                <w:i w:val="false"/>
                <w:color w:val="000000"/>
                <w:sz w:val="20"/>
              </w:rPr>
              <w:t>
комис</w:t>
            </w:r>
            <w:r>
              <w:br/>
            </w:r>
            <w:r>
              <w:rPr>
                <w:rFonts w:ascii="Times New Roman"/>
                <w:b w:val="false"/>
                <w:i w:val="false"/>
                <w:color w:val="000000"/>
                <w:sz w:val="20"/>
              </w:rPr>
              <w:t>
сии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 ра</w:t>
            </w:r>
            <w:r>
              <w:br/>
            </w:r>
            <w:r>
              <w:rPr>
                <w:rFonts w:ascii="Times New Roman"/>
                <w:b w:val="false"/>
                <w:i w:val="false"/>
                <w:color w:val="000000"/>
                <w:sz w:val="20"/>
              </w:rPr>
              <w:t>
бочего</w:t>
            </w:r>
            <w:r>
              <w:br/>
            </w:r>
            <w:r>
              <w:rPr>
                <w:rFonts w:ascii="Times New Roman"/>
                <w:b w:val="false"/>
                <w:i w:val="false"/>
                <w:color w:val="000000"/>
                <w:sz w:val="20"/>
              </w:rPr>
              <w:t>
органа</w:t>
            </w:r>
            <w:r>
              <w:br/>
            </w:r>
            <w:r>
              <w:rPr>
                <w:rFonts w:ascii="Times New Roman"/>
                <w:b w:val="false"/>
                <w:i w:val="false"/>
                <w:color w:val="000000"/>
                <w:sz w:val="20"/>
              </w:rPr>
              <w:t>
специ</w:t>
            </w:r>
            <w:r>
              <w:br/>
            </w:r>
            <w:r>
              <w:rPr>
                <w:rFonts w:ascii="Times New Roman"/>
                <w:b w:val="false"/>
                <w:i w:val="false"/>
                <w:color w:val="000000"/>
                <w:sz w:val="20"/>
              </w:rPr>
              <w:t>
альной</w:t>
            </w:r>
            <w:r>
              <w:br/>
            </w:r>
            <w:r>
              <w:rPr>
                <w:rFonts w:ascii="Times New Roman"/>
                <w:b w:val="false"/>
                <w:i w:val="false"/>
                <w:color w:val="000000"/>
                <w:sz w:val="20"/>
              </w:rPr>
              <w:t>
комис</w:t>
            </w:r>
            <w:r>
              <w:br/>
            </w:r>
            <w:r>
              <w:rPr>
                <w:rFonts w:ascii="Times New Roman"/>
                <w:b w:val="false"/>
                <w:i w:val="false"/>
                <w:color w:val="000000"/>
                <w:sz w:val="20"/>
              </w:rPr>
              <w:t>
сии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 ра</w:t>
            </w:r>
            <w:r>
              <w:br/>
            </w:r>
            <w:r>
              <w:rPr>
                <w:rFonts w:ascii="Times New Roman"/>
                <w:b w:val="false"/>
                <w:i w:val="false"/>
                <w:color w:val="000000"/>
                <w:sz w:val="20"/>
              </w:rPr>
              <w:t>
бочего</w:t>
            </w:r>
            <w:r>
              <w:br/>
            </w:r>
            <w:r>
              <w:rPr>
                <w:rFonts w:ascii="Times New Roman"/>
                <w:b w:val="false"/>
                <w:i w:val="false"/>
                <w:color w:val="000000"/>
                <w:sz w:val="20"/>
              </w:rPr>
              <w:t>
органа</w:t>
            </w:r>
            <w:r>
              <w:br/>
            </w:r>
            <w:r>
              <w:rPr>
                <w:rFonts w:ascii="Times New Roman"/>
                <w:b w:val="false"/>
                <w:i w:val="false"/>
                <w:color w:val="000000"/>
                <w:sz w:val="20"/>
              </w:rPr>
              <w:t>
специ</w:t>
            </w:r>
            <w:r>
              <w:br/>
            </w:r>
            <w:r>
              <w:rPr>
                <w:rFonts w:ascii="Times New Roman"/>
                <w:b w:val="false"/>
                <w:i w:val="false"/>
                <w:color w:val="000000"/>
                <w:sz w:val="20"/>
              </w:rPr>
              <w:t>
альной</w:t>
            </w:r>
            <w:r>
              <w:br/>
            </w:r>
            <w:r>
              <w:rPr>
                <w:rFonts w:ascii="Times New Roman"/>
                <w:b w:val="false"/>
                <w:i w:val="false"/>
                <w:color w:val="000000"/>
                <w:sz w:val="20"/>
              </w:rPr>
              <w:t>
комис</w:t>
            </w:r>
            <w:r>
              <w:br/>
            </w:r>
            <w:r>
              <w:rPr>
                <w:rFonts w:ascii="Times New Roman"/>
                <w:b w:val="false"/>
                <w:i w:val="false"/>
                <w:color w:val="000000"/>
                <w:sz w:val="20"/>
              </w:rPr>
              <w:t>
сии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специалист</w:t>
            </w:r>
            <w:r>
              <w:br/>
            </w:r>
            <w:r>
              <w:rPr>
                <w:rFonts w:ascii="Times New Roman"/>
                <w:b w:val="false"/>
                <w:i w:val="false"/>
                <w:color w:val="000000"/>
                <w:sz w:val="20"/>
              </w:rPr>
              <w:t>
по назначе</w:t>
            </w:r>
            <w:r>
              <w:br/>
            </w:r>
            <w:r>
              <w:rPr>
                <w:rFonts w:ascii="Times New Roman"/>
                <w:b w:val="false"/>
                <w:i w:val="false"/>
                <w:color w:val="000000"/>
                <w:sz w:val="20"/>
              </w:rPr>
              <w:t>
нию рабоче</w:t>
            </w:r>
            <w:r>
              <w:br/>
            </w:r>
            <w:r>
              <w:rPr>
                <w:rFonts w:ascii="Times New Roman"/>
                <w:b w:val="false"/>
                <w:i w:val="false"/>
                <w:color w:val="000000"/>
                <w:sz w:val="20"/>
              </w:rPr>
              <w:t>
го органа</w:t>
            </w:r>
            <w:r>
              <w:br/>
            </w:r>
            <w:r>
              <w:rPr>
                <w:rFonts w:ascii="Times New Roman"/>
                <w:b w:val="false"/>
                <w:i w:val="false"/>
                <w:color w:val="000000"/>
                <w:sz w:val="20"/>
              </w:rPr>
              <w:t>
специальной</w:t>
            </w:r>
            <w:r>
              <w:br/>
            </w:r>
            <w:r>
              <w:rPr>
                <w:rFonts w:ascii="Times New Roman"/>
                <w:b w:val="false"/>
                <w:i w:val="false"/>
                <w:color w:val="000000"/>
                <w:sz w:val="20"/>
              </w:rPr>
              <w:t>
комиссии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w:t>
            </w:r>
            <w:r>
              <w:br/>
            </w:r>
            <w:r>
              <w:rPr>
                <w:rFonts w:ascii="Times New Roman"/>
                <w:b w:val="false"/>
                <w:i w:val="false"/>
                <w:color w:val="000000"/>
                <w:sz w:val="20"/>
              </w:rPr>
              <w:t>
явления</w:t>
            </w:r>
            <w:r>
              <w:br/>
            </w:r>
            <w:r>
              <w:rPr>
                <w:rFonts w:ascii="Times New Roman"/>
                <w:b w:val="false"/>
                <w:i w:val="false"/>
                <w:color w:val="000000"/>
                <w:sz w:val="20"/>
              </w:rPr>
              <w:t>
со всеми</w:t>
            </w:r>
            <w:r>
              <w:br/>
            </w:r>
            <w:r>
              <w:rPr>
                <w:rFonts w:ascii="Times New Roman"/>
                <w:b w:val="false"/>
                <w:i w:val="false"/>
                <w:color w:val="000000"/>
                <w:sz w:val="20"/>
              </w:rPr>
              <w:t>
необходи</w:t>
            </w:r>
            <w:r>
              <w:br/>
            </w:r>
            <w:r>
              <w:rPr>
                <w:rFonts w:ascii="Times New Roman"/>
                <w:b w:val="false"/>
                <w:i w:val="false"/>
                <w:color w:val="000000"/>
                <w:sz w:val="20"/>
              </w:rPr>
              <w:t>
мыми до</w:t>
            </w:r>
            <w:r>
              <w:br/>
            </w:r>
            <w:r>
              <w:rPr>
                <w:rFonts w:ascii="Times New Roman"/>
                <w:b w:val="false"/>
                <w:i w:val="false"/>
                <w:color w:val="000000"/>
                <w:sz w:val="20"/>
              </w:rPr>
              <w:t>
кумента</w:t>
            </w:r>
            <w:r>
              <w:br/>
            </w:r>
            <w:r>
              <w:rPr>
                <w:rFonts w:ascii="Times New Roman"/>
                <w:b w:val="false"/>
                <w:i w:val="false"/>
                <w:color w:val="000000"/>
                <w:sz w:val="20"/>
              </w:rPr>
              <w:t>
ми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w:t>
            </w:r>
            <w:r>
              <w:br/>
            </w:r>
            <w:r>
              <w:rPr>
                <w:rFonts w:ascii="Times New Roman"/>
                <w:b w:val="false"/>
                <w:i w:val="false"/>
                <w:color w:val="000000"/>
                <w:sz w:val="20"/>
              </w:rPr>
              <w:t>
заявле</w:t>
            </w:r>
            <w:r>
              <w:br/>
            </w:r>
            <w:r>
              <w:rPr>
                <w:rFonts w:ascii="Times New Roman"/>
                <w:b w:val="false"/>
                <w:i w:val="false"/>
                <w:color w:val="000000"/>
                <w:sz w:val="20"/>
              </w:rPr>
              <w:t>
ния в</w:t>
            </w:r>
            <w:r>
              <w:br/>
            </w:r>
            <w:r>
              <w:rPr>
                <w:rFonts w:ascii="Times New Roman"/>
                <w:b w:val="false"/>
                <w:i w:val="false"/>
                <w:color w:val="000000"/>
                <w:sz w:val="20"/>
              </w:rPr>
              <w:t>
журнале</w:t>
            </w:r>
            <w:r>
              <w:br/>
            </w:r>
            <w:r>
              <w:rPr>
                <w:rFonts w:ascii="Times New Roman"/>
                <w:b w:val="false"/>
                <w:i w:val="false"/>
                <w:color w:val="000000"/>
                <w:sz w:val="20"/>
              </w:rPr>
              <w:t>
регист</w:t>
            </w:r>
            <w:r>
              <w:br/>
            </w:r>
            <w:r>
              <w:rPr>
                <w:rFonts w:ascii="Times New Roman"/>
                <w:b w:val="false"/>
                <w:i w:val="false"/>
                <w:color w:val="000000"/>
                <w:sz w:val="20"/>
              </w:rPr>
              <w:t>
рации и</w:t>
            </w:r>
            <w:r>
              <w:br/>
            </w:r>
            <w:r>
              <w:rPr>
                <w:rFonts w:ascii="Times New Roman"/>
                <w:b w:val="false"/>
                <w:i w:val="false"/>
                <w:color w:val="000000"/>
                <w:sz w:val="20"/>
              </w:rPr>
              <w:t>
учета</w:t>
            </w:r>
            <w:r>
              <w:br/>
            </w:r>
            <w:r>
              <w:rPr>
                <w:rFonts w:ascii="Times New Roman"/>
                <w:b w:val="false"/>
                <w:i w:val="false"/>
                <w:color w:val="000000"/>
                <w:sz w:val="20"/>
              </w:rPr>
              <w:t>
письмен</w:t>
            </w:r>
            <w:r>
              <w:br/>
            </w:r>
            <w:r>
              <w:rPr>
                <w:rFonts w:ascii="Times New Roman"/>
                <w:b w:val="false"/>
                <w:i w:val="false"/>
                <w:color w:val="000000"/>
                <w:sz w:val="20"/>
              </w:rPr>
              <w:t>
ных об</w:t>
            </w:r>
            <w:r>
              <w:br/>
            </w:r>
            <w:r>
              <w:rPr>
                <w:rFonts w:ascii="Times New Roman"/>
                <w:b w:val="false"/>
                <w:i w:val="false"/>
                <w:color w:val="000000"/>
                <w:sz w:val="20"/>
              </w:rPr>
              <w:t>
ращений</w:t>
            </w:r>
            <w:r>
              <w:br/>
            </w:r>
            <w:r>
              <w:rPr>
                <w:rFonts w:ascii="Times New Roman"/>
                <w:b w:val="false"/>
                <w:i w:val="false"/>
                <w:color w:val="000000"/>
                <w:sz w:val="20"/>
              </w:rPr>
              <w:t>
граждан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w:t>
            </w:r>
            <w:r>
              <w:br/>
            </w:r>
            <w:r>
              <w:rPr>
                <w:rFonts w:ascii="Times New Roman"/>
                <w:b w:val="false"/>
                <w:i w:val="false"/>
                <w:color w:val="000000"/>
                <w:sz w:val="20"/>
              </w:rPr>
              <w:t>
ет резо</w:t>
            </w:r>
            <w:r>
              <w:br/>
            </w:r>
            <w:r>
              <w:rPr>
                <w:rFonts w:ascii="Times New Roman"/>
                <w:b w:val="false"/>
                <w:i w:val="false"/>
                <w:color w:val="000000"/>
                <w:sz w:val="20"/>
              </w:rPr>
              <w:t>
люцию</w:t>
            </w:r>
            <w:r>
              <w:br/>
            </w:r>
            <w:r>
              <w:rPr>
                <w:rFonts w:ascii="Times New Roman"/>
                <w:b w:val="false"/>
                <w:i w:val="false"/>
                <w:color w:val="000000"/>
                <w:sz w:val="20"/>
              </w:rPr>
              <w:t>
на заяв</w:t>
            </w:r>
            <w:r>
              <w:br/>
            </w:r>
            <w:r>
              <w:rPr>
                <w:rFonts w:ascii="Times New Roman"/>
                <w:b w:val="false"/>
                <w:i w:val="false"/>
                <w:color w:val="000000"/>
                <w:sz w:val="20"/>
              </w:rPr>
              <w:t>
ления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на</w:t>
            </w:r>
            <w:r>
              <w:br/>
            </w:r>
            <w:r>
              <w:rPr>
                <w:rFonts w:ascii="Times New Roman"/>
                <w:b w:val="false"/>
                <w:i w:val="false"/>
                <w:color w:val="000000"/>
                <w:sz w:val="20"/>
              </w:rPr>
              <w:t>
исполне</w:t>
            </w:r>
            <w:r>
              <w:br/>
            </w:r>
            <w:r>
              <w:rPr>
                <w:rFonts w:ascii="Times New Roman"/>
                <w:b w:val="false"/>
                <w:i w:val="false"/>
                <w:color w:val="000000"/>
                <w:sz w:val="20"/>
              </w:rPr>
              <w:t>
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специалист</w:t>
            </w:r>
            <w:r>
              <w:br/>
            </w:r>
            <w:r>
              <w:rPr>
                <w:rFonts w:ascii="Times New Roman"/>
                <w:b w:val="false"/>
                <w:i w:val="false"/>
                <w:color w:val="000000"/>
                <w:sz w:val="20"/>
              </w:rPr>
              <w:t>
рабочего</w:t>
            </w:r>
            <w:r>
              <w:br/>
            </w:r>
            <w:r>
              <w:rPr>
                <w:rFonts w:ascii="Times New Roman"/>
                <w:b w:val="false"/>
                <w:i w:val="false"/>
                <w:color w:val="000000"/>
                <w:sz w:val="20"/>
              </w:rPr>
              <w:t>
органа</w:t>
            </w:r>
            <w:r>
              <w:br/>
            </w:r>
            <w:r>
              <w:rPr>
                <w:rFonts w:ascii="Times New Roman"/>
                <w:b w:val="false"/>
                <w:i w:val="false"/>
                <w:color w:val="000000"/>
                <w:sz w:val="20"/>
              </w:rPr>
              <w:t>
специальной</w:t>
            </w:r>
            <w:r>
              <w:br/>
            </w:r>
            <w:r>
              <w:rPr>
                <w:rFonts w:ascii="Times New Roman"/>
                <w:b w:val="false"/>
                <w:i w:val="false"/>
                <w:color w:val="000000"/>
                <w:sz w:val="20"/>
              </w:rPr>
              <w:t>
комиссии</w:t>
            </w:r>
            <w:r>
              <w:br/>
            </w:r>
            <w:r>
              <w:rPr>
                <w:rFonts w:ascii="Times New Roman"/>
                <w:b w:val="false"/>
                <w:i w:val="false"/>
                <w:color w:val="000000"/>
                <w:sz w:val="20"/>
              </w:rPr>
              <w:t>
формирует</w:t>
            </w:r>
            <w:r>
              <w:br/>
            </w:r>
            <w:r>
              <w:rPr>
                <w:rFonts w:ascii="Times New Roman"/>
                <w:b w:val="false"/>
                <w:i w:val="false"/>
                <w:color w:val="000000"/>
                <w:sz w:val="20"/>
              </w:rPr>
              <w:t>
макет лич</w:t>
            </w:r>
            <w:r>
              <w:br/>
            </w:r>
            <w:r>
              <w:rPr>
                <w:rFonts w:ascii="Times New Roman"/>
                <w:b w:val="false"/>
                <w:i w:val="false"/>
                <w:color w:val="000000"/>
                <w:sz w:val="20"/>
              </w:rPr>
              <w:t>
ного дела</w:t>
            </w:r>
            <w:r>
              <w:br/>
            </w:r>
            <w:r>
              <w:rPr>
                <w:rFonts w:ascii="Times New Roman"/>
                <w:b w:val="false"/>
                <w:i w:val="false"/>
                <w:color w:val="000000"/>
                <w:sz w:val="20"/>
              </w:rPr>
              <w:t>
потребителя</w:t>
            </w:r>
            <w:r>
              <w:br/>
            </w:r>
            <w:r>
              <w:rPr>
                <w:rFonts w:ascii="Times New Roman"/>
                <w:b w:val="false"/>
                <w:i w:val="false"/>
                <w:color w:val="000000"/>
                <w:sz w:val="20"/>
              </w:rPr>
              <w:t>
для переда</w:t>
            </w:r>
            <w:r>
              <w:br/>
            </w:r>
            <w:r>
              <w:rPr>
                <w:rFonts w:ascii="Times New Roman"/>
                <w:b w:val="false"/>
                <w:i w:val="false"/>
                <w:color w:val="000000"/>
                <w:sz w:val="20"/>
              </w:rPr>
              <w:t>
чи на рас</w:t>
            </w:r>
            <w:r>
              <w:br/>
            </w:r>
            <w:r>
              <w:rPr>
                <w:rFonts w:ascii="Times New Roman"/>
                <w:b w:val="false"/>
                <w:i w:val="false"/>
                <w:color w:val="000000"/>
                <w:sz w:val="20"/>
              </w:rPr>
              <w:t>
смотрение</w:t>
            </w:r>
            <w:r>
              <w:br/>
            </w:r>
            <w:r>
              <w:rPr>
                <w:rFonts w:ascii="Times New Roman"/>
                <w:b w:val="false"/>
                <w:i w:val="false"/>
                <w:color w:val="000000"/>
                <w:sz w:val="20"/>
              </w:rPr>
              <w:t>
специальной</w:t>
            </w:r>
            <w:r>
              <w:br/>
            </w:r>
            <w:r>
              <w:rPr>
                <w:rFonts w:ascii="Times New Roman"/>
                <w:b w:val="false"/>
                <w:i w:val="false"/>
                <w:color w:val="000000"/>
                <w:sz w:val="20"/>
              </w:rPr>
              <w:t>
комиссии</w:t>
            </w:r>
            <w:r>
              <w:br/>
            </w:r>
            <w:r>
              <w:rPr>
                <w:rFonts w:ascii="Times New Roman"/>
                <w:b w:val="false"/>
                <w:i w:val="false"/>
                <w:color w:val="000000"/>
                <w:sz w:val="20"/>
              </w:rPr>
              <w:t>
(далее –</w:t>
            </w:r>
            <w:r>
              <w:br/>
            </w:r>
            <w:r>
              <w:rPr>
                <w:rFonts w:ascii="Times New Roman"/>
                <w:b w:val="false"/>
                <w:i w:val="false"/>
                <w:color w:val="000000"/>
                <w:sz w:val="20"/>
              </w:rPr>
              <w:t>
макет</w:t>
            </w:r>
            <w:r>
              <w:br/>
            </w:r>
            <w:r>
              <w:rPr>
                <w:rFonts w:ascii="Times New Roman"/>
                <w:b w:val="false"/>
                <w:i w:val="false"/>
                <w:color w:val="000000"/>
                <w:sz w:val="20"/>
              </w:rPr>
              <w:t>
дела)</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талона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w:t>
            </w:r>
            <w:r>
              <w:br/>
            </w:r>
            <w:r>
              <w:rPr>
                <w:rFonts w:ascii="Times New Roman"/>
                <w:b w:val="false"/>
                <w:i w:val="false"/>
                <w:color w:val="000000"/>
                <w:sz w:val="20"/>
              </w:rPr>
              <w:t>
ние вхо</w:t>
            </w:r>
            <w:r>
              <w:br/>
            </w:r>
            <w:r>
              <w:rPr>
                <w:rFonts w:ascii="Times New Roman"/>
                <w:b w:val="false"/>
                <w:i w:val="false"/>
                <w:color w:val="000000"/>
                <w:sz w:val="20"/>
              </w:rPr>
              <w:t>
дящего</w:t>
            </w:r>
            <w:r>
              <w:br/>
            </w:r>
            <w:r>
              <w:rPr>
                <w:rFonts w:ascii="Times New Roman"/>
                <w:b w:val="false"/>
                <w:i w:val="false"/>
                <w:color w:val="000000"/>
                <w:sz w:val="20"/>
              </w:rPr>
              <w:t xml:space="preserve">
номера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w:t>
            </w:r>
            <w:r>
              <w:br/>
            </w:r>
            <w:r>
              <w:rPr>
                <w:rFonts w:ascii="Times New Roman"/>
                <w:b w:val="false"/>
                <w:i w:val="false"/>
                <w:color w:val="000000"/>
                <w:sz w:val="20"/>
              </w:rPr>
              <w:t xml:space="preserve">
ция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исполни</w:t>
            </w:r>
            <w:r>
              <w:br/>
            </w:r>
            <w:r>
              <w:rPr>
                <w:rFonts w:ascii="Times New Roman"/>
                <w:b w:val="false"/>
                <w:i w:val="false"/>
                <w:color w:val="000000"/>
                <w:sz w:val="20"/>
              </w:rPr>
              <w:t>
теля в</w:t>
            </w:r>
            <w:r>
              <w:br/>
            </w:r>
            <w:r>
              <w:rPr>
                <w:rFonts w:ascii="Times New Roman"/>
                <w:b w:val="false"/>
                <w:i w:val="false"/>
                <w:color w:val="000000"/>
                <w:sz w:val="20"/>
              </w:rPr>
              <w:t>
журнале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дела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15</w:t>
            </w:r>
            <w:r>
              <w:br/>
            </w:r>
            <w:r>
              <w:rPr>
                <w:rFonts w:ascii="Times New Roman"/>
                <w:b w:val="false"/>
                <w:i w:val="false"/>
                <w:color w:val="000000"/>
                <w:sz w:val="20"/>
              </w:rPr>
              <w:t>
мин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15</w:t>
            </w:r>
            <w:r>
              <w:br/>
            </w:r>
            <w:r>
              <w:rPr>
                <w:rFonts w:ascii="Times New Roman"/>
                <w:b w:val="false"/>
                <w:i w:val="false"/>
                <w:color w:val="000000"/>
                <w:sz w:val="20"/>
              </w:rPr>
              <w:t>
мин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15</w:t>
            </w:r>
            <w:r>
              <w:br/>
            </w:r>
            <w:r>
              <w:rPr>
                <w:rFonts w:ascii="Times New Roman"/>
                <w:b w:val="false"/>
                <w:i w:val="false"/>
                <w:color w:val="000000"/>
                <w:sz w:val="20"/>
              </w:rPr>
              <w:t>
мин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15</w:t>
            </w:r>
            <w:r>
              <w:br/>
            </w:r>
            <w:r>
              <w:rPr>
                <w:rFonts w:ascii="Times New Roman"/>
                <w:b w:val="false"/>
                <w:i w:val="false"/>
                <w:color w:val="000000"/>
                <w:sz w:val="20"/>
              </w:rPr>
              <w:t>
мин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8</w:t>
            </w:r>
            <w:r>
              <w:br/>
            </w:r>
            <w:r>
              <w:rPr>
                <w:rFonts w:ascii="Times New Roman"/>
                <w:b w:val="false"/>
                <w:i w:val="false"/>
                <w:color w:val="000000"/>
                <w:sz w:val="20"/>
              </w:rPr>
              <w:t>
рабочих</w:t>
            </w:r>
            <w:r>
              <w:br/>
            </w:r>
            <w:r>
              <w:rPr>
                <w:rFonts w:ascii="Times New Roman"/>
                <w:b w:val="false"/>
                <w:i w:val="false"/>
                <w:color w:val="000000"/>
                <w:sz w:val="20"/>
              </w:rPr>
              <w:t>
дней</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064"/>
        <w:gridCol w:w="2958"/>
        <w:gridCol w:w="2852"/>
        <w:gridCol w:w="2875"/>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 потока</w:t>
            </w:r>
            <w:r>
              <w:br/>
            </w:r>
            <w:r>
              <w:rPr>
                <w:rFonts w:ascii="Times New Roman"/>
                <w:b w:val="false"/>
                <w:i w:val="false"/>
                <w:color w:val="000000"/>
                <w:sz w:val="20"/>
              </w:rPr>
              <w:t>
работ)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комиссия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рабочего органа специальной комиссии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рабочего органа специальной комиссии</w:t>
            </w:r>
          </w:p>
        </w:tc>
      </w:tr>
      <w:tr>
        <w:trPr>
          <w:trHeight w:val="22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и вынесение решения, составляет списки, заверяет их председателем комиссии, которые вместе с макетами личных дел направляется в рабочий орган специальной комиссии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вынесения решения специальной комиссии начальник уполномоченного органа специальной рабочей комиссии подписывает уведомление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в исходящем журнале ре</w:t>
            </w:r>
            <w:r>
              <w:br/>
            </w:r>
            <w:r>
              <w:rPr>
                <w:rFonts w:ascii="Times New Roman"/>
                <w:b w:val="false"/>
                <w:i w:val="false"/>
                <w:color w:val="000000"/>
                <w:sz w:val="20"/>
              </w:rPr>
              <w:t>
гистрации и учета письменных обращений граждан Выдача результата го</w:t>
            </w:r>
            <w:r>
              <w:br/>
            </w:r>
            <w:r>
              <w:rPr>
                <w:rFonts w:ascii="Times New Roman"/>
                <w:b w:val="false"/>
                <w:i w:val="false"/>
                <w:color w:val="000000"/>
                <w:sz w:val="20"/>
              </w:rPr>
              <w:t>
сударственной услуги</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в решении комиссии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уведомления либо мотиви</w:t>
            </w:r>
            <w:r>
              <w:br/>
            </w:r>
            <w:r>
              <w:rPr>
                <w:rFonts w:ascii="Times New Roman"/>
                <w:b w:val="false"/>
                <w:i w:val="false"/>
                <w:color w:val="000000"/>
                <w:sz w:val="20"/>
              </w:rPr>
              <w:t>
рованный ответ об отказе в пре</w:t>
            </w:r>
            <w:r>
              <w:br/>
            </w:r>
            <w:r>
              <w:rPr>
                <w:rFonts w:ascii="Times New Roman"/>
                <w:b w:val="false"/>
                <w:i w:val="false"/>
                <w:color w:val="000000"/>
                <w:sz w:val="20"/>
              </w:rPr>
              <w:t>
доставлении услуги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уведомления либо мотиви</w:t>
            </w:r>
            <w:r>
              <w:br/>
            </w:r>
            <w:r>
              <w:rPr>
                <w:rFonts w:ascii="Times New Roman"/>
                <w:b w:val="false"/>
                <w:i w:val="false"/>
                <w:color w:val="000000"/>
                <w:sz w:val="20"/>
              </w:rPr>
              <w:t>
рованный ответ об отказе в пре</w:t>
            </w:r>
            <w:r>
              <w:br/>
            </w:r>
            <w:r>
              <w:rPr>
                <w:rFonts w:ascii="Times New Roman"/>
                <w:b w:val="false"/>
                <w:i w:val="false"/>
                <w:color w:val="000000"/>
                <w:sz w:val="20"/>
              </w:rPr>
              <w:t>
доставлении услуги</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5 дней</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5 рабочих дней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89" w:id="15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пострадавших вследствие</w:t>
      </w:r>
      <w:r>
        <w:br/>
      </w:r>
      <w:r>
        <w:rPr>
          <w:rFonts w:ascii="Times New Roman"/>
          <w:b w:val="false"/>
          <w:i w:val="false"/>
          <w:color w:val="000000"/>
          <w:sz w:val="28"/>
        </w:rPr>
        <w:t>
ядерных испытаний на Семипалатинском</w:t>
      </w:r>
      <w:r>
        <w:br/>
      </w:r>
      <w:r>
        <w:rPr>
          <w:rFonts w:ascii="Times New Roman"/>
          <w:b w:val="false"/>
          <w:i w:val="false"/>
          <w:color w:val="000000"/>
          <w:sz w:val="28"/>
        </w:rPr>
        <w:t>
испытательном ядерном полигоне»</w:t>
      </w:r>
    </w:p>
    <w:bookmarkEnd w:id="156"/>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 Альтернативный вариант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2253"/>
        <w:gridCol w:w="2693"/>
        <w:gridCol w:w="29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Инспекторнакопительно</w:t>
            </w:r>
            <w:r>
              <w:br/>
            </w:r>
            <w:r>
              <w:rPr>
                <w:rFonts w:ascii="Times New Roman"/>
                <w:b w:val="false"/>
                <w:i w:val="false"/>
                <w:color w:val="000000"/>
                <w:sz w:val="20"/>
              </w:rPr>
              <w:t>
го отдела</w:t>
            </w:r>
            <w:r>
              <w:br/>
            </w:r>
            <w:r>
              <w:rPr>
                <w:rFonts w:ascii="Times New Roman"/>
                <w:b w:val="false"/>
                <w:i w:val="false"/>
                <w:color w:val="000000"/>
                <w:sz w:val="20"/>
              </w:rPr>
              <w:t>
ЦОНа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 ЦОНа</w:t>
            </w:r>
          </w:p>
        </w:tc>
      </w:tr>
      <w:tr>
        <w:trPr>
          <w:trHeight w:val="58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w:t>
            </w:r>
            <w:r>
              <w:br/>
            </w:r>
            <w:r>
              <w:rPr>
                <w:rFonts w:ascii="Times New Roman"/>
                <w:b w:val="false"/>
                <w:i w:val="false"/>
                <w:color w:val="000000"/>
                <w:sz w:val="20"/>
              </w:rPr>
              <w:t>
в журнале и</w:t>
            </w:r>
            <w:r>
              <w:br/>
            </w:r>
            <w:r>
              <w:rPr>
                <w:rFonts w:ascii="Times New Roman"/>
                <w:b w:val="false"/>
                <w:i w:val="false"/>
                <w:color w:val="000000"/>
                <w:sz w:val="20"/>
              </w:rPr>
              <w:t>
выдача</w:t>
            </w:r>
            <w:r>
              <w:br/>
            </w:r>
            <w:r>
              <w:rPr>
                <w:rFonts w:ascii="Times New Roman"/>
                <w:b w:val="false"/>
                <w:i w:val="false"/>
                <w:color w:val="000000"/>
                <w:sz w:val="20"/>
              </w:rPr>
              <w:t>
расписки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 рабочий</w:t>
            </w:r>
            <w:r>
              <w:br/>
            </w:r>
            <w:r>
              <w:rPr>
                <w:rFonts w:ascii="Times New Roman"/>
                <w:b w:val="false"/>
                <w:i w:val="false"/>
                <w:color w:val="000000"/>
                <w:sz w:val="20"/>
              </w:rPr>
              <w:t>
орган специальной комиссии</w:t>
            </w:r>
          </w:p>
        </w:tc>
      </w:tr>
      <w:tr>
        <w:trPr>
          <w:trHeight w:val="21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двух раз в</w:t>
            </w:r>
            <w:r>
              <w:br/>
            </w:r>
            <w:r>
              <w:rPr>
                <w:rFonts w:ascii="Times New Roman"/>
                <w:b w:val="false"/>
                <w:i w:val="false"/>
                <w:color w:val="000000"/>
                <w:sz w:val="20"/>
              </w:rPr>
              <w:t>
день</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2702"/>
        <w:gridCol w:w="3161"/>
        <w:gridCol w:w="2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рабочего органа специальной комиссии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рабочего органа специальной комиссии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рабочего органа специальной комиссии</w:t>
            </w:r>
          </w:p>
        </w:tc>
      </w:tr>
      <w:tr>
        <w:trPr>
          <w:trHeight w:val="58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корреспонден</w:t>
            </w:r>
            <w:r>
              <w:br/>
            </w:r>
            <w:r>
              <w:rPr>
                <w:rFonts w:ascii="Times New Roman"/>
                <w:b w:val="false"/>
                <w:i w:val="false"/>
                <w:color w:val="000000"/>
                <w:sz w:val="20"/>
              </w:rPr>
              <w:t>
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исполнителя</w:t>
            </w:r>
            <w:r>
              <w:br/>
            </w:r>
            <w:r>
              <w:rPr>
                <w:rFonts w:ascii="Times New Roman"/>
                <w:b w:val="false"/>
                <w:i w:val="false"/>
                <w:color w:val="000000"/>
                <w:sz w:val="20"/>
              </w:rPr>
              <w:t>
рабочего органа специальной комиссии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главный специалист рабочего органа специальной комиссии формирует макет личного дела потребителя для передачи на рассмотрение специальной комиссии (далее – макет дела); </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начальнику уполномочен</w:t>
            </w:r>
            <w:r>
              <w:br/>
            </w:r>
            <w:r>
              <w:rPr>
                <w:rFonts w:ascii="Times New Roman"/>
                <w:b w:val="false"/>
                <w:i w:val="false"/>
                <w:color w:val="000000"/>
                <w:sz w:val="20"/>
              </w:rPr>
              <w:t>
ного органа специальной комиссии для</w:t>
            </w:r>
            <w:r>
              <w:br/>
            </w:r>
            <w:r>
              <w:rPr>
                <w:rFonts w:ascii="Times New Roman"/>
                <w:b w:val="false"/>
                <w:i w:val="false"/>
                <w:color w:val="000000"/>
                <w:sz w:val="20"/>
              </w:rPr>
              <w:t>
наложения</w:t>
            </w:r>
            <w:r>
              <w:br/>
            </w:r>
            <w:r>
              <w:rPr>
                <w:rFonts w:ascii="Times New Roman"/>
                <w:b w:val="false"/>
                <w:i w:val="false"/>
                <w:color w:val="000000"/>
                <w:sz w:val="20"/>
              </w:rPr>
              <w:t>
резолюции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специалисту рабочего органа специальной комиссии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дела</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девятнадцати календарных дней</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773"/>
        <w:gridCol w:w="2233"/>
        <w:gridCol w:w="2053"/>
        <w:gridCol w:w="211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w:t>
            </w:r>
            <w:r>
              <w:br/>
            </w:r>
            <w:r>
              <w:rPr>
                <w:rFonts w:ascii="Times New Roman"/>
                <w:b w:val="false"/>
                <w:i w:val="false"/>
                <w:color w:val="000000"/>
                <w:sz w:val="20"/>
              </w:rPr>
              <w:t>
ная ко</w:t>
            </w:r>
            <w:r>
              <w:br/>
            </w:r>
            <w:r>
              <w:rPr>
                <w:rFonts w:ascii="Times New Roman"/>
                <w:b w:val="false"/>
                <w:i w:val="false"/>
                <w:color w:val="000000"/>
                <w:sz w:val="20"/>
              </w:rPr>
              <w:t>
миссия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рабочего</w:t>
            </w:r>
            <w:r>
              <w:br/>
            </w:r>
            <w:r>
              <w:rPr>
                <w:rFonts w:ascii="Times New Roman"/>
                <w:b w:val="false"/>
                <w:i w:val="false"/>
                <w:color w:val="000000"/>
                <w:sz w:val="20"/>
              </w:rPr>
              <w:t>
органа спе</w:t>
            </w:r>
            <w:r>
              <w:br/>
            </w:r>
            <w:r>
              <w:rPr>
                <w:rFonts w:ascii="Times New Roman"/>
                <w:b w:val="false"/>
                <w:i w:val="false"/>
                <w:color w:val="000000"/>
                <w:sz w:val="20"/>
              </w:rPr>
              <w:t>
циальной</w:t>
            </w:r>
            <w:r>
              <w:br/>
            </w:r>
            <w:r>
              <w:rPr>
                <w:rFonts w:ascii="Times New Roman"/>
                <w:b w:val="false"/>
                <w:i w:val="false"/>
                <w:color w:val="000000"/>
                <w:sz w:val="20"/>
              </w:rPr>
              <w:t>
комиссии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отдела</w:t>
            </w:r>
            <w:r>
              <w:br/>
            </w:r>
            <w:r>
              <w:rPr>
                <w:rFonts w:ascii="Times New Roman"/>
                <w:b w:val="false"/>
                <w:i w:val="false"/>
                <w:color w:val="000000"/>
                <w:sz w:val="20"/>
              </w:rPr>
              <w:t>
рабочего</w:t>
            </w:r>
            <w:r>
              <w:br/>
            </w:r>
            <w:r>
              <w:rPr>
                <w:rFonts w:ascii="Times New Roman"/>
                <w:b w:val="false"/>
                <w:i w:val="false"/>
                <w:color w:val="000000"/>
                <w:sz w:val="20"/>
              </w:rPr>
              <w:t>
органа спе</w:t>
            </w:r>
            <w:r>
              <w:br/>
            </w:r>
            <w:r>
              <w:rPr>
                <w:rFonts w:ascii="Times New Roman"/>
                <w:b w:val="false"/>
                <w:i w:val="false"/>
                <w:color w:val="000000"/>
                <w:sz w:val="20"/>
              </w:rPr>
              <w:t>
циальной</w:t>
            </w:r>
            <w:r>
              <w:br/>
            </w:r>
            <w:r>
              <w:rPr>
                <w:rFonts w:ascii="Times New Roman"/>
                <w:b w:val="false"/>
                <w:i w:val="false"/>
                <w:color w:val="000000"/>
                <w:sz w:val="20"/>
              </w:rPr>
              <w:t>
комиссии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r>
      <w:tr>
        <w:trPr>
          <w:trHeight w:val="5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w:t>
            </w:r>
            <w:r>
              <w:br/>
            </w:r>
            <w:r>
              <w:rPr>
                <w:rFonts w:ascii="Times New Roman"/>
                <w:b w:val="false"/>
                <w:i w:val="false"/>
                <w:color w:val="000000"/>
                <w:sz w:val="20"/>
              </w:rPr>
              <w:t>
рение и</w:t>
            </w:r>
            <w:r>
              <w:br/>
            </w:r>
            <w:r>
              <w:rPr>
                <w:rFonts w:ascii="Times New Roman"/>
                <w:b w:val="false"/>
                <w:i w:val="false"/>
                <w:color w:val="000000"/>
                <w:sz w:val="20"/>
              </w:rPr>
              <w:t>
вынесе</w:t>
            </w:r>
            <w:r>
              <w:br/>
            </w:r>
            <w:r>
              <w:rPr>
                <w:rFonts w:ascii="Times New Roman"/>
                <w:b w:val="false"/>
                <w:i w:val="false"/>
                <w:color w:val="000000"/>
                <w:sz w:val="20"/>
              </w:rPr>
              <w:t>
ние реше</w:t>
            </w:r>
            <w:r>
              <w:br/>
            </w:r>
            <w:r>
              <w:rPr>
                <w:rFonts w:ascii="Times New Roman"/>
                <w:b w:val="false"/>
                <w:i w:val="false"/>
                <w:color w:val="000000"/>
                <w:sz w:val="20"/>
              </w:rPr>
              <w:t>
ния, сос</w:t>
            </w:r>
            <w:r>
              <w:br/>
            </w:r>
            <w:r>
              <w:rPr>
                <w:rFonts w:ascii="Times New Roman"/>
                <w:b w:val="false"/>
                <w:i w:val="false"/>
                <w:color w:val="000000"/>
                <w:sz w:val="20"/>
              </w:rPr>
              <w:t>
тавляет</w:t>
            </w:r>
            <w:r>
              <w:br/>
            </w:r>
            <w:r>
              <w:rPr>
                <w:rFonts w:ascii="Times New Roman"/>
                <w:b w:val="false"/>
                <w:i w:val="false"/>
                <w:color w:val="000000"/>
                <w:sz w:val="20"/>
              </w:rPr>
              <w:t>
списки,</w:t>
            </w:r>
            <w:r>
              <w:br/>
            </w:r>
            <w:r>
              <w:rPr>
                <w:rFonts w:ascii="Times New Roman"/>
                <w:b w:val="false"/>
                <w:i w:val="false"/>
                <w:color w:val="000000"/>
                <w:sz w:val="20"/>
              </w:rPr>
              <w:t>
заверяет</w:t>
            </w:r>
            <w:r>
              <w:br/>
            </w:r>
            <w:r>
              <w:rPr>
                <w:rFonts w:ascii="Times New Roman"/>
                <w:b w:val="false"/>
                <w:i w:val="false"/>
                <w:color w:val="000000"/>
                <w:sz w:val="20"/>
              </w:rPr>
              <w:t>
их пред</w:t>
            </w:r>
            <w:r>
              <w:br/>
            </w:r>
            <w:r>
              <w:rPr>
                <w:rFonts w:ascii="Times New Roman"/>
                <w:b w:val="false"/>
                <w:i w:val="false"/>
                <w:color w:val="000000"/>
                <w:sz w:val="20"/>
              </w:rPr>
              <w:t>
седате</w:t>
            </w:r>
            <w:r>
              <w:br/>
            </w:r>
            <w:r>
              <w:rPr>
                <w:rFonts w:ascii="Times New Roman"/>
                <w:b w:val="false"/>
                <w:i w:val="false"/>
                <w:color w:val="000000"/>
                <w:sz w:val="20"/>
              </w:rPr>
              <w:t>
лем ко</w:t>
            </w:r>
            <w:r>
              <w:br/>
            </w:r>
            <w:r>
              <w:rPr>
                <w:rFonts w:ascii="Times New Roman"/>
                <w:b w:val="false"/>
                <w:i w:val="false"/>
                <w:color w:val="000000"/>
                <w:sz w:val="20"/>
              </w:rPr>
              <w:t>
миссии,</w:t>
            </w:r>
            <w:r>
              <w:br/>
            </w:r>
            <w:r>
              <w:rPr>
                <w:rFonts w:ascii="Times New Roman"/>
                <w:b w:val="false"/>
                <w:i w:val="false"/>
                <w:color w:val="000000"/>
                <w:sz w:val="20"/>
              </w:rPr>
              <w:t>
которые</w:t>
            </w:r>
            <w:r>
              <w:br/>
            </w:r>
            <w:r>
              <w:rPr>
                <w:rFonts w:ascii="Times New Roman"/>
                <w:b w:val="false"/>
                <w:i w:val="false"/>
                <w:color w:val="000000"/>
                <w:sz w:val="20"/>
              </w:rPr>
              <w:t>
вместе с</w:t>
            </w:r>
            <w:r>
              <w:br/>
            </w:r>
            <w:r>
              <w:rPr>
                <w:rFonts w:ascii="Times New Roman"/>
                <w:b w:val="false"/>
                <w:i w:val="false"/>
                <w:color w:val="000000"/>
                <w:sz w:val="20"/>
              </w:rPr>
              <w:t>
макетами</w:t>
            </w:r>
            <w:r>
              <w:br/>
            </w:r>
            <w:r>
              <w:rPr>
                <w:rFonts w:ascii="Times New Roman"/>
                <w:b w:val="false"/>
                <w:i w:val="false"/>
                <w:color w:val="000000"/>
                <w:sz w:val="20"/>
              </w:rPr>
              <w:t>
личных</w:t>
            </w:r>
            <w:r>
              <w:br/>
            </w:r>
            <w:r>
              <w:rPr>
                <w:rFonts w:ascii="Times New Roman"/>
                <w:b w:val="false"/>
                <w:i w:val="false"/>
                <w:color w:val="000000"/>
                <w:sz w:val="20"/>
              </w:rPr>
              <w:t>
дел на</w:t>
            </w:r>
            <w:r>
              <w:br/>
            </w:r>
            <w:r>
              <w:rPr>
                <w:rFonts w:ascii="Times New Roman"/>
                <w:b w:val="false"/>
                <w:i w:val="false"/>
                <w:color w:val="000000"/>
                <w:sz w:val="20"/>
              </w:rPr>
              <w:t>
правляет</w:t>
            </w:r>
            <w:r>
              <w:br/>
            </w:r>
            <w:r>
              <w:rPr>
                <w:rFonts w:ascii="Times New Roman"/>
                <w:b w:val="false"/>
                <w:i w:val="false"/>
                <w:color w:val="000000"/>
                <w:sz w:val="20"/>
              </w:rPr>
              <w:t>
ся в</w:t>
            </w:r>
            <w:r>
              <w:br/>
            </w:r>
            <w:r>
              <w:rPr>
                <w:rFonts w:ascii="Times New Roman"/>
                <w:b w:val="false"/>
                <w:i w:val="false"/>
                <w:color w:val="000000"/>
                <w:sz w:val="20"/>
              </w:rPr>
              <w:t>
рабочий</w:t>
            </w:r>
            <w:r>
              <w:br/>
            </w:r>
            <w:r>
              <w:rPr>
                <w:rFonts w:ascii="Times New Roman"/>
                <w:b w:val="false"/>
                <w:i w:val="false"/>
                <w:color w:val="000000"/>
                <w:sz w:val="20"/>
              </w:rPr>
              <w:t>
орган</w:t>
            </w:r>
            <w:r>
              <w:br/>
            </w:r>
            <w:r>
              <w:rPr>
                <w:rFonts w:ascii="Times New Roman"/>
                <w:b w:val="false"/>
                <w:i w:val="false"/>
                <w:color w:val="000000"/>
                <w:sz w:val="20"/>
              </w:rPr>
              <w:t>
специаль</w:t>
            </w:r>
            <w:r>
              <w:br/>
            </w:r>
            <w:r>
              <w:rPr>
                <w:rFonts w:ascii="Times New Roman"/>
                <w:b w:val="false"/>
                <w:i w:val="false"/>
                <w:color w:val="000000"/>
                <w:sz w:val="20"/>
              </w:rPr>
              <w:t>
ной ко</w:t>
            </w:r>
            <w:r>
              <w:br/>
            </w:r>
            <w:r>
              <w:rPr>
                <w:rFonts w:ascii="Times New Roman"/>
                <w:b w:val="false"/>
                <w:i w:val="false"/>
                <w:color w:val="000000"/>
                <w:sz w:val="20"/>
              </w:rPr>
              <w:t>
миссии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r>
              <w:br/>
            </w:r>
            <w:r>
              <w:rPr>
                <w:rFonts w:ascii="Times New Roman"/>
                <w:b w:val="false"/>
                <w:i w:val="false"/>
                <w:color w:val="000000"/>
                <w:sz w:val="20"/>
              </w:rPr>
              <w:t>
вынесения</w:t>
            </w:r>
            <w:r>
              <w:br/>
            </w:r>
            <w:r>
              <w:rPr>
                <w:rFonts w:ascii="Times New Roman"/>
                <w:b w:val="false"/>
                <w:i w:val="false"/>
                <w:color w:val="000000"/>
                <w:sz w:val="20"/>
              </w:rPr>
              <w:t>
решения специаль</w:t>
            </w:r>
            <w:r>
              <w:br/>
            </w:r>
            <w:r>
              <w:rPr>
                <w:rFonts w:ascii="Times New Roman"/>
                <w:b w:val="false"/>
                <w:i w:val="false"/>
                <w:color w:val="000000"/>
                <w:sz w:val="20"/>
              </w:rPr>
              <w:t>
ной комис</w:t>
            </w:r>
            <w:r>
              <w:br/>
            </w:r>
            <w:r>
              <w:rPr>
                <w:rFonts w:ascii="Times New Roman"/>
                <w:b w:val="false"/>
                <w:i w:val="false"/>
                <w:color w:val="000000"/>
                <w:sz w:val="20"/>
              </w:rPr>
              <w:t>
сии на</w:t>
            </w:r>
            <w:r>
              <w:br/>
            </w:r>
            <w:r>
              <w:rPr>
                <w:rFonts w:ascii="Times New Roman"/>
                <w:b w:val="false"/>
                <w:i w:val="false"/>
                <w:color w:val="000000"/>
                <w:sz w:val="20"/>
              </w:rPr>
              <w:t>
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r>
              <w:br/>
            </w:r>
            <w:r>
              <w:rPr>
                <w:rFonts w:ascii="Times New Roman"/>
                <w:b w:val="false"/>
                <w:i w:val="false"/>
                <w:color w:val="000000"/>
                <w:sz w:val="20"/>
              </w:rPr>
              <w:t>
специаль</w:t>
            </w:r>
            <w:r>
              <w:br/>
            </w:r>
            <w:r>
              <w:rPr>
                <w:rFonts w:ascii="Times New Roman"/>
                <w:b w:val="false"/>
                <w:i w:val="false"/>
                <w:color w:val="000000"/>
                <w:sz w:val="20"/>
              </w:rPr>
              <w:t>
ной рабо</w:t>
            </w:r>
            <w:r>
              <w:br/>
            </w:r>
            <w:r>
              <w:rPr>
                <w:rFonts w:ascii="Times New Roman"/>
                <w:b w:val="false"/>
                <w:i w:val="false"/>
                <w:color w:val="000000"/>
                <w:sz w:val="20"/>
              </w:rPr>
              <w:t>
чей комис</w:t>
            </w:r>
            <w:r>
              <w:br/>
            </w:r>
            <w:r>
              <w:rPr>
                <w:rFonts w:ascii="Times New Roman"/>
                <w:b w:val="false"/>
                <w:i w:val="false"/>
                <w:color w:val="000000"/>
                <w:sz w:val="20"/>
              </w:rPr>
              <w:t>
сии подпи</w:t>
            </w:r>
            <w:r>
              <w:br/>
            </w:r>
            <w:r>
              <w:rPr>
                <w:rFonts w:ascii="Times New Roman"/>
                <w:b w:val="false"/>
                <w:i w:val="false"/>
                <w:color w:val="000000"/>
                <w:sz w:val="20"/>
              </w:rPr>
              <w:t>
сывает уве</w:t>
            </w:r>
            <w:r>
              <w:br/>
            </w:r>
            <w:r>
              <w:rPr>
                <w:rFonts w:ascii="Times New Roman"/>
                <w:b w:val="false"/>
                <w:i w:val="false"/>
                <w:color w:val="000000"/>
                <w:sz w:val="20"/>
              </w:rPr>
              <w:t>
домление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уве</w:t>
            </w:r>
            <w:r>
              <w:br/>
            </w:r>
            <w:r>
              <w:rPr>
                <w:rFonts w:ascii="Times New Roman"/>
                <w:b w:val="false"/>
                <w:i w:val="false"/>
                <w:color w:val="000000"/>
                <w:sz w:val="20"/>
              </w:rPr>
              <w:t>
домления в</w:t>
            </w:r>
            <w:r>
              <w:br/>
            </w:r>
            <w:r>
              <w:rPr>
                <w:rFonts w:ascii="Times New Roman"/>
                <w:b w:val="false"/>
                <w:i w:val="false"/>
                <w:color w:val="000000"/>
                <w:sz w:val="20"/>
              </w:rPr>
              <w:t>
книге</w:t>
            </w:r>
            <w:r>
              <w:br/>
            </w:r>
            <w:r>
              <w:rPr>
                <w:rFonts w:ascii="Times New Roman"/>
                <w:b w:val="false"/>
                <w:i w:val="false"/>
                <w:color w:val="000000"/>
                <w:sz w:val="20"/>
              </w:rPr>
              <w:t>
Регистраци</w:t>
            </w:r>
            <w:r>
              <w:br/>
            </w:r>
            <w:r>
              <w:rPr>
                <w:rFonts w:ascii="Times New Roman"/>
                <w:b w:val="false"/>
                <w:i w:val="false"/>
                <w:color w:val="000000"/>
                <w:sz w:val="20"/>
              </w:rPr>
              <w:t>
и и учет</w:t>
            </w:r>
            <w:r>
              <w:br/>
            </w:r>
            <w:r>
              <w:rPr>
                <w:rFonts w:ascii="Times New Roman"/>
                <w:b w:val="false"/>
                <w:i w:val="false"/>
                <w:color w:val="000000"/>
                <w:sz w:val="20"/>
              </w:rPr>
              <w:t>
граждан,</w:t>
            </w:r>
            <w:r>
              <w:br/>
            </w:r>
            <w:r>
              <w:rPr>
                <w:rFonts w:ascii="Times New Roman"/>
                <w:b w:val="false"/>
                <w:i w:val="false"/>
                <w:color w:val="000000"/>
                <w:sz w:val="20"/>
              </w:rPr>
              <w:t>
пострадав</w:t>
            </w:r>
            <w:r>
              <w:br/>
            </w:r>
            <w:r>
              <w:rPr>
                <w:rFonts w:ascii="Times New Roman"/>
                <w:b w:val="false"/>
                <w:i w:val="false"/>
                <w:color w:val="000000"/>
                <w:sz w:val="20"/>
              </w:rPr>
              <w:t>
ших вслед</w:t>
            </w:r>
            <w:r>
              <w:br/>
            </w:r>
            <w:r>
              <w:rPr>
                <w:rFonts w:ascii="Times New Roman"/>
                <w:b w:val="false"/>
                <w:i w:val="false"/>
                <w:color w:val="000000"/>
                <w:sz w:val="20"/>
              </w:rPr>
              <w:t>
ствие</w:t>
            </w:r>
            <w:r>
              <w:br/>
            </w:r>
            <w:r>
              <w:rPr>
                <w:rFonts w:ascii="Times New Roman"/>
                <w:b w:val="false"/>
                <w:i w:val="false"/>
                <w:color w:val="000000"/>
                <w:sz w:val="20"/>
              </w:rPr>
              <w:t>
ядерных</w:t>
            </w:r>
            <w:r>
              <w:br/>
            </w:r>
            <w:r>
              <w:rPr>
                <w:rFonts w:ascii="Times New Roman"/>
                <w:b w:val="false"/>
                <w:i w:val="false"/>
                <w:color w:val="000000"/>
                <w:sz w:val="20"/>
              </w:rPr>
              <w:t>
испытаний</w:t>
            </w:r>
            <w:r>
              <w:br/>
            </w:r>
            <w:r>
              <w:rPr>
                <w:rFonts w:ascii="Times New Roman"/>
                <w:b w:val="false"/>
                <w:i w:val="false"/>
                <w:color w:val="000000"/>
                <w:sz w:val="20"/>
              </w:rPr>
              <w:t>
на Семи</w:t>
            </w:r>
            <w:r>
              <w:br/>
            </w:r>
            <w:r>
              <w:rPr>
                <w:rFonts w:ascii="Times New Roman"/>
                <w:b w:val="false"/>
                <w:i w:val="false"/>
                <w:color w:val="000000"/>
                <w:sz w:val="20"/>
              </w:rPr>
              <w:t>
палатин</w:t>
            </w:r>
            <w:r>
              <w:br/>
            </w:r>
            <w:r>
              <w:rPr>
                <w:rFonts w:ascii="Times New Roman"/>
                <w:b w:val="false"/>
                <w:i w:val="false"/>
                <w:color w:val="000000"/>
                <w:sz w:val="20"/>
              </w:rPr>
              <w:t>
ском испы</w:t>
            </w:r>
            <w:r>
              <w:br/>
            </w:r>
            <w:r>
              <w:rPr>
                <w:rFonts w:ascii="Times New Roman"/>
                <w:b w:val="false"/>
                <w:i w:val="false"/>
                <w:color w:val="000000"/>
                <w:sz w:val="20"/>
              </w:rPr>
              <w:t>
тательном</w:t>
            </w:r>
            <w:r>
              <w:br/>
            </w:r>
            <w:r>
              <w:rPr>
                <w:rFonts w:ascii="Times New Roman"/>
                <w:b w:val="false"/>
                <w:i w:val="false"/>
                <w:color w:val="000000"/>
                <w:sz w:val="20"/>
              </w:rPr>
              <w:t>
ядерном</w:t>
            </w:r>
            <w:r>
              <w:br/>
            </w:r>
            <w:r>
              <w:rPr>
                <w:rFonts w:ascii="Times New Roman"/>
                <w:b w:val="false"/>
                <w:i w:val="false"/>
                <w:color w:val="000000"/>
                <w:sz w:val="20"/>
              </w:rPr>
              <w:t>
полигоне,</w:t>
            </w:r>
            <w:r>
              <w:br/>
            </w:r>
            <w:r>
              <w:rPr>
                <w:rFonts w:ascii="Times New Roman"/>
                <w:b w:val="false"/>
                <w:i w:val="false"/>
                <w:color w:val="000000"/>
                <w:sz w:val="20"/>
              </w:rPr>
              <w:t>
выдача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или уве</w:t>
            </w:r>
            <w:r>
              <w:br/>
            </w:r>
            <w:r>
              <w:rPr>
                <w:rFonts w:ascii="Times New Roman"/>
                <w:b w:val="false"/>
                <w:i w:val="false"/>
                <w:color w:val="000000"/>
                <w:sz w:val="20"/>
              </w:rPr>
              <w:t>
домления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или уве</w:t>
            </w:r>
            <w:r>
              <w:br/>
            </w:r>
            <w:r>
              <w:rPr>
                <w:rFonts w:ascii="Times New Roman"/>
                <w:b w:val="false"/>
                <w:i w:val="false"/>
                <w:color w:val="000000"/>
                <w:sz w:val="20"/>
              </w:rPr>
              <w:t>
домления</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w:t>
            </w:r>
            <w:r>
              <w:br/>
            </w:r>
            <w:r>
              <w:rPr>
                <w:rFonts w:ascii="Times New Roman"/>
                <w:b w:val="false"/>
                <w:i w:val="false"/>
                <w:color w:val="000000"/>
                <w:sz w:val="20"/>
              </w:rPr>
              <w:t>
в реше</w:t>
            </w:r>
            <w:r>
              <w:br/>
            </w:r>
            <w:r>
              <w:rPr>
                <w:rFonts w:ascii="Times New Roman"/>
                <w:b w:val="false"/>
                <w:i w:val="false"/>
                <w:color w:val="000000"/>
                <w:sz w:val="20"/>
              </w:rPr>
              <w:t>
нии ко</w:t>
            </w:r>
            <w:r>
              <w:br/>
            </w:r>
            <w:r>
              <w:rPr>
                <w:rFonts w:ascii="Times New Roman"/>
                <w:b w:val="false"/>
                <w:i w:val="false"/>
                <w:color w:val="000000"/>
                <w:sz w:val="20"/>
              </w:rPr>
              <w:t>
миссии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w:t>
            </w:r>
            <w:r>
              <w:br/>
            </w:r>
            <w:r>
              <w:rPr>
                <w:rFonts w:ascii="Times New Roman"/>
                <w:b w:val="false"/>
                <w:i w:val="false"/>
                <w:color w:val="000000"/>
                <w:sz w:val="20"/>
              </w:rPr>
              <w:t>
ния либо</w:t>
            </w:r>
            <w:r>
              <w:br/>
            </w:r>
            <w:r>
              <w:rPr>
                <w:rFonts w:ascii="Times New Roman"/>
                <w:b w:val="false"/>
                <w:i w:val="false"/>
                <w:color w:val="000000"/>
                <w:sz w:val="20"/>
              </w:rPr>
              <w:t>
мотивиро</w:t>
            </w:r>
            <w:r>
              <w:br/>
            </w:r>
            <w:r>
              <w:rPr>
                <w:rFonts w:ascii="Times New Roman"/>
                <w:b w:val="false"/>
                <w:i w:val="false"/>
                <w:color w:val="000000"/>
                <w:sz w:val="20"/>
              </w:rPr>
              <w:t>
ванный</w:t>
            </w:r>
            <w:r>
              <w:br/>
            </w:r>
            <w:r>
              <w:rPr>
                <w:rFonts w:ascii="Times New Roman"/>
                <w:b w:val="false"/>
                <w:i w:val="false"/>
                <w:color w:val="000000"/>
                <w:sz w:val="20"/>
              </w:rPr>
              <w:t>
ответ об</w:t>
            </w:r>
            <w:r>
              <w:br/>
            </w:r>
            <w:r>
              <w:rPr>
                <w:rFonts w:ascii="Times New Roman"/>
                <w:b w:val="false"/>
                <w:i w:val="false"/>
                <w:color w:val="000000"/>
                <w:sz w:val="20"/>
              </w:rPr>
              <w:t>
отказе в</w:t>
            </w:r>
            <w:r>
              <w:br/>
            </w:r>
            <w:r>
              <w:rPr>
                <w:rFonts w:ascii="Times New Roman"/>
                <w:b w:val="false"/>
                <w:i w:val="false"/>
                <w:color w:val="000000"/>
                <w:sz w:val="20"/>
              </w:rPr>
              <w:t>
предостав</w:t>
            </w:r>
            <w:r>
              <w:br/>
            </w:r>
            <w:r>
              <w:rPr>
                <w:rFonts w:ascii="Times New Roman"/>
                <w:b w:val="false"/>
                <w:i w:val="false"/>
                <w:color w:val="000000"/>
                <w:sz w:val="20"/>
              </w:rPr>
              <w:t>
лении</w:t>
            </w:r>
            <w:r>
              <w:br/>
            </w:r>
            <w:r>
              <w:rPr>
                <w:rFonts w:ascii="Times New Roman"/>
                <w:b w:val="false"/>
                <w:i w:val="false"/>
                <w:color w:val="000000"/>
                <w:sz w:val="20"/>
              </w:rPr>
              <w:t>
услуги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уведомле</w:t>
            </w:r>
            <w:r>
              <w:br/>
            </w:r>
            <w:r>
              <w:rPr>
                <w:rFonts w:ascii="Times New Roman"/>
                <w:b w:val="false"/>
                <w:i w:val="false"/>
                <w:color w:val="000000"/>
                <w:sz w:val="20"/>
              </w:rPr>
              <w:t>
ния либо</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передаче в</w:t>
            </w:r>
            <w:r>
              <w:br/>
            </w:r>
            <w:r>
              <w:rPr>
                <w:rFonts w:ascii="Times New Roman"/>
                <w:b w:val="false"/>
                <w:i w:val="false"/>
                <w:color w:val="000000"/>
                <w:sz w:val="20"/>
              </w:rPr>
              <w:t>
ЦОН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w:t>
            </w:r>
            <w:r>
              <w:br/>
            </w:r>
            <w:r>
              <w:rPr>
                <w:rFonts w:ascii="Times New Roman"/>
                <w:b w:val="false"/>
                <w:i w:val="false"/>
                <w:color w:val="000000"/>
                <w:sz w:val="20"/>
              </w:rPr>
              <w:t>
выдаче уве</w:t>
            </w:r>
            <w:r>
              <w:br/>
            </w:r>
            <w:r>
              <w:rPr>
                <w:rFonts w:ascii="Times New Roman"/>
                <w:b w:val="false"/>
                <w:i w:val="false"/>
                <w:color w:val="000000"/>
                <w:sz w:val="20"/>
              </w:rPr>
              <w:t>
домления</w:t>
            </w:r>
            <w:r>
              <w:br/>
            </w:r>
            <w:r>
              <w:rPr>
                <w:rFonts w:ascii="Times New Roman"/>
                <w:b w:val="false"/>
                <w:i w:val="false"/>
                <w:color w:val="000000"/>
                <w:sz w:val="20"/>
              </w:rPr>
              <w:t>
или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потребите</w:t>
            </w:r>
            <w:r>
              <w:br/>
            </w:r>
            <w:r>
              <w:rPr>
                <w:rFonts w:ascii="Times New Roman"/>
                <w:b w:val="false"/>
                <w:i w:val="false"/>
                <w:color w:val="000000"/>
                <w:sz w:val="20"/>
              </w:rPr>
              <w:t>
лю</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5</w:t>
            </w:r>
            <w:r>
              <w:br/>
            </w:r>
            <w:r>
              <w:rPr>
                <w:rFonts w:ascii="Times New Roman"/>
                <w:b w:val="false"/>
                <w:i w:val="false"/>
                <w:color w:val="000000"/>
                <w:sz w:val="20"/>
              </w:rPr>
              <w:t>
дней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5 рабочих</w:t>
            </w:r>
            <w:r>
              <w:br/>
            </w:r>
            <w:r>
              <w:rPr>
                <w:rFonts w:ascii="Times New Roman"/>
                <w:b w:val="false"/>
                <w:i w:val="false"/>
                <w:color w:val="000000"/>
                <w:sz w:val="20"/>
              </w:rPr>
              <w:t>
дней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рабочего</w:t>
            </w:r>
            <w:r>
              <w:br/>
            </w:r>
            <w:r>
              <w:rPr>
                <w:rFonts w:ascii="Times New Roman"/>
                <w:b w:val="false"/>
                <w:i w:val="false"/>
                <w:color w:val="000000"/>
                <w:sz w:val="20"/>
              </w:rPr>
              <w:t>
дня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рабочего</w:t>
            </w:r>
            <w:r>
              <w:br/>
            </w:r>
            <w:r>
              <w:rPr>
                <w:rFonts w:ascii="Times New Roman"/>
                <w:b w:val="false"/>
                <w:i w:val="false"/>
                <w:color w:val="000000"/>
                <w:sz w:val="20"/>
              </w:rPr>
              <w:t>
дня</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15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пострадавших вследствие</w:t>
      </w:r>
      <w:r>
        <w:br/>
      </w:r>
      <w:r>
        <w:rPr>
          <w:rFonts w:ascii="Times New Roman"/>
          <w:b w:val="false"/>
          <w:i w:val="false"/>
          <w:color w:val="000000"/>
          <w:sz w:val="28"/>
        </w:rPr>
        <w:t>
ядерных испытаний на Семипалатинском</w:t>
      </w:r>
      <w:r>
        <w:br/>
      </w:r>
      <w:r>
        <w:rPr>
          <w:rFonts w:ascii="Times New Roman"/>
          <w:b w:val="false"/>
          <w:i w:val="false"/>
          <w:color w:val="000000"/>
          <w:sz w:val="28"/>
        </w:rPr>
        <w:t>
испытательном ядерном полигоне»</w:t>
      </w:r>
    </w:p>
    <w:bookmarkEnd w:id="157"/>
    <w:p>
      <w:pPr>
        <w:spacing w:after="0"/>
        <w:ind w:left="0"/>
        <w:jc w:val="left"/>
      </w:pPr>
      <w:r>
        <w:rPr>
          <w:rFonts w:ascii="Times New Roman"/>
          <w:b/>
          <w:i w:val="false"/>
          <w:color w:val="000000"/>
        </w:rPr>
        <w:t xml:space="preserve"> Схемы,</w:t>
      </w:r>
      <w:r>
        <w:br/>
      </w:r>
      <w:r>
        <w:rPr>
          <w:rFonts w:ascii="Times New Roman"/>
          <w:b/>
          <w:i w:val="false"/>
          <w:color w:val="000000"/>
        </w:rPr>
        <w:t>
отражающие взаимосвязь между логической последовательностью административных действий</w:t>
      </w:r>
    </w:p>
    <w:p>
      <w:pPr>
        <w:spacing w:after="0"/>
        <w:ind w:left="0"/>
        <w:jc w:val="both"/>
      </w:pPr>
      <w:r>
        <w:drawing>
          <wp:inline distT="0" distB="0" distL="0" distR="0">
            <wp:extent cx="65024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02400" cy="7416800"/>
                    </a:xfrm>
                    <a:prstGeom prst="rect">
                      <a:avLst/>
                    </a:prstGeom>
                  </pic:spPr>
                </pic:pic>
              </a:graphicData>
            </a:graphic>
          </wp:inline>
        </w:drawing>
      </w:r>
    </w:p>
    <w:bookmarkStart w:name="z391" w:id="15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пострадавших вследствие</w:t>
      </w:r>
      <w:r>
        <w:br/>
      </w:r>
      <w:r>
        <w:rPr>
          <w:rFonts w:ascii="Times New Roman"/>
          <w:b w:val="false"/>
          <w:i w:val="false"/>
          <w:color w:val="000000"/>
          <w:sz w:val="28"/>
        </w:rPr>
        <w:t>
ядерных испытаний на Семипалатинском</w:t>
      </w:r>
      <w:r>
        <w:br/>
      </w:r>
      <w:r>
        <w:rPr>
          <w:rFonts w:ascii="Times New Roman"/>
          <w:b w:val="false"/>
          <w:i w:val="false"/>
          <w:color w:val="000000"/>
          <w:sz w:val="28"/>
        </w:rPr>
        <w:t>
испытательном ядерном полигоне»</w:t>
      </w:r>
    </w:p>
    <w:bookmarkEnd w:id="158"/>
    <w:p>
      <w:pPr>
        <w:spacing w:after="0"/>
        <w:ind w:left="0"/>
        <w:jc w:val="both"/>
      </w:pPr>
      <w:r>
        <w:rPr>
          <w:rFonts w:ascii="Times New Roman"/>
          <w:b w:val="false"/>
          <w:i w:val="false"/>
          <w:color w:val="000000"/>
          <w:sz w:val="28"/>
        </w:rPr>
        <w:t>1. Заявление</w:t>
      </w:r>
    </w:p>
    <w:p>
      <w:pPr>
        <w:spacing w:after="0"/>
        <w:ind w:left="0"/>
        <w:jc w:val="both"/>
      </w:pPr>
      <w:r>
        <w:rPr>
          <w:rFonts w:ascii="Times New Roman"/>
          <w:b w:val="false"/>
          <w:i w:val="false"/>
          <w:color w:val="000000"/>
          <w:sz w:val="28"/>
        </w:rPr>
        <w:t>Руководителю уполномоченного органа по назначению компенсации___________________</w:t>
      </w:r>
      <w:r>
        <w:br/>
      </w:r>
      <w:r>
        <w:rPr>
          <w:rFonts w:ascii="Times New Roman"/>
          <w:b w:val="false"/>
          <w:i w:val="false"/>
          <w:color w:val="000000"/>
          <w:sz w:val="28"/>
        </w:rPr>
        <w:t>
от 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проживающего по адресу___________________</w:t>
      </w:r>
      <w:r>
        <w:br/>
      </w:r>
      <w:r>
        <w:rPr>
          <w:rFonts w:ascii="Times New Roman"/>
          <w:b w:val="false"/>
          <w:i w:val="false"/>
          <w:color w:val="000000"/>
          <w:sz w:val="28"/>
        </w:rPr>
        <w:t>
_________________________тел.____________________</w:t>
      </w:r>
      <w:r>
        <w:br/>
      </w:r>
      <w:r>
        <w:rPr>
          <w:rFonts w:ascii="Times New Roman"/>
          <w:b w:val="false"/>
          <w:i w:val="false"/>
          <w:color w:val="000000"/>
          <w:sz w:val="28"/>
        </w:rPr>
        <w:t>
документ, удостоверяющий личность________</w:t>
      </w:r>
      <w:r>
        <w:br/>
      </w:r>
      <w:r>
        <w:rPr>
          <w:rFonts w:ascii="Times New Roman"/>
          <w:b w:val="false"/>
          <w:i w:val="false"/>
          <w:color w:val="000000"/>
          <w:sz w:val="28"/>
        </w:rPr>
        <w:t>
___________________выдан МВД РК ______________________</w:t>
      </w:r>
      <w:r>
        <w:br/>
      </w:r>
      <w:r>
        <w:rPr>
          <w:rFonts w:ascii="Times New Roman"/>
          <w:b w:val="false"/>
          <w:i w:val="false"/>
          <w:color w:val="000000"/>
          <w:sz w:val="28"/>
        </w:rPr>
        <w:t>
РНН____________ № лицевого счета_________</w:t>
      </w:r>
      <w:r>
        <w:br/>
      </w:r>
      <w:r>
        <w:rPr>
          <w:rFonts w:ascii="Times New Roman"/>
          <w:b w:val="false"/>
          <w:i w:val="false"/>
          <w:color w:val="000000"/>
          <w:sz w:val="28"/>
        </w:rPr>
        <w:t>
Наименование банка_______________________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произвести назначение единовременной государственной денежной компенсации (далее – компенсация) как пострадавшему вследствие ядерных испытаний на Семипалатинском испытательном ядерном полигоне.</w:t>
      </w:r>
    </w:p>
    <w:p>
      <w:pPr>
        <w:spacing w:after="0"/>
        <w:ind w:left="0"/>
        <w:jc w:val="both"/>
      </w:pPr>
      <w:r>
        <w:rPr>
          <w:rFonts w:ascii="Times New Roman"/>
          <w:b w:val="false"/>
          <w:i w:val="false"/>
          <w:color w:val="000000"/>
          <w:sz w:val="28"/>
        </w:rPr>
        <w:t>Проживал с ____________ по _____________ на территории _______________ зоны радиационного воздействия.</w:t>
      </w:r>
    </w:p>
    <w:p>
      <w:pPr>
        <w:spacing w:after="0"/>
        <w:ind w:left="0"/>
        <w:jc w:val="both"/>
      </w:pPr>
      <w:r>
        <w:rPr>
          <w:rFonts w:ascii="Times New Roman"/>
          <w:b w:val="false"/>
          <w:i w:val="false"/>
          <w:color w:val="000000"/>
          <w:sz w:val="28"/>
        </w:rPr>
        <w:t>К заявлению прилагаю следующие документы, подтверждающие факт проживания на вышеуказанных территориях:___________________________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Несу полную ответственность за предоставленные документы. Компенсацию за период с 1993 по настоящее время не получил (в случае получения указывается сумма полученной компенсации)</w:t>
      </w:r>
    </w:p>
    <w:p>
      <w:pPr>
        <w:spacing w:after="0"/>
        <w:ind w:left="0"/>
        <w:jc w:val="both"/>
      </w:pPr>
      <w:r>
        <w:rPr>
          <w:rFonts w:ascii="Times New Roman"/>
          <w:b w:val="false"/>
          <w:i w:val="false"/>
          <w:color w:val="000000"/>
          <w:sz w:val="28"/>
        </w:rPr>
        <w:t>Дата ________________ ________________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отрыва)</w:t>
      </w:r>
    </w:p>
    <w:p>
      <w:pPr>
        <w:spacing w:after="0"/>
        <w:ind w:left="0"/>
        <w:jc w:val="both"/>
      </w:pPr>
      <w:r>
        <w:rPr>
          <w:rFonts w:ascii="Times New Roman"/>
          <w:b w:val="false"/>
          <w:i w:val="false"/>
          <w:color w:val="000000"/>
          <w:sz w:val="28"/>
        </w:rPr>
        <w:t>      Отделом занятости и социальных программ района Магжана Жумабаева принято "____"_______20 __года заявление гр.________________________________________ с прилагаемыми документами в количестве ______ штук. По истечению 15 календарных дней со дня подачи заявления Вы будете уведомлены о результате рассмотрения Вашего заявления.</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(ФИО приявшего документы)</w:t>
      </w:r>
    </w:p>
    <w:p>
      <w:pPr>
        <w:spacing w:after="0"/>
        <w:ind w:left="0"/>
        <w:jc w:val="left"/>
      </w:pPr>
      <w:r>
        <w:rPr>
          <w:rFonts w:ascii="Times New Roman"/>
          <w:b/>
          <w:i w:val="false"/>
          <w:color w:val="000000"/>
        </w:rPr>
        <w:t xml:space="preserve"> На бланке Государственного учреждения «Отдел занятости и социальных программ района Магжана Жумабаева»</w:t>
      </w:r>
    </w:p>
    <w:p>
      <w:pPr>
        <w:spacing w:after="0"/>
        <w:ind w:left="0"/>
        <w:jc w:val="both"/>
      </w:pPr>
      <w:r>
        <w:rPr>
          <w:rFonts w:ascii="Times New Roman"/>
          <w:b/>
          <w:i w:val="false"/>
          <w:color w:val="000000"/>
          <w:sz w:val="28"/>
        </w:rPr>
        <w:t>Уведомление 1</w:t>
      </w:r>
    </w:p>
    <w:p>
      <w:pPr>
        <w:spacing w:after="0"/>
        <w:ind w:left="0"/>
        <w:jc w:val="left"/>
      </w:pPr>
      <w:r>
        <w:rPr>
          <w:rFonts w:ascii="Times New Roman"/>
          <w:b/>
          <w:i w:val="false"/>
          <w:color w:val="000000"/>
        </w:rPr>
        <w:t xml:space="preserve"> Уведомление</w:t>
      </w:r>
    </w:p>
    <w:p>
      <w:pPr>
        <w:spacing w:after="0"/>
        <w:ind w:left="0"/>
        <w:jc w:val="both"/>
      </w:pPr>
      <w:r>
        <w:rPr>
          <w:rFonts w:ascii="Times New Roman"/>
          <w:b w:val="false"/>
          <w:i w:val="false"/>
          <w:color w:val="000000"/>
          <w:sz w:val="28"/>
        </w:rPr>
        <w:t>      Уважаемый (ая) ________________________________________________</w:t>
      </w:r>
    </w:p>
    <w:p>
      <w:pPr>
        <w:spacing w:after="0"/>
        <w:ind w:left="0"/>
        <w:jc w:val="both"/>
      </w:pPr>
      <w:r>
        <w:rPr>
          <w:rFonts w:ascii="Times New Roman"/>
          <w:b w:val="false"/>
          <w:i w:val="false"/>
          <w:color w:val="000000"/>
          <w:sz w:val="28"/>
        </w:rPr>
        <w:t>Отдел занятости и социальных программ района Магжана Жумабаева сообщает, что решением специальной комиссии, Вы зарегистрированы и поставлены на учет, как гражданин, пострадавший вследствие ядерных испытаний на Семипалатинском испытательном ядерном полигоне.</w:t>
      </w:r>
    </w:p>
    <w:p>
      <w:pPr>
        <w:spacing w:after="0"/>
        <w:ind w:left="0"/>
        <w:jc w:val="both"/>
      </w:pPr>
      <w:r>
        <w:rPr>
          <w:rFonts w:ascii="Times New Roman"/>
          <w:b w:val="false"/>
          <w:i w:val="false"/>
          <w:color w:val="000000"/>
          <w:sz w:val="28"/>
        </w:rPr>
        <w:t>Начальник отдела    ___________ 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Уведомление 2</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      Уважаемый (ая) _______________________________________________</w:t>
      </w:r>
    </w:p>
    <w:p>
      <w:pPr>
        <w:spacing w:after="0"/>
        <w:ind w:left="0"/>
        <w:jc w:val="both"/>
      </w:pPr>
      <w:r>
        <w:rPr>
          <w:rFonts w:ascii="Times New Roman"/>
          <w:b w:val="false"/>
          <w:i w:val="false"/>
          <w:color w:val="000000"/>
          <w:sz w:val="28"/>
        </w:rPr>
        <w:t>Отдел занятости и социальных программ района Магжана Жумабаева сообщает, что решением специальной комиссии, Вам отказано в регистрации и постановке на учет, как гражданина, пострадавшего вследствие ядерных испытаний на Семипалатинском испытательном ядерном полигоне, в связи с __________________________________________________________________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Начальник отдела ___________ __________________________</w:t>
      </w:r>
      <w:r>
        <w:br/>
      </w:r>
      <w:r>
        <w:rPr>
          <w:rFonts w:ascii="Times New Roman"/>
          <w:b w:val="false"/>
          <w:i w:val="false"/>
          <w:color w:val="000000"/>
          <w:sz w:val="28"/>
        </w:rPr>
        <w:t>
                  (подпись)         Ф.И.О.</w:t>
      </w:r>
    </w:p>
    <w:bookmarkStart w:name="z392" w:id="15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Магжана Жумабаева</w:t>
      </w:r>
      <w:r>
        <w:br/>
      </w:r>
      <w:r>
        <w:rPr>
          <w:rFonts w:ascii="Times New Roman"/>
          <w:b w:val="false"/>
          <w:i w:val="false"/>
          <w:color w:val="000000"/>
          <w:sz w:val="28"/>
        </w:rPr>
        <w:t>
от 1 июня 2012 года № 263</w:t>
      </w:r>
    </w:p>
    <w:bookmarkEnd w:id="159"/>
    <w:p>
      <w:pPr>
        <w:spacing w:after="0"/>
        <w:ind w:left="0"/>
        <w:jc w:val="left"/>
      </w:pPr>
      <w:r>
        <w:rPr>
          <w:rFonts w:ascii="Times New Roman"/>
          <w:b/>
          <w:i w:val="false"/>
          <w:color w:val="000000"/>
        </w:rPr>
        <w:t xml:space="preserve"> Регламент государственной услуги «Оформление документов на инвалидов для обеспечения их сурдо-тифлотехническими средствами и обязательными гигиеническими средствами»</w:t>
      </w:r>
    </w:p>
    <w:bookmarkStart w:name="z393" w:id="160"/>
    <w:p>
      <w:pPr>
        <w:spacing w:after="0"/>
        <w:ind w:left="0"/>
        <w:jc w:val="left"/>
      </w:pPr>
      <w:r>
        <w:rPr>
          <w:rFonts w:ascii="Times New Roman"/>
          <w:b/>
          <w:i w:val="false"/>
          <w:color w:val="000000"/>
        </w:rPr>
        <w:t xml:space="preserve"> 
1. Основные понятия</w:t>
      </w:r>
    </w:p>
    <w:bookmarkEnd w:id="160"/>
    <w:p>
      <w:pPr>
        <w:spacing w:after="0"/>
        <w:ind w:left="0"/>
        <w:jc w:val="both"/>
      </w:pPr>
      <w:r>
        <w:rPr>
          <w:rFonts w:ascii="Times New Roman"/>
          <w:b w:val="false"/>
          <w:i w:val="false"/>
          <w:color w:val="000000"/>
          <w:sz w:val="28"/>
        </w:rPr>
        <w:t>      1. Определение используемых терминов и аббревиатур:</w:t>
      </w:r>
      <w:r>
        <w:br/>
      </w:r>
      <w:r>
        <w:rPr>
          <w:rFonts w:ascii="Times New Roman"/>
          <w:b w:val="false"/>
          <w:i w:val="false"/>
          <w:color w:val="000000"/>
          <w:sz w:val="28"/>
        </w:rPr>
        <w:t>
      1) инвалид – лицо, имеющее нарушения здоровья со стойким расстройством функций организма, обусловленное заболеваниями, травмами, их последствиями, дефектами, которые приводят к ограничению жизнедеятельности и необходимости его социальной защиты.</w:t>
      </w:r>
      <w:r>
        <w:br/>
      </w:r>
      <w:r>
        <w:rPr>
          <w:rFonts w:ascii="Times New Roman"/>
          <w:b w:val="false"/>
          <w:i w:val="false"/>
          <w:color w:val="000000"/>
          <w:sz w:val="28"/>
        </w:rPr>
        <w:t>
      2) ИПР – индивидуальная программа реабилитации.</w:t>
      </w:r>
      <w:r>
        <w:br/>
      </w:r>
      <w:r>
        <w:rPr>
          <w:rFonts w:ascii="Times New Roman"/>
          <w:b w:val="false"/>
          <w:i w:val="false"/>
          <w:color w:val="000000"/>
          <w:sz w:val="28"/>
        </w:rPr>
        <w:t>
      3) ЛД – личное дело</w:t>
      </w:r>
      <w:r>
        <w:br/>
      </w:r>
      <w:r>
        <w:rPr>
          <w:rFonts w:ascii="Times New Roman"/>
          <w:b w:val="false"/>
          <w:i w:val="false"/>
          <w:color w:val="000000"/>
          <w:sz w:val="28"/>
        </w:rPr>
        <w:t>
      4) ГУ «УКЗ и СП» – государственное учреждение «Управление координации занятости и социальных программ Северо-Казахстанской области».</w:t>
      </w:r>
      <w:r>
        <w:br/>
      </w:r>
      <w:r>
        <w:rPr>
          <w:rFonts w:ascii="Times New Roman"/>
          <w:b w:val="false"/>
          <w:i w:val="false"/>
          <w:color w:val="000000"/>
          <w:sz w:val="28"/>
        </w:rPr>
        <w:t>
      5)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6)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w:t>
      </w:r>
      <w:r>
        <w:br/>
      </w:r>
      <w:r>
        <w:rPr>
          <w:rFonts w:ascii="Times New Roman"/>
          <w:b w:val="false"/>
          <w:i w:val="false"/>
          <w:color w:val="000000"/>
          <w:sz w:val="28"/>
        </w:rPr>
        <w:t>
      7) Уполномоченный орган - государственное учреждение «Отдел занятости и социальных программ района Магжана Жумабаева».</w:t>
      </w:r>
    </w:p>
    <w:bookmarkStart w:name="z394" w:id="161"/>
    <w:p>
      <w:pPr>
        <w:spacing w:after="0"/>
        <w:ind w:left="0"/>
        <w:jc w:val="left"/>
      </w:pPr>
      <w:r>
        <w:rPr>
          <w:rFonts w:ascii="Times New Roman"/>
          <w:b/>
          <w:i w:val="false"/>
          <w:color w:val="000000"/>
        </w:rPr>
        <w:t xml:space="preserve"> 
2. Общие положения</w:t>
      </w:r>
    </w:p>
    <w:bookmarkEnd w:id="161"/>
    <w:bookmarkStart w:name="z395" w:id="162"/>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Магжана Жумабаева Северо–Казахстанской области» расположенного по адресу Северо-Казахстанская область, город Булаево, улица Киреева, 15, адрес электронной почты: ro_qumab@mail.online.kz, телефон 8-715-31-2-22-04, кабинет № 1.</w:t>
      </w:r>
      <w:r>
        <w:br/>
      </w:r>
      <w:r>
        <w:rPr>
          <w:rFonts w:ascii="Times New Roman"/>
          <w:b w:val="false"/>
          <w:i w:val="false"/>
          <w:color w:val="000000"/>
          <w:sz w:val="28"/>
        </w:rPr>
        <w:t>
      А также через Отдел по району Магжана Жумабаева филиала республиканского государственного предприятия «Центр обслуживания населения» по Северо-Казахстанской области - ЦОН, по адресу: улица Юбилейная, 62, город Булаево, района Магжана Жумабаева, телефон 8-715-31-2-04-76.</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и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протезно-ортопедической обувью и техническими вспомогательными (компенсаторными) средствами, утвержденных постановлением Правительства Республики Казахстан от 20 июля 2005 года № 754,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Полная информация о порядке оказания государственной услуги и необходимых документах располагается на интернет-ресурсе ro_qumab@mail.online.kz, на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6. Результатом оказываемой услуги которую получит потребитель (заявитель) является уведомление об оформлении (отказе в оформлении) документов для обеспечения сурдо–тифлотехническими средствами и обязательными гигиеническими средствами.</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физическим лицам: гражданам Республики Казахстан, иностранцам и лицам без гражданства, постоянно проживающим на территории Республики Казахстан (далее - потребители):</w:t>
      </w:r>
      <w:r>
        <w:br/>
      </w:r>
      <w:r>
        <w:rPr>
          <w:rFonts w:ascii="Times New Roman"/>
          <w:b w:val="false"/>
          <w:i w:val="false"/>
          <w:color w:val="000000"/>
          <w:sz w:val="28"/>
        </w:rPr>
        <w:t>
      1) по обеспечению сурдотехническими средствами:</w:t>
      </w:r>
      <w:r>
        <w:br/>
      </w:r>
      <w:r>
        <w:rPr>
          <w:rFonts w:ascii="Times New Roman"/>
          <w:b w:val="false"/>
          <w:i w:val="false"/>
          <w:color w:val="000000"/>
          <w:sz w:val="28"/>
        </w:rPr>
        <w:t xml:space="preserve">
      участникам и инвалидам Великой Отечественной войны; лицам, приравненным по льготам и гарантиям к инвалидам Великой Отечественной войны; детям-инвалидам; инвалидам первой, второй, третьей групп; инвалидам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 </w:t>
      </w:r>
      <w:r>
        <w:br/>
      </w:r>
      <w:r>
        <w:rPr>
          <w:rFonts w:ascii="Times New Roman"/>
          <w:b w:val="false"/>
          <w:i w:val="false"/>
          <w:color w:val="000000"/>
          <w:sz w:val="28"/>
        </w:rPr>
        <w:t>
      2) по обеспечению тифлотехническими средствами:</w:t>
      </w:r>
      <w:r>
        <w:br/>
      </w:r>
      <w:r>
        <w:rPr>
          <w:rFonts w:ascii="Times New Roman"/>
          <w:b w:val="false"/>
          <w:i w:val="false"/>
          <w:color w:val="000000"/>
          <w:sz w:val="28"/>
        </w:rPr>
        <w:t>
      инвалидам первой, второй групп; детям-инвалидам; инвалидам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3) по обеспечению обязательными гигиеническими средствами: инвалидам, нуждающимся в обязательных гигиенических средствах, в соответствии с индивидуальной программой реабилитации инвалида;</w:t>
      </w:r>
      <w:r>
        <w:br/>
      </w:r>
      <w:r>
        <w:rPr>
          <w:rFonts w:ascii="Times New Roman"/>
          <w:b w:val="false"/>
          <w:i w:val="false"/>
          <w:color w:val="000000"/>
          <w:sz w:val="28"/>
        </w:rPr>
        <w:t>
инвалидам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p>
    <w:bookmarkEnd w:id="162"/>
    <w:bookmarkStart w:name="z400" w:id="16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63"/>
    <w:bookmarkStart w:name="z401" w:id="164"/>
    <w:p>
      <w:pPr>
        <w:spacing w:after="0"/>
        <w:ind w:left="0"/>
        <w:jc w:val="both"/>
      </w:pPr>
      <w:r>
        <w:rPr>
          <w:rFonts w:ascii="Times New Roman"/>
          <w:b w:val="false"/>
          <w:i w:val="false"/>
          <w:color w:val="000000"/>
          <w:sz w:val="28"/>
        </w:rPr>
        <w:t xml:space="preserve">      8. Для получения государственной услуги потребитель представляет следующие документы: </w:t>
      </w:r>
      <w:r>
        <w:br/>
      </w:r>
      <w:r>
        <w:rPr>
          <w:rFonts w:ascii="Times New Roman"/>
          <w:b w:val="false"/>
          <w:i w:val="false"/>
          <w:color w:val="000000"/>
          <w:sz w:val="28"/>
        </w:rPr>
        <w:t xml:space="preserve">
      1) по обеспечению сурдотехническими средствами: </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xml:space="preserve">
      копию выписки из индивидуальной программы реабилитации инвалида; </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участников и инвалидов Великой Отечественной войны – копию удостоверения установленного образца;</w:t>
      </w:r>
      <w:r>
        <w:br/>
      </w:r>
      <w:r>
        <w:rPr>
          <w:rFonts w:ascii="Times New Roman"/>
          <w:b w:val="false"/>
          <w:i w:val="false"/>
          <w:color w:val="000000"/>
          <w:sz w:val="28"/>
        </w:rPr>
        <w:t>
      для лиц, приравненных по льготам и гарантиям к инвалидам Великой Отечественной войны, – копию пенсионного удостоверения с отметкой о праве на льготы;</w:t>
      </w:r>
      <w:r>
        <w:br/>
      </w:r>
      <w:r>
        <w:rPr>
          <w:rFonts w:ascii="Times New Roman"/>
          <w:b w:val="false"/>
          <w:i w:val="false"/>
          <w:color w:val="000000"/>
          <w:sz w:val="28"/>
        </w:rPr>
        <w:t>
      для инвалидов первой, второй, третьей групп – копию пенсионного удостоверения;</w:t>
      </w:r>
      <w:r>
        <w:br/>
      </w:r>
      <w:r>
        <w:rPr>
          <w:rFonts w:ascii="Times New Roman"/>
          <w:b w:val="false"/>
          <w:i w:val="false"/>
          <w:color w:val="000000"/>
          <w:sz w:val="28"/>
        </w:rPr>
        <w:t xml:space="preserve">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 </w:t>
      </w:r>
      <w:r>
        <w:br/>
      </w:r>
      <w:r>
        <w:rPr>
          <w:rFonts w:ascii="Times New Roman"/>
          <w:b w:val="false"/>
          <w:i w:val="false"/>
          <w:color w:val="000000"/>
          <w:sz w:val="28"/>
        </w:rPr>
        <w:t>
      2) по обеспечению тифлотехническими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xml:space="preserve">
      копию выписки из индивидуальной программы реабилитации инвалида; </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xml:space="preserve">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 </w:t>
      </w:r>
      <w:r>
        <w:br/>
      </w:r>
      <w:r>
        <w:rPr>
          <w:rFonts w:ascii="Times New Roman"/>
          <w:b w:val="false"/>
          <w:i w:val="false"/>
          <w:color w:val="000000"/>
          <w:sz w:val="28"/>
        </w:rPr>
        <w:t>
      3) по обеспечению обязательными гигиеническими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xml:space="preserve">
      копию выписки из индивидуальной программы реабилитации инвалида; </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xml:space="preserve">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 </w:t>
      </w:r>
      <w:r>
        <w:br/>
      </w:r>
      <w:r>
        <w:rPr>
          <w:rFonts w:ascii="Times New Roman"/>
          <w:b w:val="false"/>
          <w:i w:val="false"/>
          <w:color w:val="000000"/>
          <w:sz w:val="28"/>
        </w:rPr>
        <w:t>
      справка об инвалидности.</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9. Формы заявлений размещаются в зале ожидания уполномоченного органа, либо у сотрудников принимающих документы по адресу указанному в </w:t>
      </w:r>
      <w:r>
        <w:rPr>
          <w:rFonts w:ascii="Times New Roman"/>
          <w:b w:val="false"/>
          <w:i w:val="false"/>
          <w:color w:val="000000"/>
          <w:sz w:val="28"/>
        </w:rPr>
        <w:t>пункте 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ЦОНе размещаются на специальной стойке в зале ожидания.</w:t>
      </w:r>
      <w:r>
        <w:br/>
      </w:r>
      <w:r>
        <w:rPr>
          <w:rFonts w:ascii="Times New Roman"/>
          <w:b w:val="false"/>
          <w:i w:val="false"/>
          <w:color w:val="000000"/>
          <w:sz w:val="28"/>
        </w:rPr>
        <w:t>
</w:t>
      </w:r>
      <w:r>
        <w:rPr>
          <w:rFonts w:ascii="Times New Roman"/>
          <w:b w:val="false"/>
          <w:i w:val="false"/>
          <w:color w:val="000000"/>
          <w:sz w:val="28"/>
        </w:rPr>
        <w:t xml:space="preserve">
      10. Необходимые для получения государственной услуги заполненная форма заявления и другие документы передаются главному специалисту по работе с ветеранами и инвалидами уполномоченного органа в кабинет № 3, (далее - главный специалист) </w:t>
      </w:r>
      <w:r>
        <w:br/>
      </w:r>
      <w:r>
        <w:rPr>
          <w:rFonts w:ascii="Times New Roman"/>
          <w:b w:val="false"/>
          <w:i w:val="false"/>
          <w:color w:val="000000"/>
          <w:sz w:val="28"/>
        </w:rPr>
        <w:t xml:space="preserve">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 </w:t>
      </w:r>
      <w:r>
        <w:br/>
      </w:r>
      <w:r>
        <w:rPr>
          <w:rFonts w:ascii="Times New Roman"/>
          <w:b w:val="false"/>
          <w:i w:val="false"/>
          <w:color w:val="000000"/>
          <w:sz w:val="28"/>
        </w:rPr>
        <w:t>
      При оказании государственной услуги через ЦОН прием документов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ЦОНа.</w:t>
      </w:r>
      <w:r>
        <w:br/>
      </w:r>
      <w:r>
        <w:rPr>
          <w:rFonts w:ascii="Times New Roman"/>
          <w:b w:val="false"/>
          <w:i w:val="false"/>
          <w:color w:val="000000"/>
          <w:sz w:val="28"/>
        </w:rPr>
        <w:t>
</w:t>
      </w:r>
      <w:r>
        <w:rPr>
          <w:rFonts w:ascii="Times New Roman"/>
          <w:b w:val="false"/>
          <w:i w:val="false"/>
          <w:color w:val="000000"/>
          <w:sz w:val="28"/>
        </w:rPr>
        <w:t>
      11.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инициалов лица, принявшего документы. В ЦОНе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ЦОНа,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12. Выдача и доставка уведомления об оформлении (отказе в оформлении) документов на инвалидов для предоставления сурдо–тифлотехническими средствами и обязательными гигиеническими средствами, осуществляется посредством личного посещения потребителем государственного учреждения «Отдела занятости и социальных программ района Магжана Жумабаева», Отдела по району Магжана Жумабаева филиала республиканского государственного предприятия «Центр обслуживания населения» по Северо-Казахстанской области - ЦОНа, либо посредством почтового сообщения.</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услуг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xml:space="preserve">
      13. В предоставлении государственной услуги отказывается по следующим основаниям: </w:t>
      </w:r>
      <w:r>
        <w:br/>
      </w:r>
      <w:r>
        <w:rPr>
          <w:rFonts w:ascii="Times New Roman"/>
          <w:b w:val="false"/>
          <w:i w:val="false"/>
          <w:color w:val="000000"/>
          <w:sz w:val="28"/>
        </w:rPr>
        <w:t>
      1) наличие у потребителя медицинских противопоказаний к приему на обеспечение их сурдо-тифлотехническими и обязательными гигиеническими средствами;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14. Государственная услуга оказывается в помещении уполномоченного органа в соответствии с графиком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График работы ЦОНа: ежедневно с 9.00 часов до 19.00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15.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сдачи потребителем необходимых документов, определенных в пункте 8 настоящего регламента:</w:t>
      </w:r>
      <w:r>
        <w:br/>
      </w:r>
      <w:r>
        <w:rPr>
          <w:rFonts w:ascii="Times New Roman"/>
          <w:b w:val="false"/>
          <w:i w:val="false"/>
          <w:color w:val="000000"/>
          <w:sz w:val="28"/>
        </w:rPr>
        <w:t>
      в уполномоченном органе - в течении 10 рабочих дней.</w:t>
      </w:r>
      <w:r>
        <w:br/>
      </w:r>
      <w:r>
        <w:rPr>
          <w:rFonts w:ascii="Times New Roman"/>
          <w:b w:val="false"/>
          <w:i w:val="false"/>
          <w:color w:val="000000"/>
          <w:sz w:val="28"/>
        </w:rPr>
        <w:t>
      в ЦОНе – в течение десяти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более 15 минут в уполномоченном органе, 30 минут в ЦОНе.</w:t>
      </w:r>
      <w:r>
        <w:br/>
      </w:r>
      <w:r>
        <w:rPr>
          <w:rFonts w:ascii="Times New Roman"/>
          <w:b w:val="false"/>
          <w:i w:val="false"/>
          <w:color w:val="000000"/>
          <w:sz w:val="28"/>
        </w:rPr>
        <w:t>
</w:t>
      </w:r>
      <w:r>
        <w:rPr>
          <w:rFonts w:ascii="Times New Roman"/>
          <w:b w:val="false"/>
          <w:i w:val="false"/>
          <w:color w:val="000000"/>
          <w:sz w:val="28"/>
        </w:rPr>
        <w:t>
      16.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17. Помещения уполномоченного органа а также ЦОНа, оборудовано столом, стульями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 Помещение уполномоченного органа, а также ЦОНа, соответствует санитарно–эпидемиологическим нормам, требованиям к безопасности здания, оснащены охраной и пожарной сигнализацией.</w:t>
      </w:r>
      <w:r>
        <w:br/>
      </w:r>
      <w:r>
        <w:rPr>
          <w:rFonts w:ascii="Times New Roman"/>
          <w:b w:val="false"/>
          <w:i w:val="false"/>
          <w:color w:val="000000"/>
          <w:sz w:val="28"/>
        </w:rPr>
        <w:t>
</w:t>
      </w:r>
      <w:r>
        <w:rPr>
          <w:rFonts w:ascii="Times New Roman"/>
          <w:b w:val="false"/>
          <w:i w:val="false"/>
          <w:color w:val="000000"/>
          <w:sz w:val="28"/>
        </w:rPr>
        <w:t>
      18.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br/>
      </w:r>
      <w:r>
        <w:rPr>
          <w:rFonts w:ascii="Times New Roman"/>
          <w:b w:val="false"/>
          <w:i w:val="false"/>
          <w:color w:val="000000"/>
          <w:sz w:val="28"/>
        </w:rPr>
        <w:t>
      1) потребитель подает заявление установленного образца и необходимый перечень документов на предоставление услуги;</w:t>
      </w:r>
      <w:r>
        <w:br/>
      </w:r>
      <w:r>
        <w:rPr>
          <w:rFonts w:ascii="Times New Roman"/>
          <w:b w:val="false"/>
          <w:i w:val="false"/>
          <w:color w:val="000000"/>
          <w:sz w:val="28"/>
        </w:rPr>
        <w:t>
      2) ответственный специалист уполномоченного органа проводит регистрацию обращения в журнале, присваивает входящий номер на заявлении, выдает потребителю талон и передает начальнику уполномоченного органа;</w:t>
      </w:r>
      <w:r>
        <w:br/>
      </w:r>
      <w:r>
        <w:rPr>
          <w:rFonts w:ascii="Times New Roman"/>
          <w:b w:val="false"/>
          <w:i w:val="false"/>
          <w:color w:val="000000"/>
          <w:sz w:val="28"/>
        </w:rPr>
        <w:t>
      3) начальник уполномоченного органа осуществляет ознакомление с поступившими документами и направляет главному специалисту по работе с ветеранами и инвалидами (далее - главный специалист);</w:t>
      </w:r>
      <w:r>
        <w:br/>
      </w:r>
      <w:r>
        <w:rPr>
          <w:rFonts w:ascii="Times New Roman"/>
          <w:b w:val="false"/>
          <w:i w:val="false"/>
          <w:color w:val="000000"/>
          <w:sz w:val="28"/>
        </w:rPr>
        <w:t>
      4) главный специалист уполномоченного органа рассматривает поступившие документы для получения уведомления об оформлении документов на инвалидов для предоставления им протезно-ортопедической помощи (далее - уведомление), либо мотивированный ответ об отказе в предоставлении услуги на бумажном носителе, готовит сопроводительное письмо для направления пакета документов в ГУ УКЗ и СП;</w:t>
      </w:r>
      <w:r>
        <w:br/>
      </w:r>
      <w:r>
        <w:rPr>
          <w:rFonts w:ascii="Times New Roman"/>
          <w:b w:val="false"/>
          <w:i w:val="false"/>
          <w:color w:val="000000"/>
          <w:sz w:val="28"/>
        </w:rPr>
        <w:t>
      5) главный специалист готовит уведомление потребителю о постановке на учет на предоставление услуги, либо мотивированный ответ об отказе в предоставлении услуги и передает начальнику уполномоченного органа для подписания;</w:t>
      </w:r>
      <w:r>
        <w:br/>
      </w:r>
      <w:r>
        <w:rPr>
          <w:rFonts w:ascii="Times New Roman"/>
          <w:b w:val="false"/>
          <w:i w:val="false"/>
          <w:color w:val="000000"/>
          <w:sz w:val="28"/>
        </w:rPr>
        <w:t>
      6) начальник уполномоченного органа подписывает уведомление потребителю о постановке на учет на предоставление услуги, либо мотивированный ответ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7) ответственный специалист уполномоченного органа выдает результат государственной услуги: уведомление потребителю о постановке на учет на предоставление услуги,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через ЦОН:</w:t>
      </w:r>
      <w:r>
        <w:br/>
      </w:r>
      <w:r>
        <w:rPr>
          <w:rFonts w:ascii="Times New Roman"/>
          <w:b w:val="false"/>
          <w:i w:val="false"/>
          <w:color w:val="000000"/>
          <w:sz w:val="28"/>
        </w:rPr>
        <w:t>
      1) потребитель подает заявление на предоставление государственной услуги ЦОН;</w:t>
      </w:r>
      <w:r>
        <w:br/>
      </w:r>
      <w:r>
        <w:rPr>
          <w:rFonts w:ascii="Times New Roman"/>
          <w:b w:val="false"/>
          <w:i w:val="false"/>
          <w:color w:val="000000"/>
          <w:sz w:val="28"/>
        </w:rPr>
        <w:t>
      2) Инспектор ЦОНа проводит регистрацию заявления, выдает потребителю расписку и передает документы инспектору накопительного отдела ЦОНа;</w:t>
      </w:r>
      <w:r>
        <w:br/>
      </w:r>
      <w:r>
        <w:rPr>
          <w:rFonts w:ascii="Times New Roman"/>
          <w:b w:val="false"/>
          <w:i w:val="false"/>
          <w:color w:val="000000"/>
          <w:sz w:val="28"/>
        </w:rPr>
        <w:t>
      3) Инспектор накопительного отдела ЦОНа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ответственный специалист уполномоченного органа проводит регистрацию документов в журнале, присваивает входящий номер и передает начальнику уполномоченного органа;</w:t>
      </w:r>
      <w:r>
        <w:br/>
      </w:r>
      <w:r>
        <w:rPr>
          <w:rFonts w:ascii="Times New Roman"/>
          <w:b w:val="false"/>
          <w:i w:val="false"/>
          <w:color w:val="000000"/>
          <w:sz w:val="28"/>
        </w:rPr>
        <w:t>
      5) начальник уполномоченного органа осуществляет ознакомление с поступившими документами и направляет главному специалисту по работе с ветеранами и инвалидами (далее - главный специалист);</w:t>
      </w:r>
      <w:r>
        <w:br/>
      </w:r>
      <w:r>
        <w:rPr>
          <w:rFonts w:ascii="Times New Roman"/>
          <w:b w:val="false"/>
          <w:i w:val="false"/>
          <w:color w:val="000000"/>
          <w:sz w:val="28"/>
        </w:rPr>
        <w:t xml:space="preserve">
      6) главный специалист уполномоченного органа рассматривает поступившие документы на определение права получателя услуги на предоставление услуги; </w:t>
      </w:r>
      <w:r>
        <w:br/>
      </w:r>
      <w:r>
        <w:rPr>
          <w:rFonts w:ascii="Times New Roman"/>
          <w:b w:val="false"/>
          <w:i w:val="false"/>
          <w:color w:val="000000"/>
          <w:sz w:val="28"/>
        </w:rPr>
        <w:t>
      7) главный специалист готовит уведомление об оформлении документов на инвалидов для предоставления им протезно-ортопедической помощи, либо мотивированный ответ об отказе в предоставлении услуги на бумажном носителе, готовит сопроводительное письмо для направления пакета документов в ГУ УКЗ и СП и передает начальнику уполномоченного органа для подписания;</w:t>
      </w:r>
      <w:r>
        <w:br/>
      </w:r>
      <w:r>
        <w:rPr>
          <w:rFonts w:ascii="Times New Roman"/>
          <w:b w:val="false"/>
          <w:i w:val="false"/>
          <w:color w:val="000000"/>
          <w:sz w:val="28"/>
        </w:rPr>
        <w:t>
      8) начальник уполномоченного органа подписывает уведомление потребителю о постановке на учет на предоставление услуги, либо мотивированный ответ об отказе в предоставлении услуги и передает ответственному специалисту для выдачи потребителю результата государственной услуги;</w:t>
      </w:r>
      <w:r>
        <w:br/>
      </w:r>
      <w:r>
        <w:rPr>
          <w:rFonts w:ascii="Times New Roman"/>
          <w:b w:val="false"/>
          <w:i w:val="false"/>
          <w:color w:val="000000"/>
          <w:sz w:val="28"/>
        </w:rPr>
        <w:t>
      9) ответственный специалист уполномоченного органа передает результат государственной услуги: уведомление, либо мотивированный ответ об отказе в предоставлении государственной услуги в ЦОН.</w:t>
      </w:r>
      <w:r>
        <w:br/>
      </w:r>
      <w:r>
        <w:rPr>
          <w:rFonts w:ascii="Times New Roman"/>
          <w:b w:val="false"/>
          <w:i w:val="false"/>
          <w:color w:val="000000"/>
          <w:sz w:val="28"/>
        </w:rPr>
        <w:t>
      10) Инспектор ЦОНа выдает потребителю уведомление либо мотивированный ответ об отказе в предоставлении государственной услуги.</w:t>
      </w:r>
    </w:p>
    <w:bookmarkEnd w:id="164"/>
    <w:bookmarkStart w:name="z412" w:id="16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65"/>
    <w:bookmarkStart w:name="z413" w:id="166"/>
    <w:p>
      <w:pPr>
        <w:spacing w:after="0"/>
        <w:ind w:left="0"/>
        <w:jc w:val="both"/>
      </w:pPr>
      <w:r>
        <w:rPr>
          <w:rFonts w:ascii="Times New Roman"/>
          <w:b w:val="false"/>
          <w:i w:val="false"/>
          <w:color w:val="000000"/>
          <w:sz w:val="28"/>
        </w:rPr>
        <w:t>      19. Требования к информационной безопасности: конфиденциальность информации о содержании документов потребителя.</w:t>
      </w:r>
      <w:r>
        <w:br/>
      </w:r>
      <w:r>
        <w:rPr>
          <w:rFonts w:ascii="Times New Roman"/>
          <w:b w:val="false"/>
          <w:i w:val="false"/>
          <w:color w:val="000000"/>
          <w:sz w:val="28"/>
        </w:rPr>
        <w:t>
      20. СФЕ, которые участвуют в процессе оказания государственной услуги:</w:t>
      </w:r>
      <w:r>
        <w:br/>
      </w:r>
      <w:r>
        <w:rPr>
          <w:rFonts w:ascii="Times New Roman"/>
          <w:b w:val="false"/>
          <w:i w:val="false"/>
          <w:color w:val="000000"/>
          <w:sz w:val="28"/>
        </w:rPr>
        <w:t>
      1) Начальник уполномоченного органа;</w:t>
      </w:r>
      <w:r>
        <w:br/>
      </w:r>
      <w:r>
        <w:rPr>
          <w:rFonts w:ascii="Times New Roman"/>
          <w:b w:val="false"/>
          <w:i w:val="false"/>
          <w:color w:val="000000"/>
          <w:sz w:val="28"/>
        </w:rPr>
        <w:t>
      2) Главный специалист уполномоченного органа;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Инспектор ЦОНа;</w:t>
      </w:r>
      <w:r>
        <w:br/>
      </w:r>
      <w:r>
        <w:rPr>
          <w:rFonts w:ascii="Times New Roman"/>
          <w:b w:val="false"/>
          <w:i w:val="false"/>
          <w:color w:val="000000"/>
          <w:sz w:val="28"/>
        </w:rPr>
        <w:t>
      5) Инспектор накопительного отдела ЦОНа.</w:t>
      </w:r>
      <w:r>
        <w:br/>
      </w:r>
      <w:r>
        <w:rPr>
          <w:rFonts w:ascii="Times New Roman"/>
          <w:b w:val="false"/>
          <w:i w:val="false"/>
          <w:color w:val="000000"/>
          <w:sz w:val="28"/>
        </w:rPr>
        <w:t>
      6) должностные лица УКЗ и СП.</w:t>
      </w:r>
      <w:r>
        <w:br/>
      </w:r>
      <w:r>
        <w:rPr>
          <w:rFonts w:ascii="Times New Roman"/>
          <w:b w:val="false"/>
          <w:i w:val="false"/>
          <w:color w:val="000000"/>
          <w:sz w:val="28"/>
        </w:rPr>
        <w:t>
</w:t>
      </w:r>
      <w:r>
        <w:rPr>
          <w:rFonts w:ascii="Times New Roman"/>
          <w:b w:val="false"/>
          <w:i w:val="false"/>
          <w:color w:val="000000"/>
          <w:sz w:val="28"/>
        </w:rPr>
        <w:t>
      21. Текстовое табличное описание последовательности простых действий (процедур, функций, операций) каждой СФЕ с указанием срока выполнения каждого действия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22. Схема, отражающая взаимосвязь между логической последовательностью действий (в процессе оказания государственной услуги) и СФЕ, указаны в </w:t>
      </w:r>
      <w:r>
        <w:rPr>
          <w:rFonts w:ascii="Times New Roman"/>
          <w:b w:val="false"/>
          <w:i w:val="false"/>
          <w:color w:val="000000"/>
          <w:sz w:val="28"/>
        </w:rPr>
        <w:t>приложении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23. Формы, шаблоны, необходимых для оказания государственной услуги документов указаны в </w:t>
      </w:r>
      <w:r>
        <w:rPr>
          <w:rFonts w:ascii="Times New Roman"/>
          <w:b w:val="false"/>
          <w:i w:val="false"/>
          <w:color w:val="000000"/>
          <w:sz w:val="28"/>
        </w:rPr>
        <w:t>приложении 4</w:t>
      </w:r>
      <w:r>
        <w:rPr>
          <w:rFonts w:ascii="Times New Roman"/>
          <w:b w:val="false"/>
          <w:i w:val="false"/>
          <w:color w:val="000000"/>
          <w:sz w:val="28"/>
        </w:rPr>
        <w:t xml:space="preserve"> настоящего регламента.</w:t>
      </w:r>
    </w:p>
    <w:bookmarkEnd w:id="166"/>
    <w:bookmarkStart w:name="z417" w:id="167"/>
    <w:p>
      <w:pPr>
        <w:spacing w:after="0"/>
        <w:ind w:left="0"/>
        <w:jc w:val="left"/>
      </w:pPr>
      <w:r>
        <w:rPr>
          <w:rFonts w:ascii="Times New Roman"/>
          <w:b/>
          <w:i w:val="false"/>
          <w:color w:val="000000"/>
        </w:rPr>
        <w:t xml:space="preserve"> 
5. Ответственность должностных лиц, оказываемых государственные услуги</w:t>
      </w:r>
    </w:p>
    <w:bookmarkEnd w:id="167"/>
    <w:bookmarkStart w:name="z418" w:id="168"/>
    <w:p>
      <w:pPr>
        <w:spacing w:after="0"/>
        <w:ind w:left="0"/>
        <w:jc w:val="both"/>
      </w:pPr>
      <w:r>
        <w:rPr>
          <w:rFonts w:ascii="Times New Roman"/>
          <w:b w:val="false"/>
          <w:i w:val="false"/>
          <w:color w:val="000000"/>
          <w:sz w:val="28"/>
        </w:rPr>
        <w:t>      24. Ответственными лицами за оказание государственной услуги является начальник уполномоченного органа, ответственные должностные лица уполномоченного органа, руководитель ЦОНа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начальника руководителя вышестоящего уполномоченного органа ГУ УКЗ и СП, ответственного за организацию оказания данной государственной услуги, в случае некорректного обслуживания жалоба подается на имя начальника уполномоченного органа, ЦОНа номер кабинета которого указан на стенде уполномоченного органа, ЦОНа, наименование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и </w:t>
      </w:r>
      <w:r>
        <w:rPr>
          <w:rFonts w:ascii="Times New Roman"/>
          <w:b w:val="false"/>
          <w:i w:val="false"/>
          <w:color w:val="000000"/>
          <w:sz w:val="28"/>
        </w:rPr>
        <w:t>п.14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25.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68"/>
    <w:bookmarkStart w:name="z420" w:id="16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обеспечения сурдо-тифлотехническими</w:t>
      </w:r>
      <w:r>
        <w:br/>
      </w:r>
      <w:r>
        <w:rPr>
          <w:rFonts w:ascii="Times New Roman"/>
          <w:b w:val="false"/>
          <w:i w:val="false"/>
          <w:color w:val="000000"/>
          <w:sz w:val="28"/>
        </w:rPr>
        <w:t>
и обязательными гигиеническими средствами»</w:t>
      </w:r>
    </w:p>
    <w:bookmarkEnd w:id="169"/>
    <w:p>
      <w:pPr>
        <w:spacing w:after="0"/>
        <w:ind w:left="0"/>
        <w:jc w:val="left"/>
      </w:pPr>
      <w:r>
        <w:rPr>
          <w:rFonts w:ascii="Times New Roman"/>
          <w:b/>
          <w:i w:val="false"/>
          <w:color w:val="000000"/>
        </w:rPr>
        <w:t xml:space="preserve"> Текстовое табличное описание последовательности простых действий (процедур, функций, операций) каждой СФЕ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113"/>
        <w:gridCol w:w="1533"/>
        <w:gridCol w:w="1573"/>
        <w:gridCol w:w="1933"/>
        <w:gridCol w:w="1653"/>
        <w:gridCol w:w="181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заявле</w:t>
            </w:r>
            <w:r>
              <w:br/>
            </w:r>
            <w:r>
              <w:rPr>
                <w:rFonts w:ascii="Times New Roman"/>
                <w:b w:val="false"/>
                <w:i w:val="false"/>
                <w:color w:val="000000"/>
                <w:sz w:val="20"/>
              </w:rPr>
              <w:t>
ния и</w:t>
            </w:r>
            <w:r>
              <w:br/>
            </w:r>
            <w:r>
              <w:rPr>
                <w:rFonts w:ascii="Times New Roman"/>
                <w:b w:val="false"/>
                <w:i w:val="false"/>
                <w:color w:val="000000"/>
                <w:sz w:val="20"/>
              </w:rPr>
              <w:t>
со все</w:t>
            </w:r>
            <w:r>
              <w:br/>
            </w:r>
            <w:r>
              <w:rPr>
                <w:rFonts w:ascii="Times New Roman"/>
                <w:b w:val="false"/>
                <w:i w:val="false"/>
                <w:color w:val="000000"/>
                <w:sz w:val="20"/>
              </w:rPr>
              <w:t>
ми не</w:t>
            </w:r>
            <w:r>
              <w:br/>
            </w:r>
            <w:r>
              <w:rPr>
                <w:rFonts w:ascii="Times New Roman"/>
                <w:b w:val="false"/>
                <w:i w:val="false"/>
                <w:color w:val="000000"/>
                <w:sz w:val="20"/>
              </w:rPr>
              <w:t>
обходи</w:t>
            </w:r>
            <w:r>
              <w:br/>
            </w:r>
            <w:r>
              <w:rPr>
                <w:rFonts w:ascii="Times New Roman"/>
                <w:b w:val="false"/>
                <w:i w:val="false"/>
                <w:color w:val="000000"/>
                <w:sz w:val="20"/>
              </w:rPr>
              <w:t>
мыми</w:t>
            </w:r>
            <w:r>
              <w:br/>
            </w:r>
            <w:r>
              <w:rPr>
                <w:rFonts w:ascii="Times New Roman"/>
                <w:b w:val="false"/>
                <w:i w:val="false"/>
                <w:color w:val="000000"/>
                <w:sz w:val="20"/>
              </w:rPr>
              <w:t>
докумен</w:t>
            </w:r>
            <w:r>
              <w:br/>
            </w:r>
            <w:r>
              <w:rPr>
                <w:rFonts w:ascii="Times New Roman"/>
                <w:b w:val="false"/>
                <w:i w:val="false"/>
                <w:color w:val="000000"/>
                <w:sz w:val="20"/>
              </w:rPr>
              <w:t>
тами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w:t>
            </w:r>
            <w:r>
              <w:br/>
            </w:r>
            <w:r>
              <w:rPr>
                <w:rFonts w:ascii="Times New Roman"/>
                <w:b w:val="false"/>
                <w:i w:val="false"/>
                <w:color w:val="000000"/>
                <w:sz w:val="20"/>
              </w:rPr>
              <w:t>
заявле</w:t>
            </w:r>
            <w:r>
              <w:br/>
            </w:r>
            <w:r>
              <w:rPr>
                <w:rFonts w:ascii="Times New Roman"/>
                <w:b w:val="false"/>
                <w:i w:val="false"/>
                <w:color w:val="000000"/>
                <w:sz w:val="20"/>
              </w:rPr>
              <w:t>
ния в</w:t>
            </w:r>
            <w:r>
              <w:br/>
            </w:r>
            <w:r>
              <w:rPr>
                <w:rFonts w:ascii="Times New Roman"/>
                <w:b w:val="false"/>
                <w:i w:val="false"/>
                <w:color w:val="000000"/>
                <w:sz w:val="20"/>
              </w:rPr>
              <w:t>
журнале</w:t>
            </w:r>
            <w:r>
              <w:br/>
            </w:r>
            <w:r>
              <w:rPr>
                <w:rFonts w:ascii="Times New Roman"/>
                <w:b w:val="false"/>
                <w:i w:val="false"/>
                <w:color w:val="000000"/>
                <w:sz w:val="20"/>
              </w:rPr>
              <w:t>
регис</w:t>
            </w:r>
            <w:r>
              <w:br/>
            </w:r>
            <w:r>
              <w:rPr>
                <w:rFonts w:ascii="Times New Roman"/>
                <w:b w:val="false"/>
                <w:i w:val="false"/>
                <w:color w:val="000000"/>
                <w:sz w:val="20"/>
              </w:rPr>
              <w:t>
трации</w:t>
            </w:r>
            <w:r>
              <w:br/>
            </w:r>
            <w:r>
              <w:rPr>
                <w:rFonts w:ascii="Times New Roman"/>
                <w:b w:val="false"/>
                <w:i w:val="false"/>
                <w:color w:val="000000"/>
                <w:sz w:val="20"/>
              </w:rPr>
              <w:t>
и учета</w:t>
            </w:r>
            <w:r>
              <w:br/>
            </w:r>
            <w:r>
              <w:rPr>
                <w:rFonts w:ascii="Times New Roman"/>
                <w:b w:val="false"/>
                <w:i w:val="false"/>
                <w:color w:val="000000"/>
                <w:sz w:val="20"/>
              </w:rPr>
              <w:t>
письмен</w:t>
            </w:r>
            <w:r>
              <w:br/>
            </w:r>
            <w:r>
              <w:rPr>
                <w:rFonts w:ascii="Times New Roman"/>
                <w:b w:val="false"/>
                <w:i w:val="false"/>
                <w:color w:val="000000"/>
                <w:sz w:val="20"/>
              </w:rPr>
              <w:t>
ных об</w:t>
            </w:r>
            <w:r>
              <w:br/>
            </w:r>
            <w:r>
              <w:rPr>
                <w:rFonts w:ascii="Times New Roman"/>
                <w:b w:val="false"/>
                <w:i w:val="false"/>
                <w:color w:val="000000"/>
                <w:sz w:val="20"/>
              </w:rPr>
              <w:t>
ращений</w:t>
            </w:r>
            <w:r>
              <w:br/>
            </w:r>
            <w:r>
              <w:rPr>
                <w:rFonts w:ascii="Times New Roman"/>
                <w:b w:val="false"/>
                <w:i w:val="false"/>
                <w:color w:val="000000"/>
                <w:sz w:val="20"/>
              </w:rPr>
              <w:t>
граждан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на заявле</w:t>
            </w:r>
            <w:r>
              <w:br/>
            </w:r>
            <w:r>
              <w:rPr>
                <w:rFonts w:ascii="Times New Roman"/>
                <w:b w:val="false"/>
                <w:i w:val="false"/>
                <w:color w:val="000000"/>
                <w:sz w:val="20"/>
              </w:rPr>
              <w:t>
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исполне</w:t>
            </w:r>
            <w:r>
              <w:br/>
            </w:r>
            <w:r>
              <w:rPr>
                <w:rFonts w:ascii="Times New Roman"/>
                <w:b w:val="false"/>
                <w:i w:val="false"/>
                <w:color w:val="000000"/>
                <w:sz w:val="20"/>
              </w:rPr>
              <w:t xml:space="preserve">
ние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w:t>
            </w:r>
            <w:r>
              <w:br/>
            </w:r>
            <w:r>
              <w:rPr>
                <w:rFonts w:ascii="Times New Roman"/>
                <w:b w:val="false"/>
                <w:i w:val="false"/>
                <w:color w:val="000000"/>
                <w:sz w:val="20"/>
              </w:rPr>
              <w:t>
рение до</w:t>
            </w:r>
            <w:r>
              <w:br/>
            </w:r>
            <w:r>
              <w:rPr>
                <w:rFonts w:ascii="Times New Roman"/>
                <w:b w:val="false"/>
                <w:i w:val="false"/>
                <w:color w:val="000000"/>
                <w:sz w:val="20"/>
              </w:rPr>
              <w:t>
кумен</w:t>
            </w:r>
            <w:r>
              <w:br/>
            </w:r>
            <w:r>
              <w:rPr>
                <w:rFonts w:ascii="Times New Roman"/>
                <w:b w:val="false"/>
                <w:i w:val="false"/>
                <w:color w:val="000000"/>
                <w:sz w:val="20"/>
              </w:rPr>
              <w:t>
тов, фор</w:t>
            </w:r>
            <w:r>
              <w:br/>
            </w:r>
            <w:r>
              <w:rPr>
                <w:rFonts w:ascii="Times New Roman"/>
                <w:b w:val="false"/>
                <w:i w:val="false"/>
                <w:color w:val="000000"/>
                <w:sz w:val="20"/>
              </w:rPr>
              <w:t>
мирова</w:t>
            </w:r>
            <w:r>
              <w:br/>
            </w:r>
            <w:r>
              <w:rPr>
                <w:rFonts w:ascii="Times New Roman"/>
                <w:b w:val="false"/>
                <w:i w:val="false"/>
                <w:color w:val="000000"/>
                <w:sz w:val="20"/>
              </w:rPr>
              <w:t>
ние ЛД,</w:t>
            </w:r>
            <w:r>
              <w:br/>
            </w:r>
            <w:r>
              <w:rPr>
                <w:rFonts w:ascii="Times New Roman"/>
                <w:b w:val="false"/>
                <w:i w:val="false"/>
                <w:color w:val="000000"/>
                <w:sz w:val="20"/>
              </w:rPr>
              <w:t>
ввод</w:t>
            </w:r>
            <w:r>
              <w:br/>
            </w:r>
            <w:r>
              <w:rPr>
                <w:rFonts w:ascii="Times New Roman"/>
                <w:b w:val="false"/>
                <w:i w:val="false"/>
                <w:color w:val="000000"/>
                <w:sz w:val="20"/>
              </w:rPr>
              <w:t>
данных</w:t>
            </w:r>
            <w:r>
              <w:br/>
            </w:r>
            <w:r>
              <w:rPr>
                <w:rFonts w:ascii="Times New Roman"/>
                <w:b w:val="false"/>
                <w:i w:val="false"/>
                <w:color w:val="000000"/>
                <w:sz w:val="20"/>
              </w:rPr>
              <w:t>
потреби</w:t>
            </w:r>
            <w:r>
              <w:br/>
            </w:r>
            <w:r>
              <w:rPr>
                <w:rFonts w:ascii="Times New Roman"/>
                <w:b w:val="false"/>
                <w:i w:val="false"/>
                <w:color w:val="000000"/>
                <w:sz w:val="20"/>
              </w:rPr>
              <w:t>
теля в</w:t>
            </w:r>
            <w:r>
              <w:br/>
            </w:r>
            <w:r>
              <w:rPr>
                <w:rFonts w:ascii="Times New Roman"/>
                <w:b w:val="false"/>
                <w:i w:val="false"/>
                <w:color w:val="000000"/>
                <w:sz w:val="20"/>
              </w:rPr>
              <w:t>
электрон</w:t>
            </w:r>
            <w:r>
              <w:br/>
            </w:r>
            <w:r>
              <w:rPr>
                <w:rFonts w:ascii="Times New Roman"/>
                <w:b w:val="false"/>
                <w:i w:val="false"/>
                <w:color w:val="000000"/>
                <w:sz w:val="20"/>
              </w:rPr>
              <w:t>
ную базу</w:t>
            </w:r>
            <w:r>
              <w:br/>
            </w:r>
            <w:r>
              <w:rPr>
                <w:rFonts w:ascii="Times New Roman"/>
                <w:b w:val="false"/>
                <w:i w:val="false"/>
                <w:color w:val="000000"/>
                <w:sz w:val="20"/>
              </w:rPr>
              <w:t>
данных,</w:t>
            </w:r>
            <w:r>
              <w:br/>
            </w:r>
            <w:r>
              <w:rPr>
                <w:rFonts w:ascii="Times New Roman"/>
                <w:b w:val="false"/>
                <w:i w:val="false"/>
                <w:color w:val="000000"/>
                <w:sz w:val="20"/>
              </w:rPr>
              <w:t>
подготов</w:t>
            </w:r>
            <w:r>
              <w:br/>
            </w:r>
            <w:r>
              <w:rPr>
                <w:rFonts w:ascii="Times New Roman"/>
                <w:b w:val="false"/>
                <w:i w:val="false"/>
                <w:color w:val="000000"/>
                <w:sz w:val="20"/>
              </w:rPr>
              <w:t>
ка сопро</w:t>
            </w:r>
            <w:r>
              <w:br/>
            </w:r>
            <w:r>
              <w:rPr>
                <w:rFonts w:ascii="Times New Roman"/>
                <w:b w:val="false"/>
                <w:i w:val="false"/>
                <w:color w:val="000000"/>
                <w:sz w:val="20"/>
              </w:rPr>
              <w:t>
водитель</w:t>
            </w:r>
            <w:r>
              <w:br/>
            </w:r>
            <w:r>
              <w:rPr>
                <w:rFonts w:ascii="Times New Roman"/>
                <w:b w:val="false"/>
                <w:i w:val="false"/>
                <w:color w:val="000000"/>
                <w:sz w:val="20"/>
              </w:rPr>
              <w:t>
ного</w:t>
            </w:r>
            <w:r>
              <w:br/>
            </w:r>
            <w:r>
              <w:rPr>
                <w:rFonts w:ascii="Times New Roman"/>
                <w:b w:val="false"/>
                <w:i w:val="false"/>
                <w:color w:val="000000"/>
                <w:sz w:val="20"/>
              </w:rPr>
              <w:t>
письма</w:t>
            </w:r>
            <w:r>
              <w:br/>
            </w:r>
            <w:r>
              <w:rPr>
                <w:rFonts w:ascii="Times New Roman"/>
                <w:b w:val="false"/>
                <w:i w:val="false"/>
                <w:color w:val="000000"/>
                <w:sz w:val="20"/>
              </w:rPr>
              <w:t>
для на</w:t>
            </w:r>
            <w:r>
              <w:br/>
            </w:r>
            <w:r>
              <w:rPr>
                <w:rFonts w:ascii="Times New Roman"/>
                <w:b w:val="false"/>
                <w:i w:val="false"/>
                <w:color w:val="000000"/>
                <w:sz w:val="20"/>
              </w:rPr>
              <w:t>
правле</w:t>
            </w:r>
            <w:r>
              <w:br/>
            </w:r>
            <w:r>
              <w:rPr>
                <w:rFonts w:ascii="Times New Roman"/>
                <w:b w:val="false"/>
                <w:i w:val="false"/>
                <w:color w:val="000000"/>
                <w:sz w:val="20"/>
              </w:rPr>
              <w:t>
ния паке</w:t>
            </w:r>
            <w:r>
              <w:br/>
            </w:r>
            <w:r>
              <w:rPr>
                <w:rFonts w:ascii="Times New Roman"/>
                <w:b w:val="false"/>
                <w:i w:val="false"/>
                <w:color w:val="000000"/>
                <w:sz w:val="20"/>
              </w:rPr>
              <w:t>
та доку</w:t>
            </w:r>
            <w:r>
              <w:br/>
            </w:r>
            <w:r>
              <w:rPr>
                <w:rFonts w:ascii="Times New Roman"/>
                <w:b w:val="false"/>
                <w:i w:val="false"/>
                <w:color w:val="000000"/>
                <w:sz w:val="20"/>
              </w:rPr>
              <w:t>
ментов в</w:t>
            </w:r>
            <w:r>
              <w:br/>
            </w:r>
            <w:r>
              <w:rPr>
                <w:rFonts w:ascii="Times New Roman"/>
                <w:b w:val="false"/>
                <w:i w:val="false"/>
                <w:color w:val="000000"/>
                <w:sz w:val="20"/>
              </w:rPr>
              <w:t>
ГУ УКЗ и</w:t>
            </w:r>
            <w:r>
              <w:br/>
            </w:r>
            <w:r>
              <w:rPr>
                <w:rFonts w:ascii="Times New Roman"/>
                <w:b w:val="false"/>
                <w:i w:val="false"/>
                <w:color w:val="000000"/>
                <w:sz w:val="20"/>
              </w:rPr>
              <w:t>
СП и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r>
      <w:tr>
        <w:trPr>
          <w:trHeight w:val="1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w:t>
            </w:r>
            <w:r>
              <w:br/>
            </w:r>
            <w:r>
              <w:rPr>
                <w:rFonts w:ascii="Times New Roman"/>
                <w:b w:val="false"/>
                <w:i w:val="false"/>
                <w:color w:val="000000"/>
                <w:sz w:val="20"/>
              </w:rPr>
              <w:t>
ние вхо</w:t>
            </w:r>
            <w:r>
              <w:br/>
            </w:r>
            <w:r>
              <w:rPr>
                <w:rFonts w:ascii="Times New Roman"/>
                <w:b w:val="false"/>
                <w:i w:val="false"/>
                <w:color w:val="000000"/>
                <w:sz w:val="20"/>
              </w:rPr>
              <w:t>
дящего</w:t>
            </w:r>
            <w:r>
              <w:br/>
            </w:r>
            <w:r>
              <w:rPr>
                <w:rFonts w:ascii="Times New Roman"/>
                <w:b w:val="false"/>
                <w:i w:val="false"/>
                <w:color w:val="000000"/>
                <w:sz w:val="20"/>
              </w:rPr>
              <w:t>
номера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исполни</w:t>
            </w:r>
            <w:r>
              <w:br/>
            </w:r>
            <w:r>
              <w:rPr>
                <w:rFonts w:ascii="Times New Roman"/>
                <w:b w:val="false"/>
                <w:i w:val="false"/>
                <w:color w:val="000000"/>
                <w:sz w:val="20"/>
              </w:rPr>
              <w:t>
теля в</w:t>
            </w:r>
            <w:r>
              <w:br/>
            </w:r>
            <w:r>
              <w:rPr>
                <w:rFonts w:ascii="Times New Roman"/>
                <w:b w:val="false"/>
                <w:i w:val="false"/>
                <w:color w:val="000000"/>
                <w:sz w:val="20"/>
              </w:rPr>
              <w:t>
журнале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w:t>
            </w:r>
            <w:r>
              <w:br/>
            </w:r>
            <w:r>
              <w:rPr>
                <w:rFonts w:ascii="Times New Roman"/>
                <w:b w:val="false"/>
                <w:i w:val="false"/>
                <w:color w:val="000000"/>
                <w:sz w:val="20"/>
              </w:rPr>
              <w:t>
дитель</w:t>
            </w:r>
            <w:r>
              <w:br/>
            </w:r>
            <w:r>
              <w:rPr>
                <w:rFonts w:ascii="Times New Roman"/>
                <w:b w:val="false"/>
                <w:i w:val="false"/>
                <w:color w:val="000000"/>
                <w:sz w:val="20"/>
              </w:rPr>
              <w:t>
ное пись</w:t>
            </w:r>
            <w:r>
              <w:br/>
            </w:r>
            <w:r>
              <w:rPr>
                <w:rFonts w:ascii="Times New Roman"/>
                <w:b w:val="false"/>
                <w:i w:val="false"/>
                <w:color w:val="000000"/>
                <w:sz w:val="20"/>
              </w:rPr>
              <w:t>
мо, уве</w:t>
            </w:r>
            <w:r>
              <w:br/>
            </w:r>
            <w:r>
              <w:rPr>
                <w:rFonts w:ascii="Times New Roman"/>
                <w:b w:val="false"/>
                <w:i w:val="false"/>
                <w:color w:val="000000"/>
                <w:sz w:val="20"/>
              </w:rPr>
              <w:t>
домление</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093"/>
        <w:gridCol w:w="3313"/>
        <w:gridCol w:w="2713"/>
        <w:gridCol w:w="267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w:t>
            </w:r>
            <w:r>
              <w:br/>
            </w:r>
            <w:r>
              <w:rPr>
                <w:rFonts w:ascii="Times New Roman"/>
                <w:b w:val="false"/>
                <w:i w:val="false"/>
                <w:color w:val="000000"/>
                <w:sz w:val="20"/>
              </w:rPr>
              <w:t xml:space="preserve">
го органа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w:t>
            </w:r>
            <w:r>
              <w:br/>
            </w:r>
            <w:r>
              <w:rPr>
                <w:rFonts w:ascii="Times New Roman"/>
                <w:b w:val="false"/>
                <w:i w:val="false"/>
                <w:color w:val="000000"/>
                <w:sz w:val="20"/>
              </w:rPr>
              <w:t>
го органа</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уведомление потребителю и сопроводительное письмо для направления пакета документов в ГУ УКЗ и СП</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сопроводитель</w:t>
            </w:r>
            <w:r>
              <w:br/>
            </w:r>
            <w:r>
              <w:rPr>
                <w:rFonts w:ascii="Times New Roman"/>
                <w:b w:val="false"/>
                <w:i w:val="false"/>
                <w:color w:val="000000"/>
                <w:sz w:val="20"/>
              </w:rPr>
              <w:t>
ное письмо для направ</w:t>
            </w:r>
            <w:r>
              <w:br/>
            </w:r>
            <w:r>
              <w:rPr>
                <w:rFonts w:ascii="Times New Roman"/>
                <w:b w:val="false"/>
                <w:i w:val="false"/>
                <w:color w:val="000000"/>
                <w:sz w:val="20"/>
              </w:rPr>
              <w:t>
ления пакета документов в ГУ УКЗ и СП и уведомление потребителю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сопроводитель</w:t>
            </w:r>
            <w:r>
              <w:br/>
            </w:r>
            <w:r>
              <w:rPr>
                <w:rFonts w:ascii="Times New Roman"/>
                <w:b w:val="false"/>
                <w:i w:val="false"/>
                <w:color w:val="000000"/>
                <w:sz w:val="20"/>
              </w:rPr>
              <w:t>
ного письма для направл</w:t>
            </w:r>
            <w:r>
              <w:br/>
            </w:r>
            <w:r>
              <w:rPr>
                <w:rFonts w:ascii="Times New Roman"/>
                <w:b w:val="false"/>
                <w:i w:val="false"/>
                <w:color w:val="000000"/>
                <w:sz w:val="20"/>
              </w:rPr>
              <w:t>
ения пакета документов в ГУ УКЗ и СП и уведомления потребителю</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на подпись начальнику ОЗ и СП уведомления потребителю сопроводительного письма для направления пакета документов в ГУ УКЗ и СП</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сопроводитель</w:t>
            </w:r>
            <w:r>
              <w:br/>
            </w:r>
            <w:r>
              <w:rPr>
                <w:rFonts w:ascii="Times New Roman"/>
                <w:b w:val="false"/>
                <w:i w:val="false"/>
                <w:color w:val="000000"/>
                <w:sz w:val="20"/>
              </w:rPr>
              <w:t>
ного письма для направ</w:t>
            </w:r>
            <w:r>
              <w:br/>
            </w:r>
            <w:r>
              <w:rPr>
                <w:rFonts w:ascii="Times New Roman"/>
                <w:b w:val="false"/>
                <w:i w:val="false"/>
                <w:color w:val="000000"/>
                <w:sz w:val="20"/>
              </w:rPr>
              <w:t>
ления пакета документов для пакета документов в ГУ УКЗ и СП и уведомления потребителю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сопроводитель</w:t>
            </w:r>
            <w:r>
              <w:br/>
            </w:r>
            <w:r>
              <w:rPr>
                <w:rFonts w:ascii="Times New Roman"/>
                <w:b w:val="false"/>
                <w:i w:val="false"/>
                <w:color w:val="000000"/>
                <w:sz w:val="20"/>
              </w:rPr>
              <w:t>
ного письма и уведомления адресатам</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1" w:id="17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обеспечения сурдо-тифлотехническими</w:t>
      </w:r>
      <w:r>
        <w:br/>
      </w:r>
      <w:r>
        <w:rPr>
          <w:rFonts w:ascii="Times New Roman"/>
          <w:b w:val="false"/>
          <w:i w:val="false"/>
          <w:color w:val="000000"/>
          <w:sz w:val="28"/>
        </w:rPr>
        <w:t>
и обязательными гигиеническими средствами»</w:t>
      </w:r>
    </w:p>
    <w:bookmarkEnd w:id="170"/>
    <w:p>
      <w:pPr>
        <w:spacing w:after="0"/>
        <w:ind w:left="0"/>
        <w:jc w:val="left"/>
      </w:pPr>
      <w:r>
        <w:rPr>
          <w:rFonts w:ascii="Times New Roman"/>
          <w:b/>
          <w:i w:val="false"/>
          <w:color w:val="000000"/>
        </w:rPr>
        <w:t xml:space="preserve"> Текстовое табличное описание последовательности простых действий (процедур, функций, операций) каждой СФЕ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893"/>
        <w:gridCol w:w="1373"/>
        <w:gridCol w:w="1353"/>
        <w:gridCol w:w="1253"/>
        <w:gridCol w:w="1373"/>
        <w:gridCol w:w="1653"/>
        <w:gridCol w:w="16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w:t>
            </w:r>
            <w:r>
              <w:br/>
            </w:r>
            <w:r>
              <w:rPr>
                <w:rFonts w:ascii="Times New Roman"/>
                <w:b w:val="false"/>
                <w:i w:val="false"/>
                <w:color w:val="000000"/>
                <w:sz w:val="20"/>
              </w:rPr>
              <w:t>
вия (хо</w:t>
            </w:r>
            <w:r>
              <w:br/>
            </w:r>
            <w:r>
              <w:rPr>
                <w:rFonts w:ascii="Times New Roman"/>
                <w:b w:val="false"/>
                <w:i w:val="false"/>
                <w:color w:val="000000"/>
                <w:sz w:val="20"/>
              </w:rPr>
              <w:t>
да, пото</w:t>
            </w:r>
            <w:r>
              <w:br/>
            </w:r>
            <w:r>
              <w:rPr>
                <w:rFonts w:ascii="Times New Roman"/>
                <w:b w:val="false"/>
                <w:i w:val="false"/>
                <w:color w:val="000000"/>
                <w:sz w:val="20"/>
              </w:rPr>
              <w:t>
ка работ)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w:t>
            </w:r>
            <w:r>
              <w:br/>
            </w:r>
            <w:r>
              <w:rPr>
                <w:rFonts w:ascii="Times New Roman"/>
                <w:b w:val="false"/>
                <w:i w:val="false"/>
                <w:color w:val="000000"/>
                <w:sz w:val="20"/>
              </w:rPr>
              <w:t>
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w:t>
            </w:r>
            <w:r>
              <w:br/>
            </w:r>
            <w:r>
              <w:rPr>
                <w:rFonts w:ascii="Times New Roman"/>
                <w:b w:val="false"/>
                <w:i w:val="false"/>
                <w:color w:val="000000"/>
                <w:sz w:val="20"/>
              </w:rPr>
              <w:t>
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w:t>
            </w:r>
            <w:r>
              <w:br/>
            </w:r>
            <w:r>
              <w:rPr>
                <w:rFonts w:ascii="Times New Roman"/>
                <w:b w:val="false"/>
                <w:i w:val="false"/>
                <w:color w:val="000000"/>
                <w:sz w:val="20"/>
              </w:rPr>
              <w:t>
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w:t>
            </w:r>
            <w:r>
              <w:br/>
            </w:r>
            <w:r>
              <w:rPr>
                <w:rFonts w:ascii="Times New Roman"/>
                <w:b w:val="false"/>
                <w:i w:val="false"/>
                <w:color w:val="000000"/>
                <w:sz w:val="20"/>
              </w:rPr>
              <w:t>
ры, опе</w:t>
            </w:r>
            <w:r>
              <w:br/>
            </w:r>
            <w:r>
              <w:rPr>
                <w:rFonts w:ascii="Times New Roman"/>
                <w:b w:val="false"/>
                <w:i w:val="false"/>
                <w:color w:val="000000"/>
                <w:sz w:val="20"/>
              </w:rPr>
              <w:t>
рации) и</w:t>
            </w:r>
            <w:r>
              <w:br/>
            </w:r>
            <w:r>
              <w:rPr>
                <w:rFonts w:ascii="Times New Roman"/>
                <w:b w:val="false"/>
                <w:i w:val="false"/>
                <w:color w:val="000000"/>
                <w:sz w:val="20"/>
              </w:rPr>
              <w:t>
их описа</w:t>
            </w:r>
            <w:r>
              <w:br/>
            </w:r>
            <w:r>
              <w:rPr>
                <w:rFonts w:ascii="Times New Roman"/>
                <w:b w:val="false"/>
                <w:i w:val="false"/>
                <w:color w:val="000000"/>
                <w:sz w:val="20"/>
              </w:rPr>
              <w:t>
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заявле</w:t>
            </w:r>
            <w:r>
              <w:br/>
            </w:r>
            <w:r>
              <w:rPr>
                <w:rFonts w:ascii="Times New Roman"/>
                <w:b w:val="false"/>
                <w:i w:val="false"/>
                <w:color w:val="000000"/>
                <w:sz w:val="20"/>
              </w:rPr>
              <w:t>
ния и</w:t>
            </w:r>
            <w:r>
              <w:br/>
            </w:r>
            <w:r>
              <w:rPr>
                <w:rFonts w:ascii="Times New Roman"/>
                <w:b w:val="false"/>
                <w:i w:val="false"/>
                <w:color w:val="000000"/>
                <w:sz w:val="20"/>
              </w:rPr>
              <w:t>
со все</w:t>
            </w:r>
            <w:r>
              <w:br/>
            </w:r>
            <w:r>
              <w:rPr>
                <w:rFonts w:ascii="Times New Roman"/>
                <w:b w:val="false"/>
                <w:i w:val="false"/>
                <w:color w:val="000000"/>
                <w:sz w:val="20"/>
              </w:rPr>
              <w:t>
ми не</w:t>
            </w:r>
            <w:r>
              <w:br/>
            </w:r>
            <w:r>
              <w:rPr>
                <w:rFonts w:ascii="Times New Roman"/>
                <w:b w:val="false"/>
                <w:i w:val="false"/>
                <w:color w:val="000000"/>
                <w:sz w:val="20"/>
              </w:rPr>
              <w:t>
обходи</w:t>
            </w:r>
            <w:r>
              <w:br/>
            </w:r>
            <w:r>
              <w:rPr>
                <w:rFonts w:ascii="Times New Roman"/>
                <w:b w:val="false"/>
                <w:i w:val="false"/>
                <w:color w:val="000000"/>
                <w:sz w:val="20"/>
              </w:rPr>
              <w:t>
мыми</w:t>
            </w:r>
            <w:r>
              <w:br/>
            </w:r>
            <w:r>
              <w:rPr>
                <w:rFonts w:ascii="Times New Roman"/>
                <w:b w:val="false"/>
                <w:i w:val="false"/>
                <w:color w:val="000000"/>
                <w:sz w:val="20"/>
              </w:rPr>
              <w:t>
доку</w:t>
            </w:r>
            <w:r>
              <w:br/>
            </w:r>
            <w:r>
              <w:rPr>
                <w:rFonts w:ascii="Times New Roman"/>
                <w:b w:val="false"/>
                <w:i w:val="false"/>
                <w:color w:val="000000"/>
                <w:sz w:val="20"/>
              </w:rPr>
              <w:t>
мента</w:t>
            </w:r>
            <w:r>
              <w:br/>
            </w:r>
            <w:r>
              <w:rPr>
                <w:rFonts w:ascii="Times New Roman"/>
                <w:b w:val="false"/>
                <w:i w:val="false"/>
                <w:color w:val="000000"/>
                <w:sz w:val="20"/>
              </w:rPr>
              <w:t>
ми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w:t>
            </w:r>
            <w:r>
              <w:br/>
            </w:r>
            <w:r>
              <w:rPr>
                <w:rFonts w:ascii="Times New Roman"/>
                <w:b w:val="false"/>
                <w:i w:val="false"/>
                <w:color w:val="000000"/>
                <w:sz w:val="20"/>
              </w:rPr>
              <w:t>
заявле</w:t>
            </w:r>
            <w:r>
              <w:br/>
            </w:r>
            <w:r>
              <w:rPr>
                <w:rFonts w:ascii="Times New Roman"/>
                <w:b w:val="false"/>
                <w:i w:val="false"/>
                <w:color w:val="000000"/>
                <w:sz w:val="20"/>
              </w:rPr>
              <w:t>
ния в</w:t>
            </w:r>
            <w:r>
              <w:br/>
            </w:r>
            <w:r>
              <w:rPr>
                <w:rFonts w:ascii="Times New Roman"/>
                <w:b w:val="false"/>
                <w:i w:val="false"/>
                <w:color w:val="000000"/>
                <w:sz w:val="20"/>
              </w:rPr>
              <w:t>
журна</w:t>
            </w:r>
            <w:r>
              <w:br/>
            </w:r>
            <w:r>
              <w:rPr>
                <w:rFonts w:ascii="Times New Roman"/>
                <w:b w:val="false"/>
                <w:i w:val="false"/>
                <w:color w:val="000000"/>
                <w:sz w:val="20"/>
              </w:rPr>
              <w:t>
ле ре</w:t>
            </w:r>
            <w:r>
              <w:br/>
            </w:r>
            <w:r>
              <w:rPr>
                <w:rFonts w:ascii="Times New Roman"/>
                <w:b w:val="false"/>
                <w:i w:val="false"/>
                <w:color w:val="000000"/>
                <w:sz w:val="20"/>
              </w:rPr>
              <w:t>
гистра</w:t>
            </w:r>
            <w:r>
              <w:br/>
            </w:r>
            <w:r>
              <w:rPr>
                <w:rFonts w:ascii="Times New Roman"/>
                <w:b w:val="false"/>
                <w:i w:val="false"/>
                <w:color w:val="000000"/>
                <w:sz w:val="20"/>
              </w:rPr>
              <w:t>
ции и</w:t>
            </w:r>
            <w:r>
              <w:br/>
            </w:r>
            <w:r>
              <w:rPr>
                <w:rFonts w:ascii="Times New Roman"/>
                <w:b w:val="false"/>
                <w:i w:val="false"/>
                <w:color w:val="000000"/>
                <w:sz w:val="20"/>
              </w:rPr>
              <w:t>
учета</w:t>
            </w:r>
            <w:r>
              <w:br/>
            </w:r>
            <w:r>
              <w:rPr>
                <w:rFonts w:ascii="Times New Roman"/>
                <w:b w:val="false"/>
                <w:i w:val="false"/>
                <w:color w:val="000000"/>
                <w:sz w:val="20"/>
              </w:rPr>
              <w:t>
пись</w:t>
            </w:r>
            <w:r>
              <w:br/>
            </w:r>
            <w:r>
              <w:rPr>
                <w:rFonts w:ascii="Times New Roman"/>
                <w:b w:val="false"/>
                <w:i w:val="false"/>
                <w:color w:val="000000"/>
                <w:sz w:val="20"/>
              </w:rPr>
              <w:t>
менных</w:t>
            </w:r>
            <w:r>
              <w:br/>
            </w:r>
            <w:r>
              <w:rPr>
                <w:rFonts w:ascii="Times New Roman"/>
                <w:b w:val="false"/>
                <w:i w:val="false"/>
                <w:color w:val="000000"/>
                <w:sz w:val="20"/>
              </w:rPr>
              <w:t>
обраще</w:t>
            </w:r>
            <w:r>
              <w:br/>
            </w:r>
            <w:r>
              <w:rPr>
                <w:rFonts w:ascii="Times New Roman"/>
                <w:b w:val="false"/>
                <w:i w:val="false"/>
                <w:color w:val="000000"/>
                <w:sz w:val="20"/>
              </w:rPr>
              <w:t>
ний</w:t>
            </w:r>
            <w:r>
              <w:br/>
            </w:r>
            <w:r>
              <w:rPr>
                <w:rFonts w:ascii="Times New Roman"/>
                <w:b w:val="false"/>
                <w:i w:val="false"/>
                <w:color w:val="000000"/>
                <w:sz w:val="20"/>
              </w:rPr>
              <w:t>
граж</w:t>
            </w:r>
            <w:r>
              <w:br/>
            </w:r>
            <w:r>
              <w:rPr>
                <w:rFonts w:ascii="Times New Roman"/>
                <w:b w:val="false"/>
                <w:i w:val="false"/>
                <w:color w:val="000000"/>
                <w:sz w:val="20"/>
              </w:rPr>
              <w:t>
дан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золюц</w:t>
            </w:r>
            <w:r>
              <w:br/>
            </w:r>
            <w:r>
              <w:rPr>
                <w:rFonts w:ascii="Times New Roman"/>
                <w:b w:val="false"/>
                <w:i w:val="false"/>
                <w:color w:val="000000"/>
                <w:sz w:val="20"/>
              </w:rPr>
              <w:t>
ии на</w:t>
            </w:r>
            <w:r>
              <w:br/>
            </w:r>
            <w:r>
              <w:rPr>
                <w:rFonts w:ascii="Times New Roman"/>
                <w:b w:val="false"/>
                <w:i w:val="false"/>
                <w:color w:val="000000"/>
                <w:sz w:val="20"/>
              </w:rPr>
              <w:t>
заявле</w:t>
            </w:r>
            <w:r>
              <w:br/>
            </w:r>
            <w:r>
              <w:rPr>
                <w:rFonts w:ascii="Times New Roman"/>
                <w:b w:val="false"/>
                <w:i w:val="false"/>
                <w:color w:val="000000"/>
                <w:sz w:val="20"/>
              </w:rPr>
              <w:t>
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на</w:t>
            </w:r>
            <w:r>
              <w:br/>
            </w:r>
            <w:r>
              <w:rPr>
                <w:rFonts w:ascii="Times New Roman"/>
                <w:b w:val="false"/>
                <w:i w:val="false"/>
                <w:color w:val="000000"/>
                <w:sz w:val="20"/>
              </w:rPr>
              <w:t>
испол</w:t>
            </w:r>
            <w:r>
              <w:br/>
            </w:r>
            <w:r>
              <w:rPr>
                <w:rFonts w:ascii="Times New Roman"/>
                <w:b w:val="false"/>
                <w:i w:val="false"/>
                <w:color w:val="000000"/>
                <w:sz w:val="20"/>
              </w:rPr>
              <w:t>
нение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w:t>
            </w:r>
            <w:r>
              <w:br/>
            </w:r>
            <w:r>
              <w:rPr>
                <w:rFonts w:ascii="Times New Roman"/>
                <w:b w:val="false"/>
                <w:i w:val="false"/>
                <w:color w:val="000000"/>
                <w:sz w:val="20"/>
              </w:rPr>
              <w:t>
ция рабо</w:t>
            </w:r>
            <w:r>
              <w:br/>
            </w:r>
            <w:r>
              <w:rPr>
                <w:rFonts w:ascii="Times New Roman"/>
                <w:b w:val="false"/>
                <w:i w:val="false"/>
                <w:color w:val="000000"/>
                <w:sz w:val="20"/>
              </w:rPr>
              <w:t>
ты по</w:t>
            </w:r>
            <w:r>
              <w:br/>
            </w:r>
            <w:r>
              <w:rPr>
                <w:rFonts w:ascii="Times New Roman"/>
                <w:b w:val="false"/>
                <w:i w:val="false"/>
                <w:color w:val="000000"/>
                <w:sz w:val="20"/>
              </w:rPr>
              <w:t>
обработ</w:t>
            </w:r>
            <w:r>
              <w:br/>
            </w:r>
            <w:r>
              <w:rPr>
                <w:rFonts w:ascii="Times New Roman"/>
                <w:b w:val="false"/>
                <w:i w:val="false"/>
                <w:color w:val="000000"/>
                <w:sz w:val="20"/>
              </w:rPr>
              <w:t>
ке доку</w:t>
            </w:r>
            <w:r>
              <w:br/>
            </w:r>
            <w:r>
              <w:rPr>
                <w:rFonts w:ascii="Times New Roman"/>
                <w:b w:val="false"/>
                <w:i w:val="false"/>
                <w:color w:val="000000"/>
                <w:sz w:val="20"/>
              </w:rPr>
              <w:t>
ментов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w:t>
            </w:r>
            <w:r>
              <w:br/>
            </w:r>
            <w:r>
              <w:rPr>
                <w:rFonts w:ascii="Times New Roman"/>
                <w:b w:val="false"/>
                <w:i w:val="false"/>
                <w:color w:val="000000"/>
                <w:sz w:val="20"/>
              </w:rPr>
              <w:t>
рение до</w:t>
            </w:r>
            <w:r>
              <w:br/>
            </w:r>
            <w:r>
              <w:rPr>
                <w:rFonts w:ascii="Times New Roman"/>
                <w:b w:val="false"/>
                <w:i w:val="false"/>
                <w:color w:val="000000"/>
                <w:sz w:val="20"/>
              </w:rPr>
              <w:t>
кумен</w:t>
            </w:r>
            <w:r>
              <w:br/>
            </w:r>
            <w:r>
              <w:rPr>
                <w:rFonts w:ascii="Times New Roman"/>
                <w:b w:val="false"/>
                <w:i w:val="false"/>
                <w:color w:val="000000"/>
                <w:sz w:val="20"/>
              </w:rPr>
              <w:t>
тов, фор</w:t>
            </w:r>
            <w:r>
              <w:br/>
            </w:r>
            <w:r>
              <w:rPr>
                <w:rFonts w:ascii="Times New Roman"/>
                <w:b w:val="false"/>
                <w:i w:val="false"/>
                <w:color w:val="000000"/>
                <w:sz w:val="20"/>
              </w:rPr>
              <w:t>
мирова</w:t>
            </w:r>
            <w:r>
              <w:br/>
            </w:r>
            <w:r>
              <w:rPr>
                <w:rFonts w:ascii="Times New Roman"/>
                <w:b w:val="false"/>
                <w:i w:val="false"/>
                <w:color w:val="000000"/>
                <w:sz w:val="20"/>
              </w:rPr>
              <w:t>
ние ЛД,</w:t>
            </w:r>
            <w:r>
              <w:br/>
            </w:r>
            <w:r>
              <w:rPr>
                <w:rFonts w:ascii="Times New Roman"/>
                <w:b w:val="false"/>
                <w:i w:val="false"/>
                <w:color w:val="000000"/>
                <w:sz w:val="20"/>
              </w:rPr>
              <w:t>
ввод</w:t>
            </w:r>
            <w:r>
              <w:br/>
            </w:r>
            <w:r>
              <w:rPr>
                <w:rFonts w:ascii="Times New Roman"/>
                <w:b w:val="false"/>
                <w:i w:val="false"/>
                <w:color w:val="000000"/>
                <w:sz w:val="20"/>
              </w:rPr>
              <w:t>
данных заявите</w:t>
            </w:r>
            <w:r>
              <w:br/>
            </w:r>
            <w:r>
              <w:rPr>
                <w:rFonts w:ascii="Times New Roman"/>
                <w:b w:val="false"/>
                <w:i w:val="false"/>
                <w:color w:val="000000"/>
                <w:sz w:val="20"/>
              </w:rPr>
              <w:t>
ля в электрон</w:t>
            </w:r>
            <w:r>
              <w:br/>
            </w:r>
            <w:r>
              <w:rPr>
                <w:rFonts w:ascii="Times New Roman"/>
                <w:b w:val="false"/>
                <w:i w:val="false"/>
                <w:color w:val="000000"/>
                <w:sz w:val="20"/>
              </w:rPr>
              <w:t>
ную базу</w:t>
            </w:r>
            <w:r>
              <w:br/>
            </w:r>
            <w:r>
              <w:rPr>
                <w:rFonts w:ascii="Times New Roman"/>
                <w:b w:val="false"/>
                <w:i w:val="false"/>
                <w:color w:val="000000"/>
                <w:sz w:val="20"/>
              </w:rPr>
              <w:t>
данных,</w:t>
            </w:r>
            <w:r>
              <w:br/>
            </w:r>
            <w:r>
              <w:rPr>
                <w:rFonts w:ascii="Times New Roman"/>
                <w:b w:val="false"/>
                <w:i w:val="false"/>
                <w:color w:val="000000"/>
                <w:sz w:val="20"/>
              </w:rPr>
              <w:t>
подготов</w:t>
            </w:r>
            <w:r>
              <w:br/>
            </w:r>
            <w:r>
              <w:rPr>
                <w:rFonts w:ascii="Times New Roman"/>
                <w:b w:val="false"/>
                <w:i w:val="false"/>
                <w:color w:val="000000"/>
                <w:sz w:val="20"/>
              </w:rPr>
              <w:t>
ка сопро</w:t>
            </w:r>
            <w:r>
              <w:br/>
            </w:r>
            <w:r>
              <w:rPr>
                <w:rFonts w:ascii="Times New Roman"/>
                <w:b w:val="false"/>
                <w:i w:val="false"/>
                <w:color w:val="000000"/>
                <w:sz w:val="20"/>
              </w:rPr>
              <w:t>
водитель</w:t>
            </w:r>
            <w:r>
              <w:br/>
            </w:r>
            <w:r>
              <w:rPr>
                <w:rFonts w:ascii="Times New Roman"/>
                <w:b w:val="false"/>
                <w:i w:val="false"/>
                <w:color w:val="000000"/>
                <w:sz w:val="20"/>
              </w:rPr>
              <w:t>
ного</w:t>
            </w:r>
            <w:r>
              <w:br/>
            </w:r>
            <w:r>
              <w:rPr>
                <w:rFonts w:ascii="Times New Roman"/>
                <w:b w:val="false"/>
                <w:i w:val="false"/>
                <w:color w:val="000000"/>
                <w:sz w:val="20"/>
              </w:rPr>
              <w:t>
письма</w:t>
            </w:r>
            <w:r>
              <w:br/>
            </w:r>
            <w:r>
              <w:rPr>
                <w:rFonts w:ascii="Times New Roman"/>
                <w:b w:val="false"/>
                <w:i w:val="false"/>
                <w:color w:val="000000"/>
                <w:sz w:val="20"/>
              </w:rPr>
              <w:t>
для на</w:t>
            </w:r>
            <w:r>
              <w:br/>
            </w:r>
            <w:r>
              <w:rPr>
                <w:rFonts w:ascii="Times New Roman"/>
                <w:b w:val="false"/>
                <w:i w:val="false"/>
                <w:color w:val="000000"/>
                <w:sz w:val="20"/>
              </w:rPr>
              <w:t>
правле</w:t>
            </w:r>
            <w:r>
              <w:br/>
            </w:r>
            <w:r>
              <w:rPr>
                <w:rFonts w:ascii="Times New Roman"/>
                <w:b w:val="false"/>
                <w:i w:val="false"/>
                <w:color w:val="000000"/>
                <w:sz w:val="20"/>
              </w:rPr>
              <w:t>
ния паке</w:t>
            </w:r>
            <w:r>
              <w:br/>
            </w:r>
            <w:r>
              <w:rPr>
                <w:rFonts w:ascii="Times New Roman"/>
                <w:b w:val="false"/>
                <w:i w:val="false"/>
                <w:color w:val="000000"/>
                <w:sz w:val="20"/>
              </w:rPr>
              <w:t>
та доку</w:t>
            </w:r>
            <w:r>
              <w:br/>
            </w:r>
            <w:r>
              <w:rPr>
                <w:rFonts w:ascii="Times New Roman"/>
                <w:b w:val="false"/>
                <w:i w:val="false"/>
                <w:color w:val="000000"/>
                <w:sz w:val="20"/>
              </w:rPr>
              <w:t>
ментов в</w:t>
            </w:r>
            <w:r>
              <w:br/>
            </w:r>
            <w:r>
              <w:rPr>
                <w:rFonts w:ascii="Times New Roman"/>
                <w:b w:val="false"/>
                <w:i w:val="false"/>
                <w:color w:val="000000"/>
                <w:sz w:val="20"/>
              </w:rPr>
              <w:t>
ГУ УКЗ и</w:t>
            </w:r>
            <w:r>
              <w:br/>
            </w:r>
            <w:r>
              <w:rPr>
                <w:rFonts w:ascii="Times New Roman"/>
                <w:b w:val="false"/>
                <w:i w:val="false"/>
                <w:color w:val="000000"/>
                <w:sz w:val="20"/>
              </w:rPr>
              <w:t>
СП и уве</w:t>
            </w:r>
            <w:r>
              <w:br/>
            </w:r>
            <w:r>
              <w:rPr>
                <w:rFonts w:ascii="Times New Roman"/>
                <w:b w:val="false"/>
                <w:i w:val="false"/>
                <w:color w:val="000000"/>
                <w:sz w:val="20"/>
              </w:rPr>
              <w:t>
домления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талона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w:t>
            </w:r>
            <w:r>
              <w:br/>
            </w:r>
            <w:r>
              <w:rPr>
                <w:rFonts w:ascii="Times New Roman"/>
                <w:b w:val="false"/>
                <w:i w:val="false"/>
                <w:color w:val="000000"/>
                <w:sz w:val="20"/>
              </w:rPr>
              <w:t>
ение</w:t>
            </w:r>
            <w:r>
              <w:br/>
            </w:r>
            <w:r>
              <w:rPr>
                <w:rFonts w:ascii="Times New Roman"/>
                <w:b w:val="false"/>
                <w:i w:val="false"/>
                <w:color w:val="000000"/>
                <w:sz w:val="20"/>
              </w:rPr>
              <w:t>
входя</w:t>
            </w:r>
            <w:r>
              <w:br/>
            </w:r>
            <w:r>
              <w:rPr>
                <w:rFonts w:ascii="Times New Roman"/>
                <w:b w:val="false"/>
                <w:i w:val="false"/>
                <w:color w:val="000000"/>
                <w:sz w:val="20"/>
              </w:rPr>
              <w:t>
щего</w:t>
            </w:r>
            <w:r>
              <w:br/>
            </w:r>
            <w:r>
              <w:rPr>
                <w:rFonts w:ascii="Times New Roman"/>
                <w:b w:val="false"/>
                <w:i w:val="false"/>
                <w:color w:val="000000"/>
                <w:sz w:val="20"/>
              </w:rPr>
              <w:t>
номера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w:t>
            </w:r>
            <w:r>
              <w:br/>
            </w:r>
            <w:r>
              <w:rPr>
                <w:rFonts w:ascii="Times New Roman"/>
                <w:b w:val="false"/>
                <w:i w:val="false"/>
                <w:color w:val="000000"/>
                <w:sz w:val="20"/>
              </w:rPr>
              <w:t xml:space="preserve">
ция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w:t>
            </w:r>
            <w:r>
              <w:br/>
            </w:r>
            <w:r>
              <w:rPr>
                <w:rFonts w:ascii="Times New Roman"/>
                <w:b w:val="false"/>
                <w:i w:val="false"/>
                <w:color w:val="000000"/>
                <w:sz w:val="20"/>
              </w:rPr>
              <w:t>
ка ис</w:t>
            </w:r>
            <w:r>
              <w:br/>
            </w:r>
            <w:r>
              <w:rPr>
                <w:rFonts w:ascii="Times New Roman"/>
                <w:b w:val="false"/>
                <w:i w:val="false"/>
                <w:color w:val="000000"/>
                <w:sz w:val="20"/>
              </w:rPr>
              <w:t>
полни</w:t>
            </w:r>
            <w:r>
              <w:br/>
            </w:r>
            <w:r>
              <w:rPr>
                <w:rFonts w:ascii="Times New Roman"/>
                <w:b w:val="false"/>
                <w:i w:val="false"/>
                <w:color w:val="000000"/>
                <w:sz w:val="20"/>
              </w:rPr>
              <w:t>
теля в</w:t>
            </w:r>
            <w:r>
              <w:br/>
            </w:r>
            <w:r>
              <w:rPr>
                <w:rFonts w:ascii="Times New Roman"/>
                <w:b w:val="false"/>
                <w:i w:val="false"/>
                <w:color w:val="000000"/>
                <w:sz w:val="20"/>
              </w:rPr>
              <w:t>
журна</w:t>
            </w:r>
            <w:r>
              <w:br/>
            </w:r>
            <w:r>
              <w:rPr>
                <w:rFonts w:ascii="Times New Roman"/>
                <w:b w:val="false"/>
                <w:i w:val="false"/>
                <w:color w:val="000000"/>
                <w:sz w:val="20"/>
              </w:rPr>
              <w:t>
ле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w:t>
            </w:r>
            <w:r>
              <w:br/>
            </w:r>
            <w:r>
              <w:rPr>
                <w:rFonts w:ascii="Times New Roman"/>
                <w:b w:val="false"/>
                <w:i w:val="false"/>
                <w:color w:val="000000"/>
                <w:sz w:val="20"/>
              </w:rPr>
              <w:t>
дитель</w:t>
            </w:r>
            <w:r>
              <w:br/>
            </w:r>
            <w:r>
              <w:rPr>
                <w:rFonts w:ascii="Times New Roman"/>
                <w:b w:val="false"/>
                <w:i w:val="false"/>
                <w:color w:val="000000"/>
                <w:sz w:val="20"/>
              </w:rPr>
              <w:t>
ное пись</w:t>
            </w:r>
            <w:r>
              <w:br/>
            </w:r>
            <w:r>
              <w:rPr>
                <w:rFonts w:ascii="Times New Roman"/>
                <w:b w:val="false"/>
                <w:i w:val="false"/>
                <w:color w:val="000000"/>
                <w:sz w:val="20"/>
              </w:rPr>
              <w:t>
мо, уве</w:t>
            </w:r>
            <w:r>
              <w:br/>
            </w:r>
            <w:r>
              <w:rPr>
                <w:rFonts w:ascii="Times New Roman"/>
                <w:b w:val="false"/>
                <w:i w:val="false"/>
                <w:color w:val="000000"/>
                <w:sz w:val="20"/>
              </w:rPr>
              <w:t>
домление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w:t>
            </w:r>
            <w:r>
              <w:br/>
            </w:r>
            <w:r>
              <w:rPr>
                <w:rFonts w:ascii="Times New Roman"/>
                <w:b w:val="false"/>
                <w:i w:val="false"/>
                <w:color w:val="000000"/>
                <w:sz w:val="20"/>
              </w:rPr>
              <w:t>
дитель</w:t>
            </w:r>
            <w:r>
              <w:br/>
            </w:r>
            <w:r>
              <w:rPr>
                <w:rFonts w:ascii="Times New Roman"/>
                <w:b w:val="false"/>
                <w:i w:val="false"/>
                <w:color w:val="000000"/>
                <w:sz w:val="20"/>
              </w:rPr>
              <w:t>
ное пись</w:t>
            </w:r>
            <w:r>
              <w:br/>
            </w:r>
            <w:r>
              <w:rPr>
                <w:rFonts w:ascii="Times New Roman"/>
                <w:b w:val="false"/>
                <w:i w:val="false"/>
                <w:color w:val="000000"/>
                <w:sz w:val="20"/>
              </w:rPr>
              <w:t>
мо, уве</w:t>
            </w:r>
            <w:r>
              <w:br/>
            </w:r>
            <w:r>
              <w:rPr>
                <w:rFonts w:ascii="Times New Roman"/>
                <w:b w:val="false"/>
                <w:i w:val="false"/>
                <w:color w:val="000000"/>
                <w:sz w:val="20"/>
              </w:rPr>
              <w:t>
домление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15</w:t>
            </w:r>
            <w:r>
              <w:br/>
            </w:r>
            <w:r>
              <w:rPr>
                <w:rFonts w:ascii="Times New Roman"/>
                <w:b w:val="false"/>
                <w:i w:val="false"/>
                <w:color w:val="000000"/>
                <w:sz w:val="20"/>
              </w:rPr>
              <w:t>
мин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5</w:t>
            </w:r>
            <w:r>
              <w:br/>
            </w:r>
            <w:r>
              <w:rPr>
                <w:rFonts w:ascii="Times New Roman"/>
                <w:b w:val="false"/>
                <w:i w:val="false"/>
                <w:color w:val="000000"/>
                <w:sz w:val="20"/>
              </w:rPr>
              <w:t>
рабочих</w:t>
            </w:r>
            <w:r>
              <w:br/>
            </w:r>
            <w:r>
              <w:rPr>
                <w:rFonts w:ascii="Times New Roman"/>
                <w:b w:val="false"/>
                <w:i w:val="false"/>
                <w:color w:val="000000"/>
                <w:sz w:val="20"/>
              </w:rPr>
              <w:t>
дней</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w:t>
            </w:r>
            <w:r>
              <w:br/>
            </w:r>
            <w:r>
              <w:rPr>
                <w:rFonts w:ascii="Times New Roman"/>
                <w:b w:val="false"/>
                <w:i w:val="false"/>
                <w:color w:val="000000"/>
                <w:sz w:val="20"/>
              </w:rPr>
              <w:t>
дующего</w:t>
            </w:r>
            <w:r>
              <w:br/>
            </w:r>
            <w:r>
              <w:rPr>
                <w:rFonts w:ascii="Times New Roman"/>
                <w:b w:val="false"/>
                <w:i w:val="false"/>
                <w:color w:val="000000"/>
                <w:sz w:val="20"/>
              </w:rPr>
              <w:t>
действия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212"/>
        <w:gridCol w:w="2169"/>
        <w:gridCol w:w="2363"/>
        <w:gridCol w:w="2105"/>
        <w:gridCol w:w="2882"/>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спе</w:t>
            </w:r>
            <w:r>
              <w:br/>
            </w:r>
            <w:r>
              <w:rPr>
                <w:rFonts w:ascii="Times New Roman"/>
                <w:b w:val="false"/>
                <w:i w:val="false"/>
                <w:color w:val="000000"/>
                <w:sz w:val="20"/>
              </w:rPr>
              <w:t>
циалист</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 органа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специалист</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ЛД</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w:t>
            </w:r>
            <w:r>
              <w:br/>
            </w:r>
            <w:r>
              <w:rPr>
                <w:rFonts w:ascii="Times New Roman"/>
                <w:b w:val="false"/>
                <w:i w:val="false"/>
                <w:color w:val="000000"/>
                <w:sz w:val="20"/>
              </w:rPr>
              <w:t>
уведомле</w:t>
            </w:r>
            <w:r>
              <w:br/>
            </w:r>
            <w:r>
              <w:rPr>
                <w:rFonts w:ascii="Times New Roman"/>
                <w:b w:val="false"/>
                <w:i w:val="false"/>
                <w:color w:val="000000"/>
                <w:sz w:val="20"/>
              </w:rPr>
              <w:t>
ния потре</w:t>
            </w:r>
            <w:r>
              <w:br/>
            </w:r>
            <w:r>
              <w:rPr>
                <w:rFonts w:ascii="Times New Roman"/>
                <w:b w:val="false"/>
                <w:i w:val="false"/>
                <w:color w:val="000000"/>
                <w:sz w:val="20"/>
              </w:rPr>
              <w:t>
бителю и</w:t>
            </w:r>
            <w:r>
              <w:br/>
            </w:r>
            <w:r>
              <w:rPr>
                <w:rFonts w:ascii="Times New Roman"/>
                <w:b w:val="false"/>
                <w:i w:val="false"/>
                <w:color w:val="000000"/>
                <w:sz w:val="20"/>
              </w:rPr>
              <w:t>
сопроводи</w:t>
            </w:r>
            <w:r>
              <w:br/>
            </w:r>
            <w:r>
              <w:rPr>
                <w:rFonts w:ascii="Times New Roman"/>
                <w:b w:val="false"/>
                <w:i w:val="false"/>
                <w:color w:val="000000"/>
                <w:sz w:val="20"/>
              </w:rPr>
              <w:t>
тельного письма для</w:t>
            </w:r>
            <w:r>
              <w:br/>
            </w:r>
            <w:r>
              <w:rPr>
                <w:rFonts w:ascii="Times New Roman"/>
                <w:b w:val="false"/>
                <w:i w:val="false"/>
                <w:color w:val="000000"/>
                <w:sz w:val="20"/>
              </w:rPr>
              <w:t>
направле</w:t>
            </w:r>
            <w:r>
              <w:br/>
            </w:r>
            <w:r>
              <w:rPr>
                <w:rFonts w:ascii="Times New Roman"/>
                <w:b w:val="false"/>
                <w:i w:val="false"/>
                <w:color w:val="000000"/>
                <w:sz w:val="20"/>
              </w:rPr>
              <w:t>
ния пакета</w:t>
            </w:r>
            <w:r>
              <w:br/>
            </w:r>
            <w:r>
              <w:rPr>
                <w:rFonts w:ascii="Times New Roman"/>
                <w:b w:val="false"/>
                <w:i w:val="false"/>
                <w:color w:val="000000"/>
                <w:sz w:val="20"/>
              </w:rPr>
              <w:t>
документов</w:t>
            </w:r>
            <w:r>
              <w:br/>
            </w:r>
            <w:r>
              <w:rPr>
                <w:rFonts w:ascii="Times New Roman"/>
                <w:b w:val="false"/>
                <w:i w:val="false"/>
                <w:color w:val="000000"/>
                <w:sz w:val="20"/>
              </w:rPr>
              <w:t>
в ГУ УКЗ и</w:t>
            </w:r>
            <w:r>
              <w:br/>
            </w:r>
            <w:r>
              <w:rPr>
                <w:rFonts w:ascii="Times New Roman"/>
                <w:b w:val="false"/>
                <w:i w:val="false"/>
                <w:color w:val="000000"/>
                <w:sz w:val="20"/>
              </w:rPr>
              <w:t>
СП</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сопро</w:t>
            </w:r>
            <w:r>
              <w:br/>
            </w:r>
            <w:r>
              <w:rPr>
                <w:rFonts w:ascii="Times New Roman"/>
                <w:b w:val="false"/>
                <w:i w:val="false"/>
                <w:color w:val="000000"/>
                <w:sz w:val="20"/>
              </w:rPr>
              <w:t>
водитель</w:t>
            </w:r>
            <w:r>
              <w:br/>
            </w:r>
            <w:r>
              <w:rPr>
                <w:rFonts w:ascii="Times New Roman"/>
                <w:b w:val="false"/>
                <w:i w:val="false"/>
                <w:color w:val="000000"/>
                <w:sz w:val="20"/>
              </w:rPr>
              <w:t>
ного</w:t>
            </w:r>
            <w:r>
              <w:br/>
            </w:r>
            <w:r>
              <w:rPr>
                <w:rFonts w:ascii="Times New Roman"/>
                <w:b w:val="false"/>
                <w:i w:val="false"/>
                <w:color w:val="000000"/>
                <w:sz w:val="20"/>
              </w:rPr>
              <w:t>
письма</w:t>
            </w:r>
            <w:r>
              <w:br/>
            </w:r>
            <w:r>
              <w:rPr>
                <w:rFonts w:ascii="Times New Roman"/>
                <w:b w:val="false"/>
                <w:i w:val="false"/>
                <w:color w:val="000000"/>
                <w:sz w:val="20"/>
              </w:rPr>
              <w:t>
для на</w:t>
            </w:r>
            <w:r>
              <w:br/>
            </w:r>
            <w:r>
              <w:rPr>
                <w:rFonts w:ascii="Times New Roman"/>
                <w:b w:val="false"/>
                <w:i w:val="false"/>
                <w:color w:val="000000"/>
                <w:sz w:val="20"/>
              </w:rPr>
              <w:t>
правления</w:t>
            </w:r>
            <w:r>
              <w:br/>
            </w:r>
            <w:r>
              <w:rPr>
                <w:rFonts w:ascii="Times New Roman"/>
                <w:b w:val="false"/>
                <w:i w:val="false"/>
                <w:color w:val="000000"/>
                <w:sz w:val="20"/>
              </w:rPr>
              <w:t>
пакета до</w:t>
            </w:r>
            <w:r>
              <w:br/>
            </w:r>
            <w:r>
              <w:rPr>
                <w:rFonts w:ascii="Times New Roman"/>
                <w:b w:val="false"/>
                <w:i w:val="false"/>
                <w:color w:val="000000"/>
                <w:sz w:val="20"/>
              </w:rPr>
              <w:t>
кументов</w:t>
            </w:r>
            <w:r>
              <w:br/>
            </w:r>
            <w:r>
              <w:rPr>
                <w:rFonts w:ascii="Times New Roman"/>
                <w:b w:val="false"/>
                <w:i w:val="false"/>
                <w:color w:val="000000"/>
                <w:sz w:val="20"/>
              </w:rPr>
              <w:t>
в ГУ УКЗ</w:t>
            </w:r>
            <w:r>
              <w:br/>
            </w:r>
            <w:r>
              <w:rPr>
                <w:rFonts w:ascii="Times New Roman"/>
                <w:b w:val="false"/>
                <w:i w:val="false"/>
                <w:color w:val="000000"/>
                <w:sz w:val="20"/>
              </w:rPr>
              <w:t>
и СП и</w:t>
            </w:r>
            <w:r>
              <w:br/>
            </w:r>
            <w:r>
              <w:rPr>
                <w:rFonts w:ascii="Times New Roman"/>
                <w:b w:val="false"/>
                <w:i w:val="false"/>
                <w:color w:val="000000"/>
                <w:sz w:val="20"/>
              </w:rPr>
              <w:t>
уведомле</w:t>
            </w:r>
            <w:r>
              <w:br/>
            </w:r>
            <w:r>
              <w:rPr>
                <w:rFonts w:ascii="Times New Roman"/>
                <w:b w:val="false"/>
                <w:i w:val="false"/>
                <w:color w:val="000000"/>
                <w:sz w:val="20"/>
              </w:rPr>
              <w:t>
ния потре</w:t>
            </w:r>
            <w:r>
              <w:br/>
            </w:r>
            <w:r>
              <w:rPr>
                <w:rFonts w:ascii="Times New Roman"/>
                <w:b w:val="false"/>
                <w:i w:val="false"/>
                <w:color w:val="000000"/>
                <w:sz w:val="20"/>
              </w:rPr>
              <w:t>
бителю</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w:t>
            </w:r>
            <w:r>
              <w:br/>
            </w:r>
            <w:r>
              <w:rPr>
                <w:rFonts w:ascii="Times New Roman"/>
                <w:b w:val="false"/>
                <w:i w:val="false"/>
                <w:color w:val="000000"/>
                <w:sz w:val="20"/>
              </w:rPr>
              <w:t>
сопроводитель</w:t>
            </w:r>
            <w:r>
              <w:br/>
            </w:r>
            <w:r>
              <w:rPr>
                <w:rFonts w:ascii="Times New Roman"/>
                <w:b w:val="false"/>
                <w:i w:val="false"/>
                <w:color w:val="000000"/>
                <w:sz w:val="20"/>
              </w:rPr>
              <w:t>
ного письма</w:t>
            </w:r>
            <w:r>
              <w:br/>
            </w:r>
            <w:r>
              <w:rPr>
                <w:rFonts w:ascii="Times New Roman"/>
                <w:b w:val="false"/>
                <w:i w:val="false"/>
                <w:color w:val="000000"/>
                <w:sz w:val="20"/>
              </w:rPr>
              <w:t>
для направле</w:t>
            </w:r>
            <w:r>
              <w:br/>
            </w:r>
            <w:r>
              <w:rPr>
                <w:rFonts w:ascii="Times New Roman"/>
                <w:b w:val="false"/>
                <w:i w:val="false"/>
                <w:color w:val="000000"/>
                <w:sz w:val="20"/>
              </w:rPr>
              <w:t>
ния пакета</w:t>
            </w:r>
            <w:r>
              <w:br/>
            </w:r>
            <w:r>
              <w:rPr>
                <w:rFonts w:ascii="Times New Roman"/>
                <w:b w:val="false"/>
                <w:i w:val="false"/>
                <w:color w:val="000000"/>
                <w:sz w:val="20"/>
              </w:rPr>
              <w:t>
документов в</w:t>
            </w:r>
            <w:r>
              <w:br/>
            </w:r>
            <w:r>
              <w:rPr>
                <w:rFonts w:ascii="Times New Roman"/>
                <w:b w:val="false"/>
                <w:i w:val="false"/>
                <w:color w:val="000000"/>
                <w:sz w:val="20"/>
              </w:rPr>
              <w:t>
ГУ УКЗ и СП и</w:t>
            </w:r>
            <w:r>
              <w:br/>
            </w:r>
            <w:r>
              <w:rPr>
                <w:rFonts w:ascii="Times New Roman"/>
                <w:b w:val="false"/>
                <w:i w:val="false"/>
                <w:color w:val="000000"/>
                <w:sz w:val="20"/>
              </w:rPr>
              <w:t>
уведомления</w:t>
            </w:r>
            <w:r>
              <w:br/>
            </w:r>
            <w:r>
              <w:rPr>
                <w:rFonts w:ascii="Times New Roman"/>
                <w:b w:val="false"/>
                <w:i w:val="false"/>
                <w:color w:val="000000"/>
                <w:sz w:val="20"/>
              </w:rPr>
              <w:t>
потребителю</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уведомле</w:t>
            </w:r>
            <w:r>
              <w:br/>
            </w:r>
            <w:r>
              <w:rPr>
                <w:rFonts w:ascii="Times New Roman"/>
                <w:b w:val="false"/>
                <w:i w:val="false"/>
                <w:color w:val="000000"/>
                <w:sz w:val="20"/>
              </w:rPr>
              <w:t>
ния заяви</w:t>
            </w:r>
            <w:r>
              <w:br/>
            </w:r>
            <w:r>
              <w:rPr>
                <w:rFonts w:ascii="Times New Roman"/>
                <w:b w:val="false"/>
                <w:i w:val="false"/>
                <w:color w:val="000000"/>
                <w:sz w:val="20"/>
              </w:rPr>
              <w:t>
телю и</w:t>
            </w:r>
            <w:r>
              <w:br/>
            </w:r>
            <w:r>
              <w:rPr>
                <w:rFonts w:ascii="Times New Roman"/>
                <w:b w:val="false"/>
                <w:i w:val="false"/>
                <w:color w:val="000000"/>
                <w:sz w:val="20"/>
              </w:rPr>
              <w:t>
сопроводи</w:t>
            </w:r>
            <w:r>
              <w:br/>
            </w:r>
            <w:r>
              <w:rPr>
                <w:rFonts w:ascii="Times New Roman"/>
                <w:b w:val="false"/>
                <w:i w:val="false"/>
                <w:color w:val="000000"/>
                <w:sz w:val="20"/>
              </w:rPr>
              <w:t>
тельного</w:t>
            </w:r>
            <w:r>
              <w:br/>
            </w:r>
            <w:r>
              <w:rPr>
                <w:rFonts w:ascii="Times New Roman"/>
                <w:b w:val="false"/>
                <w:i w:val="false"/>
                <w:color w:val="000000"/>
                <w:sz w:val="20"/>
              </w:rPr>
              <w:t>
письма</w:t>
            </w:r>
            <w:r>
              <w:br/>
            </w:r>
            <w:r>
              <w:rPr>
                <w:rFonts w:ascii="Times New Roman"/>
                <w:b w:val="false"/>
                <w:i w:val="false"/>
                <w:color w:val="000000"/>
                <w:sz w:val="20"/>
              </w:rPr>
              <w:t>
для на</w:t>
            </w:r>
            <w:r>
              <w:br/>
            </w:r>
            <w:r>
              <w:rPr>
                <w:rFonts w:ascii="Times New Roman"/>
                <w:b w:val="false"/>
                <w:i w:val="false"/>
                <w:color w:val="000000"/>
                <w:sz w:val="20"/>
              </w:rPr>
              <w:t>
правления</w:t>
            </w:r>
            <w:r>
              <w:br/>
            </w:r>
            <w:r>
              <w:rPr>
                <w:rFonts w:ascii="Times New Roman"/>
                <w:b w:val="false"/>
                <w:i w:val="false"/>
                <w:color w:val="000000"/>
                <w:sz w:val="20"/>
              </w:rPr>
              <w:t>
пакета до</w:t>
            </w:r>
            <w:r>
              <w:br/>
            </w:r>
            <w:r>
              <w:rPr>
                <w:rFonts w:ascii="Times New Roman"/>
                <w:b w:val="false"/>
                <w:i w:val="false"/>
                <w:color w:val="000000"/>
                <w:sz w:val="20"/>
              </w:rPr>
              <w:t>
кументов</w:t>
            </w:r>
            <w:r>
              <w:br/>
            </w:r>
            <w:r>
              <w:rPr>
                <w:rFonts w:ascii="Times New Roman"/>
                <w:b w:val="false"/>
                <w:i w:val="false"/>
                <w:color w:val="000000"/>
                <w:sz w:val="20"/>
              </w:rPr>
              <w:t>
в ГУ УКЗ</w:t>
            </w:r>
            <w:r>
              <w:br/>
            </w:r>
            <w:r>
              <w:rPr>
                <w:rFonts w:ascii="Times New Roman"/>
                <w:b w:val="false"/>
                <w:i w:val="false"/>
                <w:color w:val="000000"/>
                <w:sz w:val="20"/>
              </w:rPr>
              <w:t>
и СП</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на подпись</w:t>
            </w:r>
            <w:r>
              <w:br/>
            </w:r>
            <w:r>
              <w:rPr>
                <w:rFonts w:ascii="Times New Roman"/>
                <w:b w:val="false"/>
                <w:i w:val="false"/>
                <w:color w:val="000000"/>
                <w:sz w:val="20"/>
              </w:rPr>
              <w:t>
начальнику</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 уве</w:t>
            </w:r>
            <w:r>
              <w:br/>
            </w:r>
            <w:r>
              <w:rPr>
                <w:rFonts w:ascii="Times New Roman"/>
                <w:b w:val="false"/>
                <w:i w:val="false"/>
                <w:color w:val="000000"/>
                <w:sz w:val="20"/>
              </w:rPr>
              <w:t>
домления</w:t>
            </w:r>
            <w:r>
              <w:br/>
            </w:r>
            <w:r>
              <w:rPr>
                <w:rFonts w:ascii="Times New Roman"/>
                <w:b w:val="false"/>
                <w:i w:val="false"/>
                <w:color w:val="000000"/>
                <w:sz w:val="20"/>
              </w:rPr>
              <w:t>
потребите</w:t>
            </w:r>
            <w:r>
              <w:br/>
            </w:r>
            <w:r>
              <w:rPr>
                <w:rFonts w:ascii="Times New Roman"/>
                <w:b w:val="false"/>
                <w:i w:val="false"/>
                <w:color w:val="000000"/>
                <w:sz w:val="20"/>
              </w:rPr>
              <w:t>
лю и сопро</w:t>
            </w:r>
            <w:r>
              <w:br/>
            </w:r>
            <w:r>
              <w:rPr>
                <w:rFonts w:ascii="Times New Roman"/>
                <w:b w:val="false"/>
                <w:i w:val="false"/>
                <w:color w:val="000000"/>
                <w:sz w:val="20"/>
              </w:rPr>
              <w:t>
водительно</w:t>
            </w:r>
            <w:r>
              <w:br/>
            </w:r>
            <w:r>
              <w:rPr>
                <w:rFonts w:ascii="Times New Roman"/>
                <w:b w:val="false"/>
                <w:i w:val="false"/>
                <w:color w:val="000000"/>
                <w:sz w:val="20"/>
              </w:rPr>
              <w:t>
го письма для направ</w:t>
            </w:r>
            <w:r>
              <w:br/>
            </w:r>
            <w:r>
              <w:rPr>
                <w:rFonts w:ascii="Times New Roman"/>
                <w:b w:val="false"/>
                <w:i w:val="false"/>
                <w:color w:val="000000"/>
                <w:sz w:val="20"/>
              </w:rPr>
              <w:t>
ления паке</w:t>
            </w:r>
            <w:r>
              <w:br/>
            </w:r>
            <w:r>
              <w:rPr>
                <w:rFonts w:ascii="Times New Roman"/>
                <w:b w:val="false"/>
                <w:i w:val="false"/>
                <w:color w:val="000000"/>
                <w:sz w:val="20"/>
              </w:rPr>
              <w:t>
та доку</w:t>
            </w:r>
            <w:r>
              <w:br/>
            </w:r>
            <w:r>
              <w:rPr>
                <w:rFonts w:ascii="Times New Roman"/>
                <w:b w:val="false"/>
                <w:i w:val="false"/>
                <w:color w:val="000000"/>
                <w:sz w:val="20"/>
              </w:rPr>
              <w:t>
ментов в</w:t>
            </w:r>
            <w:r>
              <w:br/>
            </w:r>
            <w:r>
              <w:rPr>
                <w:rFonts w:ascii="Times New Roman"/>
                <w:b w:val="false"/>
                <w:i w:val="false"/>
                <w:color w:val="000000"/>
                <w:sz w:val="20"/>
              </w:rPr>
              <w:t>
ГУ УКЗ и</w:t>
            </w:r>
            <w:r>
              <w:br/>
            </w:r>
            <w:r>
              <w:rPr>
                <w:rFonts w:ascii="Times New Roman"/>
                <w:b w:val="false"/>
                <w:i w:val="false"/>
                <w:color w:val="000000"/>
                <w:sz w:val="20"/>
              </w:rPr>
              <w:t>
СП</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сопроводитель</w:t>
            </w:r>
            <w:r>
              <w:br/>
            </w:r>
            <w:r>
              <w:rPr>
                <w:rFonts w:ascii="Times New Roman"/>
                <w:b w:val="false"/>
                <w:i w:val="false"/>
                <w:color w:val="000000"/>
                <w:sz w:val="20"/>
              </w:rPr>
              <w:t>
ного письма и</w:t>
            </w:r>
            <w:r>
              <w:br/>
            </w:r>
            <w:r>
              <w:rPr>
                <w:rFonts w:ascii="Times New Roman"/>
                <w:b w:val="false"/>
                <w:i w:val="false"/>
                <w:color w:val="000000"/>
                <w:sz w:val="20"/>
              </w:rPr>
              <w:t>
уведомления</w:t>
            </w:r>
            <w:r>
              <w:br/>
            </w:r>
            <w:r>
              <w:rPr>
                <w:rFonts w:ascii="Times New Roman"/>
                <w:b w:val="false"/>
                <w:i w:val="false"/>
                <w:color w:val="000000"/>
                <w:sz w:val="20"/>
              </w:rPr>
              <w:t>
адресатам</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часа</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15 минут</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15</w:t>
            </w:r>
            <w:r>
              <w:br/>
            </w:r>
            <w:r>
              <w:rPr>
                <w:rFonts w:ascii="Times New Roman"/>
                <w:b w:val="false"/>
                <w:i w:val="false"/>
                <w:color w:val="000000"/>
                <w:sz w:val="20"/>
              </w:rPr>
              <w:t>
минут</w:t>
            </w:r>
          </w:p>
        </w:tc>
      </w:tr>
      <w:tr>
        <w:trPr>
          <w:trHeight w:val="11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Альтернативный процесс. Описание последовательности и взаимодействие административных действий (процедур)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1652"/>
        <w:gridCol w:w="1967"/>
        <w:gridCol w:w="2135"/>
        <w:gridCol w:w="2199"/>
        <w:gridCol w:w="21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на 1 заявителя</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ЦОНа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r>
              <w:br/>
            </w:r>
            <w:r>
              <w:rPr>
                <w:rFonts w:ascii="Times New Roman"/>
                <w:b w:val="false"/>
                <w:i w:val="false"/>
                <w:color w:val="000000"/>
                <w:sz w:val="20"/>
              </w:rPr>
              <w:t>
ЦОНа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w:t>
            </w:r>
            <w:r>
              <w:br/>
            </w:r>
            <w:r>
              <w:rPr>
                <w:rFonts w:ascii="Times New Roman"/>
                <w:b w:val="false"/>
                <w:i w:val="false"/>
                <w:color w:val="000000"/>
                <w:sz w:val="20"/>
              </w:rPr>
              <w:t>
тельного</w:t>
            </w:r>
            <w:r>
              <w:br/>
            </w:r>
            <w:r>
              <w:rPr>
                <w:rFonts w:ascii="Times New Roman"/>
                <w:b w:val="false"/>
                <w:i w:val="false"/>
                <w:color w:val="000000"/>
                <w:sz w:val="20"/>
              </w:rPr>
              <w:t>
отдела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специа</w:t>
            </w:r>
            <w:r>
              <w:br/>
            </w:r>
            <w:r>
              <w:rPr>
                <w:rFonts w:ascii="Times New Roman"/>
                <w:b w:val="false"/>
                <w:i w:val="false"/>
                <w:color w:val="000000"/>
                <w:sz w:val="20"/>
              </w:rPr>
              <w:t>
лист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r>
      <w:tr>
        <w:trPr>
          <w:trHeight w:val="585"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 про</w:t>
            </w:r>
            <w:r>
              <w:br/>
            </w:r>
            <w:r>
              <w:rPr>
                <w:rFonts w:ascii="Times New Roman"/>
                <w:b w:val="false"/>
                <w:i w:val="false"/>
                <w:color w:val="000000"/>
                <w:sz w:val="20"/>
              </w:rPr>
              <w:t>
цедуры,</w:t>
            </w:r>
            <w:r>
              <w:br/>
            </w:r>
            <w:r>
              <w:rPr>
                <w:rFonts w:ascii="Times New Roman"/>
                <w:b w:val="false"/>
                <w:i w:val="false"/>
                <w:color w:val="000000"/>
                <w:sz w:val="20"/>
              </w:rPr>
              <w:t>
операции) и</w:t>
            </w:r>
            <w:r>
              <w:br/>
            </w:r>
            <w:r>
              <w:rPr>
                <w:rFonts w:ascii="Times New Roman"/>
                <w:b w:val="false"/>
                <w:i w:val="false"/>
                <w:color w:val="000000"/>
                <w:sz w:val="20"/>
              </w:rPr>
              <w:t>
их описание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ментов Регис</w:t>
            </w:r>
            <w:r>
              <w:br/>
            </w:r>
            <w:r>
              <w:rPr>
                <w:rFonts w:ascii="Times New Roman"/>
                <w:b w:val="false"/>
                <w:i w:val="false"/>
                <w:color w:val="000000"/>
                <w:sz w:val="20"/>
              </w:rPr>
              <w:t>
трация</w:t>
            </w:r>
            <w:r>
              <w:br/>
            </w:r>
            <w:r>
              <w:rPr>
                <w:rFonts w:ascii="Times New Roman"/>
                <w:b w:val="false"/>
                <w:i w:val="false"/>
                <w:color w:val="000000"/>
                <w:sz w:val="20"/>
              </w:rPr>
              <w:t>
в журна</w:t>
            </w:r>
            <w:r>
              <w:br/>
            </w:r>
            <w:r>
              <w:rPr>
                <w:rFonts w:ascii="Times New Roman"/>
                <w:b w:val="false"/>
                <w:i w:val="false"/>
                <w:color w:val="000000"/>
                <w:sz w:val="20"/>
              </w:rPr>
              <w:t>
ле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w:t>
            </w:r>
            <w:r>
              <w:br/>
            </w:r>
            <w:r>
              <w:rPr>
                <w:rFonts w:ascii="Times New Roman"/>
                <w:b w:val="false"/>
                <w:i w:val="false"/>
                <w:color w:val="000000"/>
                <w:sz w:val="20"/>
              </w:rPr>
              <w:t>
ется в</w:t>
            </w:r>
            <w:r>
              <w:br/>
            </w:r>
            <w:r>
              <w:rPr>
                <w:rFonts w:ascii="Times New Roman"/>
                <w:b w:val="false"/>
                <w:i w:val="false"/>
                <w:color w:val="000000"/>
                <w:sz w:val="20"/>
              </w:rPr>
              <w:t>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w:t>
            </w:r>
            <w:r>
              <w:br/>
            </w:r>
            <w:r>
              <w:rPr>
                <w:rFonts w:ascii="Times New Roman"/>
                <w:b w:val="false"/>
                <w:i w:val="false"/>
                <w:color w:val="000000"/>
                <w:sz w:val="20"/>
              </w:rPr>
              <w:t>
ет реестр</w:t>
            </w:r>
            <w:r>
              <w:br/>
            </w:r>
            <w:r>
              <w:rPr>
                <w:rFonts w:ascii="Times New Roman"/>
                <w:b w:val="false"/>
                <w:i w:val="false"/>
                <w:color w:val="000000"/>
                <w:sz w:val="20"/>
              </w:rPr>
              <w:t>
и направ</w:t>
            </w:r>
            <w:r>
              <w:br/>
            </w:r>
            <w:r>
              <w:rPr>
                <w:rFonts w:ascii="Times New Roman"/>
                <w:b w:val="false"/>
                <w:i w:val="false"/>
                <w:color w:val="000000"/>
                <w:sz w:val="20"/>
              </w:rPr>
              <w:t>
ляет</w:t>
            </w:r>
            <w:r>
              <w:br/>
            </w:r>
            <w:r>
              <w:rPr>
                <w:rFonts w:ascii="Times New Roman"/>
                <w:b w:val="false"/>
                <w:i w:val="false"/>
                <w:color w:val="000000"/>
                <w:sz w:val="20"/>
              </w:rPr>
              <w:t>
документы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w:t>
            </w:r>
            <w:r>
              <w:br/>
            </w:r>
            <w:r>
              <w:rPr>
                <w:rFonts w:ascii="Times New Roman"/>
                <w:b w:val="false"/>
                <w:i w:val="false"/>
                <w:color w:val="000000"/>
                <w:sz w:val="20"/>
              </w:rPr>
              <w:t>
ментов, ре</w:t>
            </w:r>
            <w:r>
              <w:br/>
            </w:r>
            <w:r>
              <w:rPr>
                <w:rFonts w:ascii="Times New Roman"/>
                <w:b w:val="false"/>
                <w:i w:val="false"/>
                <w:color w:val="000000"/>
                <w:sz w:val="20"/>
              </w:rPr>
              <w:t>
гистрация</w:t>
            </w:r>
            <w:r>
              <w:br/>
            </w:r>
            <w:r>
              <w:rPr>
                <w:rFonts w:ascii="Times New Roman"/>
                <w:b w:val="false"/>
                <w:i w:val="false"/>
                <w:color w:val="000000"/>
                <w:sz w:val="20"/>
              </w:rPr>
              <w:t>
входящей корреспон</w:t>
            </w:r>
            <w:r>
              <w:br/>
            </w:r>
            <w:r>
              <w:rPr>
                <w:rFonts w:ascii="Times New Roman"/>
                <w:b w:val="false"/>
                <w:i w:val="false"/>
                <w:color w:val="000000"/>
                <w:sz w:val="20"/>
              </w:rPr>
              <w:t>
денции</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w:t>
            </w:r>
            <w:r>
              <w:br/>
            </w:r>
            <w:r>
              <w:rPr>
                <w:rFonts w:ascii="Times New Roman"/>
                <w:b w:val="false"/>
                <w:i w:val="false"/>
                <w:color w:val="000000"/>
                <w:sz w:val="20"/>
              </w:rPr>
              <w:t>
ние с до</w:t>
            </w:r>
            <w:r>
              <w:br/>
            </w:r>
            <w:r>
              <w:rPr>
                <w:rFonts w:ascii="Times New Roman"/>
                <w:b w:val="false"/>
                <w:i w:val="false"/>
                <w:color w:val="000000"/>
                <w:sz w:val="20"/>
              </w:rPr>
              <w:t>
кументами</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рядительное</w:t>
            </w:r>
            <w:r>
              <w:br/>
            </w:r>
            <w:r>
              <w:rPr>
                <w:rFonts w:ascii="Times New Roman"/>
                <w:b w:val="false"/>
                <w:i w:val="false"/>
                <w:color w:val="000000"/>
                <w:sz w:val="20"/>
              </w:rPr>
              <w:t>
решение)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распис</w:t>
            </w:r>
            <w:r>
              <w:br/>
            </w:r>
            <w:r>
              <w:rPr>
                <w:rFonts w:ascii="Times New Roman"/>
                <w:b w:val="false"/>
                <w:i w:val="false"/>
                <w:color w:val="000000"/>
                <w:sz w:val="20"/>
              </w:rPr>
              <w:t>
ки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w:t>
            </w:r>
            <w:r>
              <w:br/>
            </w:r>
            <w:r>
              <w:rPr>
                <w:rFonts w:ascii="Times New Roman"/>
                <w:b w:val="false"/>
                <w:i w:val="false"/>
                <w:color w:val="000000"/>
                <w:sz w:val="20"/>
              </w:rPr>
              <w:t>
кументов внакопи</w:t>
            </w:r>
            <w:r>
              <w:br/>
            </w:r>
            <w:r>
              <w:rPr>
                <w:rFonts w:ascii="Times New Roman"/>
                <w:b w:val="false"/>
                <w:i w:val="false"/>
                <w:color w:val="000000"/>
                <w:sz w:val="20"/>
              </w:rPr>
              <w:t>
тельный</w:t>
            </w:r>
            <w:r>
              <w:br/>
            </w:r>
            <w:r>
              <w:rPr>
                <w:rFonts w:ascii="Times New Roman"/>
                <w:b w:val="false"/>
                <w:i w:val="false"/>
                <w:color w:val="000000"/>
                <w:sz w:val="20"/>
              </w:rPr>
              <w:t>
отдел</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 для</w:t>
            </w:r>
            <w:r>
              <w:br/>
            </w:r>
            <w:r>
              <w:rPr>
                <w:rFonts w:ascii="Times New Roman"/>
                <w:b w:val="false"/>
                <w:i w:val="false"/>
                <w:color w:val="000000"/>
                <w:sz w:val="20"/>
              </w:rPr>
              <w:t>
рассмотре</w:t>
            </w:r>
            <w:r>
              <w:br/>
            </w:r>
            <w:r>
              <w:rPr>
                <w:rFonts w:ascii="Times New Roman"/>
                <w:b w:val="false"/>
                <w:i w:val="false"/>
                <w:color w:val="000000"/>
                <w:sz w:val="20"/>
              </w:rPr>
              <w:t>
ния началь</w:t>
            </w:r>
            <w:r>
              <w:br/>
            </w:r>
            <w:r>
              <w:rPr>
                <w:rFonts w:ascii="Times New Roman"/>
                <w:b w:val="false"/>
                <w:i w:val="false"/>
                <w:color w:val="000000"/>
                <w:sz w:val="20"/>
              </w:rPr>
              <w:t>
нику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главному</w:t>
            </w:r>
            <w:r>
              <w:br/>
            </w:r>
            <w:r>
              <w:rPr>
                <w:rFonts w:ascii="Times New Roman"/>
                <w:b w:val="false"/>
                <w:i w:val="false"/>
                <w:color w:val="000000"/>
                <w:sz w:val="20"/>
              </w:rPr>
              <w:t>
специалис</w:t>
            </w:r>
            <w:r>
              <w:br/>
            </w:r>
            <w:r>
              <w:rPr>
                <w:rFonts w:ascii="Times New Roman"/>
                <w:b w:val="false"/>
                <w:i w:val="false"/>
                <w:color w:val="000000"/>
                <w:sz w:val="20"/>
              </w:rPr>
              <w:t>
ту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r>
      <w:tr>
        <w:trPr>
          <w:trHeight w:val="21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15 минут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w:t>
            </w:r>
            <w:r>
              <w:br/>
            </w:r>
            <w:r>
              <w:rPr>
                <w:rFonts w:ascii="Times New Roman"/>
                <w:b w:val="false"/>
                <w:i w:val="false"/>
                <w:color w:val="000000"/>
                <w:sz w:val="20"/>
              </w:rPr>
              <w:t>
день</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w:t>
            </w:r>
            <w:r>
              <w:br/>
            </w:r>
            <w:r>
              <w:rPr>
                <w:rFonts w:ascii="Times New Roman"/>
                <w:b w:val="false"/>
                <w:i w:val="false"/>
                <w:color w:val="000000"/>
                <w:sz w:val="20"/>
              </w:rPr>
              <w:t>
одного</w:t>
            </w:r>
            <w:r>
              <w:br/>
            </w:r>
            <w:r>
              <w:rPr>
                <w:rFonts w:ascii="Times New Roman"/>
                <w:b w:val="false"/>
                <w:i w:val="false"/>
                <w:color w:val="000000"/>
                <w:sz w:val="20"/>
              </w:rPr>
              <w:t>
раза в</w:t>
            </w:r>
            <w:r>
              <w:br/>
            </w:r>
            <w:r>
              <w:rPr>
                <w:rFonts w:ascii="Times New Roman"/>
                <w:b w:val="false"/>
                <w:i w:val="false"/>
                <w:color w:val="000000"/>
                <w:sz w:val="20"/>
              </w:rPr>
              <w:t>
день</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рабочего</w:t>
            </w:r>
            <w:r>
              <w:br/>
            </w:r>
            <w:r>
              <w:rPr>
                <w:rFonts w:ascii="Times New Roman"/>
                <w:b w:val="false"/>
                <w:i w:val="false"/>
                <w:color w:val="000000"/>
                <w:sz w:val="20"/>
              </w:rPr>
              <w:t>
дня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рабочего</w:t>
            </w:r>
            <w:r>
              <w:br/>
            </w:r>
            <w:r>
              <w:rPr>
                <w:rFonts w:ascii="Times New Roman"/>
                <w:b w:val="false"/>
                <w:i w:val="false"/>
                <w:color w:val="000000"/>
                <w:sz w:val="20"/>
              </w:rPr>
              <w:t>
дня</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1629"/>
        <w:gridCol w:w="1694"/>
        <w:gridCol w:w="1672"/>
        <w:gridCol w:w="1695"/>
        <w:gridCol w:w="1695"/>
        <w:gridCol w:w="25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СФЕ</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специа</w:t>
            </w:r>
            <w:r>
              <w:br/>
            </w:r>
            <w:r>
              <w:rPr>
                <w:rFonts w:ascii="Times New Roman"/>
                <w:b w:val="false"/>
                <w:i w:val="false"/>
                <w:color w:val="000000"/>
                <w:sz w:val="20"/>
              </w:rPr>
              <w:t>
лист</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ЦОНа</w:t>
            </w:r>
          </w:p>
        </w:tc>
      </w:tr>
      <w:tr>
        <w:trPr>
          <w:trHeight w:val="585"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w:t>
            </w:r>
            <w:r>
              <w:br/>
            </w:r>
            <w:r>
              <w:rPr>
                <w:rFonts w:ascii="Times New Roman"/>
                <w:b w:val="false"/>
                <w:i w:val="false"/>
                <w:color w:val="000000"/>
                <w:sz w:val="20"/>
              </w:rPr>
              <w:t>
ции) и</w:t>
            </w:r>
            <w:r>
              <w:br/>
            </w:r>
            <w:r>
              <w:rPr>
                <w:rFonts w:ascii="Times New Roman"/>
                <w:b w:val="false"/>
                <w:i w:val="false"/>
                <w:color w:val="000000"/>
                <w:sz w:val="20"/>
              </w:rPr>
              <w:t>
ихопи</w:t>
            </w:r>
            <w:r>
              <w:br/>
            </w:r>
            <w:r>
              <w:rPr>
                <w:rFonts w:ascii="Times New Roman"/>
                <w:b w:val="false"/>
                <w:i w:val="false"/>
                <w:color w:val="000000"/>
                <w:sz w:val="20"/>
              </w:rPr>
              <w:t>
сание</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w:t>
            </w:r>
            <w:r>
              <w:br/>
            </w:r>
            <w:r>
              <w:rPr>
                <w:rFonts w:ascii="Times New Roman"/>
                <w:b w:val="false"/>
                <w:i w:val="false"/>
                <w:color w:val="000000"/>
                <w:sz w:val="20"/>
              </w:rPr>
              <w:t>
зует</w:t>
            </w:r>
            <w:r>
              <w:br/>
            </w:r>
            <w:r>
              <w:rPr>
                <w:rFonts w:ascii="Times New Roman"/>
                <w:b w:val="false"/>
                <w:i w:val="false"/>
                <w:color w:val="000000"/>
                <w:sz w:val="20"/>
              </w:rPr>
              <w:t>
работу</w:t>
            </w:r>
            <w:r>
              <w:br/>
            </w:r>
            <w:r>
              <w:rPr>
                <w:rFonts w:ascii="Times New Roman"/>
                <w:b w:val="false"/>
                <w:i w:val="false"/>
                <w:color w:val="000000"/>
                <w:sz w:val="20"/>
              </w:rPr>
              <w:t>
по дан</w:t>
            </w:r>
            <w:r>
              <w:br/>
            </w:r>
            <w:r>
              <w:rPr>
                <w:rFonts w:ascii="Times New Roman"/>
                <w:b w:val="false"/>
                <w:i w:val="false"/>
                <w:color w:val="000000"/>
                <w:sz w:val="20"/>
              </w:rPr>
              <w:t>
ному на</w:t>
            </w:r>
            <w:r>
              <w:br/>
            </w:r>
            <w:r>
              <w:rPr>
                <w:rFonts w:ascii="Times New Roman"/>
                <w:b w:val="false"/>
                <w:i w:val="false"/>
                <w:color w:val="000000"/>
                <w:sz w:val="20"/>
              </w:rPr>
              <w:t>
правле</w:t>
            </w:r>
            <w:r>
              <w:br/>
            </w:r>
            <w:r>
              <w:rPr>
                <w:rFonts w:ascii="Times New Roman"/>
                <w:b w:val="false"/>
                <w:i w:val="false"/>
                <w:color w:val="000000"/>
                <w:sz w:val="20"/>
              </w:rPr>
              <w:t>
нию</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Знако</w:t>
            </w:r>
            <w:r>
              <w:br/>
            </w:r>
            <w:r>
              <w:rPr>
                <w:rFonts w:ascii="Times New Roman"/>
                <w:b w:val="false"/>
                <w:i w:val="false"/>
                <w:color w:val="000000"/>
                <w:sz w:val="20"/>
              </w:rPr>
              <w:t>
мится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прово</w:t>
            </w:r>
            <w:r>
              <w:br/>
            </w:r>
            <w:r>
              <w:rPr>
                <w:rFonts w:ascii="Times New Roman"/>
                <w:b w:val="false"/>
                <w:i w:val="false"/>
                <w:color w:val="000000"/>
                <w:sz w:val="20"/>
              </w:rPr>
              <w:t>
дит</w:t>
            </w:r>
            <w:r>
              <w:br/>
            </w:r>
            <w:r>
              <w:rPr>
                <w:rFonts w:ascii="Times New Roman"/>
                <w:b w:val="false"/>
                <w:i w:val="false"/>
                <w:color w:val="000000"/>
                <w:sz w:val="20"/>
              </w:rPr>
              <w:t>
поиск</w:t>
            </w:r>
            <w:r>
              <w:br/>
            </w:r>
            <w:r>
              <w:rPr>
                <w:rFonts w:ascii="Times New Roman"/>
                <w:b w:val="false"/>
                <w:i w:val="false"/>
                <w:color w:val="000000"/>
                <w:sz w:val="20"/>
              </w:rPr>
              <w:t>
обратив</w:t>
            </w:r>
            <w:r>
              <w:br/>
            </w:r>
            <w:r>
              <w:rPr>
                <w:rFonts w:ascii="Times New Roman"/>
                <w:b w:val="false"/>
                <w:i w:val="false"/>
                <w:color w:val="000000"/>
                <w:sz w:val="20"/>
              </w:rPr>
              <w:t>
шегося</w:t>
            </w:r>
            <w:r>
              <w:br/>
            </w:r>
            <w:r>
              <w:rPr>
                <w:rFonts w:ascii="Times New Roman"/>
                <w:b w:val="false"/>
                <w:i w:val="false"/>
                <w:color w:val="000000"/>
                <w:sz w:val="20"/>
              </w:rPr>
              <w:t>
в элек</w:t>
            </w:r>
            <w:r>
              <w:br/>
            </w:r>
            <w:r>
              <w:rPr>
                <w:rFonts w:ascii="Times New Roman"/>
                <w:b w:val="false"/>
                <w:i w:val="false"/>
                <w:color w:val="000000"/>
                <w:sz w:val="20"/>
              </w:rPr>
              <w:t>
тронной</w:t>
            </w:r>
            <w:r>
              <w:br/>
            </w:r>
            <w:r>
              <w:rPr>
                <w:rFonts w:ascii="Times New Roman"/>
                <w:b w:val="false"/>
                <w:i w:val="false"/>
                <w:color w:val="000000"/>
                <w:sz w:val="20"/>
              </w:rPr>
              <w:t>
базе</w:t>
            </w:r>
            <w:r>
              <w:br/>
            </w:r>
            <w:r>
              <w:rPr>
                <w:rFonts w:ascii="Times New Roman"/>
                <w:b w:val="false"/>
                <w:i w:val="false"/>
                <w:color w:val="000000"/>
                <w:sz w:val="20"/>
              </w:rPr>
              <w:t>
данных,</w:t>
            </w:r>
            <w:r>
              <w:br/>
            </w:r>
            <w:r>
              <w:rPr>
                <w:rFonts w:ascii="Times New Roman"/>
                <w:b w:val="false"/>
                <w:i w:val="false"/>
                <w:color w:val="000000"/>
                <w:sz w:val="20"/>
              </w:rPr>
              <w:t>
осущест</w:t>
            </w:r>
            <w:r>
              <w:br/>
            </w:r>
            <w:r>
              <w:rPr>
                <w:rFonts w:ascii="Times New Roman"/>
                <w:b w:val="false"/>
                <w:i w:val="false"/>
                <w:color w:val="000000"/>
                <w:sz w:val="20"/>
              </w:rPr>
              <w:t>
вляет</w:t>
            </w:r>
            <w:r>
              <w:br/>
            </w:r>
            <w:r>
              <w:rPr>
                <w:rFonts w:ascii="Times New Roman"/>
                <w:b w:val="false"/>
                <w:i w:val="false"/>
                <w:color w:val="000000"/>
                <w:sz w:val="20"/>
              </w:rPr>
              <w:t>
провер</w:t>
            </w:r>
            <w:r>
              <w:br/>
            </w:r>
            <w:r>
              <w:rPr>
                <w:rFonts w:ascii="Times New Roman"/>
                <w:b w:val="false"/>
                <w:i w:val="false"/>
                <w:color w:val="000000"/>
                <w:sz w:val="20"/>
              </w:rPr>
              <w:t>
ку пол</w:t>
            </w:r>
            <w:r>
              <w:br/>
            </w:r>
            <w:r>
              <w:rPr>
                <w:rFonts w:ascii="Times New Roman"/>
                <w:b w:val="false"/>
                <w:i w:val="false"/>
                <w:color w:val="000000"/>
                <w:sz w:val="20"/>
              </w:rPr>
              <w:t>
ноты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подго</w:t>
            </w:r>
            <w:r>
              <w:br/>
            </w:r>
            <w:r>
              <w:rPr>
                <w:rFonts w:ascii="Times New Roman"/>
                <w:b w:val="false"/>
                <w:i w:val="false"/>
                <w:color w:val="000000"/>
                <w:sz w:val="20"/>
              </w:rPr>
              <w:t>
тавлива</w:t>
            </w:r>
            <w:r>
              <w:br/>
            </w:r>
            <w:r>
              <w:rPr>
                <w:rFonts w:ascii="Times New Roman"/>
                <w:b w:val="false"/>
                <w:i w:val="false"/>
                <w:color w:val="000000"/>
                <w:sz w:val="20"/>
              </w:rPr>
              <w:t>
ет моти</w:t>
            </w:r>
            <w:r>
              <w:br/>
            </w:r>
            <w:r>
              <w:rPr>
                <w:rFonts w:ascii="Times New Roman"/>
                <w:b w:val="false"/>
                <w:i w:val="false"/>
                <w:color w:val="000000"/>
                <w:sz w:val="20"/>
              </w:rPr>
              <w:t>
вирован</w:t>
            </w:r>
            <w:r>
              <w:br/>
            </w:r>
            <w:r>
              <w:rPr>
                <w:rFonts w:ascii="Times New Roman"/>
                <w:b w:val="false"/>
                <w:i w:val="false"/>
                <w:color w:val="000000"/>
                <w:sz w:val="20"/>
              </w:rPr>
              <w:t>
ный от</w:t>
            </w:r>
            <w:r>
              <w:br/>
            </w:r>
            <w:r>
              <w:rPr>
                <w:rFonts w:ascii="Times New Roman"/>
                <w:b w:val="false"/>
                <w:i w:val="false"/>
                <w:color w:val="000000"/>
                <w:sz w:val="20"/>
              </w:rPr>
              <w:t>
каз или</w:t>
            </w:r>
            <w:r>
              <w:br/>
            </w:r>
            <w:r>
              <w:rPr>
                <w:rFonts w:ascii="Times New Roman"/>
                <w:b w:val="false"/>
                <w:i w:val="false"/>
                <w:color w:val="000000"/>
                <w:sz w:val="20"/>
              </w:rPr>
              <w:t>
оформ</w:t>
            </w:r>
            <w:r>
              <w:br/>
            </w:r>
            <w:r>
              <w:rPr>
                <w:rFonts w:ascii="Times New Roman"/>
                <w:b w:val="false"/>
                <w:i w:val="false"/>
                <w:color w:val="000000"/>
                <w:sz w:val="20"/>
              </w:rPr>
              <w:t>
ляет</w:t>
            </w:r>
            <w:r>
              <w:br/>
            </w:r>
            <w:r>
              <w:rPr>
                <w:rFonts w:ascii="Times New Roman"/>
                <w:b w:val="false"/>
                <w:i w:val="false"/>
                <w:color w:val="000000"/>
                <w:sz w:val="20"/>
              </w:rPr>
              <w:t>
уведом</w:t>
            </w:r>
            <w:r>
              <w:br/>
            </w:r>
            <w:r>
              <w:rPr>
                <w:rFonts w:ascii="Times New Roman"/>
                <w:b w:val="false"/>
                <w:i w:val="false"/>
                <w:color w:val="000000"/>
                <w:sz w:val="20"/>
              </w:rPr>
              <w:t xml:space="preserve">
ление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ет до</w:t>
            </w:r>
            <w:r>
              <w:br/>
            </w:r>
            <w:r>
              <w:rPr>
                <w:rFonts w:ascii="Times New Roman"/>
                <w:b w:val="false"/>
                <w:i w:val="false"/>
                <w:color w:val="000000"/>
                <w:sz w:val="20"/>
              </w:rPr>
              <w:t>
кументы</w:t>
            </w:r>
            <w:r>
              <w:br/>
            </w:r>
            <w:r>
              <w:rPr>
                <w:rFonts w:ascii="Times New Roman"/>
                <w:b w:val="false"/>
                <w:i w:val="false"/>
                <w:color w:val="000000"/>
                <w:sz w:val="20"/>
              </w:rPr>
              <w:t>
на под</w:t>
            </w:r>
            <w:r>
              <w:br/>
            </w:r>
            <w:r>
              <w:rPr>
                <w:rFonts w:ascii="Times New Roman"/>
                <w:b w:val="false"/>
                <w:i w:val="false"/>
                <w:color w:val="000000"/>
                <w:sz w:val="20"/>
              </w:rPr>
              <w:t>
писание</w:t>
            </w:r>
            <w:r>
              <w:br/>
            </w:r>
            <w:r>
              <w:rPr>
                <w:rFonts w:ascii="Times New Roman"/>
                <w:b w:val="false"/>
                <w:i w:val="false"/>
                <w:color w:val="000000"/>
                <w:sz w:val="20"/>
              </w:rPr>
              <w:t>
руково</w:t>
            </w:r>
            <w:r>
              <w:br/>
            </w:r>
            <w:r>
              <w:rPr>
                <w:rFonts w:ascii="Times New Roman"/>
                <w:b w:val="false"/>
                <w:i w:val="false"/>
                <w:color w:val="000000"/>
                <w:sz w:val="20"/>
              </w:rPr>
              <w:t>
дителю</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r>
              <w:br/>
            </w:r>
            <w:r>
              <w:rPr>
                <w:rFonts w:ascii="Times New Roman"/>
                <w:b w:val="false"/>
                <w:i w:val="false"/>
                <w:color w:val="000000"/>
                <w:sz w:val="20"/>
              </w:rPr>
              <w:t>
осущест</w:t>
            </w:r>
            <w:r>
              <w:br/>
            </w:r>
            <w:r>
              <w:rPr>
                <w:rFonts w:ascii="Times New Roman"/>
                <w:b w:val="false"/>
                <w:i w:val="false"/>
                <w:color w:val="000000"/>
                <w:sz w:val="20"/>
              </w:rPr>
              <w:t>
вляет</w:t>
            </w:r>
            <w:r>
              <w:br/>
            </w:r>
            <w:r>
              <w:rPr>
                <w:rFonts w:ascii="Times New Roman"/>
                <w:b w:val="false"/>
                <w:i w:val="false"/>
                <w:color w:val="000000"/>
                <w:sz w:val="20"/>
              </w:rPr>
              <w:t>
ознаком</w:t>
            </w:r>
            <w:r>
              <w:br/>
            </w:r>
            <w:r>
              <w:rPr>
                <w:rFonts w:ascii="Times New Roman"/>
                <w:b w:val="false"/>
                <w:i w:val="false"/>
                <w:color w:val="000000"/>
                <w:sz w:val="20"/>
              </w:rPr>
              <w:t>
ление с</w:t>
            </w:r>
            <w:r>
              <w:br/>
            </w:r>
            <w:r>
              <w:rPr>
                <w:rFonts w:ascii="Times New Roman"/>
                <w:b w:val="false"/>
                <w:i w:val="false"/>
                <w:color w:val="000000"/>
                <w:sz w:val="20"/>
              </w:rPr>
              <w:t>
посту</w:t>
            </w:r>
            <w:r>
              <w:br/>
            </w:r>
            <w:r>
              <w:rPr>
                <w:rFonts w:ascii="Times New Roman"/>
                <w:b w:val="false"/>
                <w:i w:val="false"/>
                <w:color w:val="000000"/>
                <w:sz w:val="20"/>
              </w:rPr>
              <w:t>
пившими</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подписы</w:t>
            </w:r>
            <w:r>
              <w:br/>
            </w:r>
            <w:r>
              <w:rPr>
                <w:rFonts w:ascii="Times New Roman"/>
                <w:b w:val="false"/>
                <w:i w:val="false"/>
                <w:color w:val="000000"/>
                <w:sz w:val="20"/>
              </w:rPr>
              <w:t>
вает и</w:t>
            </w:r>
            <w:r>
              <w:br/>
            </w:r>
            <w:r>
              <w:rPr>
                <w:rFonts w:ascii="Times New Roman"/>
                <w:b w:val="false"/>
                <w:i w:val="false"/>
                <w:color w:val="000000"/>
                <w:sz w:val="20"/>
              </w:rPr>
              <w:t>
направ</w:t>
            </w:r>
            <w:r>
              <w:br/>
            </w:r>
            <w:r>
              <w:rPr>
                <w:rFonts w:ascii="Times New Roman"/>
                <w:b w:val="false"/>
                <w:i w:val="false"/>
                <w:color w:val="000000"/>
                <w:sz w:val="20"/>
              </w:rPr>
              <w:t>
ляет от</w:t>
            </w:r>
            <w:r>
              <w:br/>
            </w:r>
            <w:r>
              <w:rPr>
                <w:rFonts w:ascii="Times New Roman"/>
                <w:b w:val="false"/>
                <w:i w:val="false"/>
                <w:color w:val="000000"/>
                <w:sz w:val="20"/>
              </w:rPr>
              <w:t>
ветст</w:t>
            </w:r>
            <w:r>
              <w:br/>
            </w:r>
            <w:r>
              <w:rPr>
                <w:rFonts w:ascii="Times New Roman"/>
                <w:b w:val="false"/>
                <w:i w:val="false"/>
                <w:color w:val="000000"/>
                <w:sz w:val="20"/>
              </w:rPr>
              <w:t>
венному специа</w:t>
            </w:r>
            <w:r>
              <w:br/>
            </w:r>
            <w:r>
              <w:rPr>
                <w:rFonts w:ascii="Times New Roman"/>
                <w:b w:val="false"/>
                <w:i w:val="false"/>
                <w:color w:val="000000"/>
                <w:sz w:val="20"/>
              </w:rPr>
              <w:t xml:space="preserve">
листу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w:t>
            </w:r>
            <w:r>
              <w:br/>
            </w:r>
            <w:r>
              <w:rPr>
                <w:rFonts w:ascii="Times New Roman"/>
                <w:b w:val="false"/>
                <w:i w:val="false"/>
                <w:color w:val="000000"/>
                <w:sz w:val="20"/>
              </w:rPr>
              <w:t>
уведом</w:t>
            </w:r>
            <w:r>
              <w:br/>
            </w:r>
            <w:r>
              <w:rPr>
                <w:rFonts w:ascii="Times New Roman"/>
                <w:b w:val="false"/>
                <w:i w:val="false"/>
                <w:color w:val="000000"/>
                <w:sz w:val="20"/>
              </w:rPr>
              <w:t>
ления в</w:t>
            </w:r>
            <w:r>
              <w:br/>
            </w:r>
            <w:r>
              <w:rPr>
                <w:rFonts w:ascii="Times New Roman"/>
                <w:b w:val="false"/>
                <w:i w:val="false"/>
                <w:color w:val="000000"/>
                <w:sz w:val="20"/>
              </w:rPr>
              <w:t>
книге.</w:t>
            </w:r>
            <w:r>
              <w:br/>
            </w:r>
            <w:r>
              <w:rPr>
                <w:rFonts w:ascii="Times New Roman"/>
                <w:b w:val="false"/>
                <w:i w:val="false"/>
                <w:color w:val="000000"/>
                <w:sz w:val="20"/>
              </w:rPr>
              <w:t>
Выдача</w:t>
            </w:r>
            <w:r>
              <w:br/>
            </w:r>
            <w:r>
              <w:rPr>
                <w:rFonts w:ascii="Times New Roman"/>
                <w:b w:val="false"/>
                <w:i w:val="false"/>
                <w:color w:val="000000"/>
                <w:sz w:val="20"/>
              </w:rPr>
              <w:t>
мотиви</w:t>
            </w:r>
            <w:r>
              <w:br/>
            </w:r>
            <w:r>
              <w:rPr>
                <w:rFonts w:ascii="Times New Roman"/>
                <w:b w:val="false"/>
                <w:i w:val="false"/>
                <w:color w:val="000000"/>
                <w:sz w:val="20"/>
              </w:rPr>
              <w:t>
рованно</w:t>
            </w:r>
            <w:r>
              <w:br/>
            </w:r>
            <w:r>
              <w:rPr>
                <w:rFonts w:ascii="Times New Roman"/>
                <w:b w:val="false"/>
                <w:i w:val="false"/>
                <w:color w:val="000000"/>
                <w:sz w:val="20"/>
              </w:rPr>
              <w:t>
го отка</w:t>
            </w:r>
            <w:r>
              <w:br/>
            </w:r>
            <w:r>
              <w:rPr>
                <w:rFonts w:ascii="Times New Roman"/>
                <w:b w:val="false"/>
                <w:i w:val="false"/>
                <w:color w:val="000000"/>
                <w:sz w:val="20"/>
              </w:rPr>
              <w:t>
за или</w:t>
            </w:r>
            <w:r>
              <w:br/>
            </w:r>
            <w:r>
              <w:rPr>
                <w:rFonts w:ascii="Times New Roman"/>
                <w:b w:val="false"/>
                <w:i w:val="false"/>
                <w:color w:val="000000"/>
                <w:sz w:val="20"/>
              </w:rPr>
              <w:t>
уведом</w:t>
            </w:r>
            <w:r>
              <w:br/>
            </w:r>
            <w:r>
              <w:rPr>
                <w:rFonts w:ascii="Times New Roman"/>
                <w:b w:val="false"/>
                <w:i w:val="false"/>
                <w:color w:val="000000"/>
                <w:sz w:val="20"/>
              </w:rPr>
              <w:t>
ления</w:t>
            </w:r>
            <w:r>
              <w:br/>
            </w:r>
            <w:r>
              <w:rPr>
                <w:rFonts w:ascii="Times New Roman"/>
                <w:b w:val="false"/>
                <w:i w:val="false"/>
                <w:color w:val="000000"/>
                <w:sz w:val="20"/>
              </w:rPr>
              <w:t>
потреби</w:t>
            </w:r>
            <w:r>
              <w:br/>
            </w:r>
            <w:r>
              <w:rPr>
                <w:rFonts w:ascii="Times New Roman"/>
                <w:b w:val="false"/>
                <w:i w:val="false"/>
                <w:color w:val="000000"/>
                <w:sz w:val="20"/>
              </w:rPr>
              <w:t>
телю</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моти</w:t>
            </w:r>
            <w:r>
              <w:br/>
            </w:r>
            <w:r>
              <w:rPr>
                <w:rFonts w:ascii="Times New Roman"/>
                <w:b w:val="false"/>
                <w:i w:val="false"/>
                <w:color w:val="000000"/>
                <w:sz w:val="20"/>
              </w:rPr>
              <w:t>
вированного</w:t>
            </w:r>
            <w:r>
              <w:br/>
            </w:r>
            <w:r>
              <w:rPr>
                <w:rFonts w:ascii="Times New Roman"/>
                <w:b w:val="false"/>
                <w:i w:val="false"/>
                <w:color w:val="000000"/>
                <w:sz w:val="20"/>
              </w:rPr>
              <w:t>
отказа или</w:t>
            </w:r>
            <w:r>
              <w:br/>
            </w:r>
            <w:r>
              <w:rPr>
                <w:rFonts w:ascii="Times New Roman"/>
                <w:b w:val="false"/>
                <w:i w:val="false"/>
                <w:color w:val="000000"/>
                <w:sz w:val="20"/>
              </w:rPr>
              <w:t>
уведомления потребителю</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w:t>
            </w:r>
            <w:r>
              <w:br/>
            </w:r>
            <w:r>
              <w:rPr>
                <w:rFonts w:ascii="Times New Roman"/>
                <w:b w:val="false"/>
                <w:i w:val="false"/>
                <w:color w:val="000000"/>
                <w:sz w:val="20"/>
              </w:rPr>
              <w:t>
ные, до</w:t>
            </w:r>
            <w:r>
              <w:br/>
            </w:r>
            <w:r>
              <w:rPr>
                <w:rFonts w:ascii="Times New Roman"/>
                <w:b w:val="false"/>
                <w:i w:val="false"/>
                <w:color w:val="000000"/>
                <w:sz w:val="20"/>
              </w:rPr>
              <w:t>
кумент,</w:t>
            </w:r>
            <w:r>
              <w:br/>
            </w:r>
            <w:r>
              <w:rPr>
                <w:rFonts w:ascii="Times New Roman"/>
                <w:b w:val="false"/>
                <w:i w:val="false"/>
                <w:color w:val="000000"/>
                <w:sz w:val="20"/>
              </w:rPr>
              <w:t>
органи</w:t>
            </w:r>
            <w:r>
              <w:br/>
            </w:r>
            <w:r>
              <w:rPr>
                <w:rFonts w:ascii="Times New Roman"/>
                <w:b w:val="false"/>
                <w:i w:val="false"/>
                <w:color w:val="000000"/>
                <w:sz w:val="20"/>
              </w:rPr>
              <w:t>
зацион</w:t>
            </w:r>
            <w:r>
              <w:br/>
            </w:r>
            <w:r>
              <w:rPr>
                <w:rFonts w:ascii="Times New Roman"/>
                <w:b w:val="false"/>
                <w:i w:val="false"/>
                <w:color w:val="000000"/>
                <w:sz w:val="20"/>
              </w:rPr>
              <w:t>
но-рас</w:t>
            </w:r>
            <w:r>
              <w:br/>
            </w:r>
            <w:r>
              <w:rPr>
                <w:rFonts w:ascii="Times New Roman"/>
                <w:b w:val="false"/>
                <w:i w:val="false"/>
                <w:color w:val="000000"/>
                <w:sz w:val="20"/>
              </w:rPr>
              <w:t>
поряди</w:t>
            </w:r>
            <w:r>
              <w:br/>
            </w:r>
            <w:r>
              <w:rPr>
                <w:rFonts w:ascii="Times New Roman"/>
                <w:b w:val="false"/>
                <w:i w:val="false"/>
                <w:color w:val="000000"/>
                <w:sz w:val="20"/>
              </w:rPr>
              <w:t>
тельное</w:t>
            </w:r>
            <w:r>
              <w:br/>
            </w:r>
            <w:r>
              <w:rPr>
                <w:rFonts w:ascii="Times New Roman"/>
                <w:b w:val="false"/>
                <w:i w:val="false"/>
                <w:color w:val="000000"/>
                <w:sz w:val="20"/>
              </w:rPr>
              <w:t>
реше</w:t>
            </w:r>
            <w:r>
              <w:br/>
            </w:r>
            <w:r>
              <w:rPr>
                <w:rFonts w:ascii="Times New Roman"/>
                <w:b w:val="false"/>
                <w:i w:val="false"/>
                <w:color w:val="000000"/>
                <w:sz w:val="20"/>
              </w:rPr>
              <w:t>
ние)</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ЛД</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мотиви</w:t>
            </w:r>
            <w:r>
              <w:br/>
            </w:r>
            <w:r>
              <w:rPr>
                <w:rFonts w:ascii="Times New Roman"/>
                <w:b w:val="false"/>
                <w:i w:val="false"/>
                <w:color w:val="000000"/>
                <w:sz w:val="20"/>
              </w:rPr>
              <w:t>
рован</w:t>
            </w:r>
            <w:r>
              <w:br/>
            </w:r>
            <w:r>
              <w:rPr>
                <w:rFonts w:ascii="Times New Roman"/>
                <w:b w:val="false"/>
                <w:i w:val="false"/>
                <w:color w:val="000000"/>
                <w:sz w:val="20"/>
              </w:rPr>
              <w:t>
ный от</w:t>
            </w:r>
            <w:r>
              <w:br/>
            </w:r>
            <w:r>
              <w:rPr>
                <w:rFonts w:ascii="Times New Roman"/>
                <w:b w:val="false"/>
                <w:i w:val="false"/>
                <w:color w:val="000000"/>
                <w:sz w:val="20"/>
              </w:rPr>
              <w:t>
каз или</w:t>
            </w:r>
            <w:r>
              <w:br/>
            </w:r>
            <w:r>
              <w:rPr>
                <w:rFonts w:ascii="Times New Roman"/>
                <w:b w:val="false"/>
                <w:i w:val="false"/>
                <w:color w:val="000000"/>
                <w:sz w:val="20"/>
              </w:rPr>
              <w:t>
оформле</w:t>
            </w:r>
            <w:r>
              <w:br/>
            </w:r>
            <w:r>
              <w:rPr>
                <w:rFonts w:ascii="Times New Roman"/>
                <w:b w:val="false"/>
                <w:i w:val="false"/>
                <w:color w:val="000000"/>
                <w:sz w:val="20"/>
              </w:rPr>
              <w:t>
ние уве</w:t>
            </w:r>
            <w:r>
              <w:br/>
            </w:r>
            <w:r>
              <w:rPr>
                <w:rFonts w:ascii="Times New Roman"/>
                <w:b w:val="false"/>
                <w:i w:val="false"/>
                <w:color w:val="000000"/>
                <w:sz w:val="20"/>
              </w:rPr>
              <w:t>
домле</w:t>
            </w:r>
            <w:r>
              <w:br/>
            </w:r>
            <w:r>
              <w:rPr>
                <w:rFonts w:ascii="Times New Roman"/>
                <w:b w:val="false"/>
                <w:i w:val="false"/>
                <w:color w:val="000000"/>
                <w:sz w:val="20"/>
              </w:rPr>
              <w:t>
ния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на</w:t>
            </w:r>
            <w:r>
              <w:br/>
            </w:r>
            <w:r>
              <w:rPr>
                <w:rFonts w:ascii="Times New Roman"/>
                <w:b w:val="false"/>
                <w:i w:val="false"/>
                <w:color w:val="000000"/>
                <w:sz w:val="20"/>
              </w:rPr>
              <w:t>
подпись</w:t>
            </w:r>
            <w:r>
              <w:br/>
            </w:r>
            <w:r>
              <w:rPr>
                <w:rFonts w:ascii="Times New Roman"/>
                <w:b w:val="false"/>
                <w:i w:val="false"/>
                <w:color w:val="000000"/>
                <w:sz w:val="20"/>
              </w:rPr>
              <w:t>
началь</w:t>
            </w:r>
            <w:r>
              <w:br/>
            </w:r>
            <w:r>
              <w:rPr>
                <w:rFonts w:ascii="Times New Roman"/>
                <w:b w:val="false"/>
                <w:i w:val="false"/>
                <w:color w:val="000000"/>
                <w:sz w:val="20"/>
              </w:rPr>
              <w:t>
нику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до</w:t>
            </w:r>
            <w:r>
              <w:br/>
            </w:r>
            <w:r>
              <w:rPr>
                <w:rFonts w:ascii="Times New Roman"/>
                <w:b w:val="false"/>
                <w:i w:val="false"/>
                <w:color w:val="000000"/>
                <w:sz w:val="20"/>
              </w:rPr>
              <w:t>
кумента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w:t>
            </w:r>
            <w:r>
              <w:br/>
            </w:r>
            <w:r>
              <w:rPr>
                <w:rFonts w:ascii="Times New Roman"/>
                <w:b w:val="false"/>
                <w:i w:val="false"/>
                <w:color w:val="000000"/>
                <w:sz w:val="20"/>
              </w:rPr>
              <w:t>
ление</w:t>
            </w:r>
            <w:r>
              <w:br/>
            </w:r>
            <w:r>
              <w:rPr>
                <w:rFonts w:ascii="Times New Roman"/>
                <w:b w:val="false"/>
                <w:i w:val="false"/>
                <w:color w:val="000000"/>
                <w:sz w:val="20"/>
              </w:rPr>
              <w:t>
или мо</w:t>
            </w:r>
            <w:r>
              <w:br/>
            </w:r>
            <w:r>
              <w:rPr>
                <w:rFonts w:ascii="Times New Roman"/>
                <w:b w:val="false"/>
                <w:i w:val="false"/>
                <w:color w:val="000000"/>
                <w:sz w:val="20"/>
              </w:rPr>
              <w:t>
тивиро</w:t>
            </w:r>
            <w:r>
              <w:br/>
            </w:r>
            <w:r>
              <w:rPr>
                <w:rFonts w:ascii="Times New Roman"/>
                <w:b w:val="false"/>
                <w:i w:val="false"/>
                <w:color w:val="000000"/>
                <w:sz w:val="20"/>
              </w:rPr>
              <w:t>
ванный ответ об отка</w:t>
            </w:r>
            <w:r>
              <w:br/>
            </w:r>
            <w:r>
              <w:rPr>
                <w:rFonts w:ascii="Times New Roman"/>
                <w:b w:val="false"/>
                <w:i w:val="false"/>
                <w:color w:val="000000"/>
                <w:sz w:val="20"/>
              </w:rPr>
              <w:t>
зе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w:t>
            </w:r>
            <w:r>
              <w:br/>
            </w:r>
            <w:r>
              <w:rPr>
                <w:rFonts w:ascii="Times New Roman"/>
                <w:b w:val="false"/>
                <w:i w:val="false"/>
                <w:color w:val="000000"/>
                <w:sz w:val="20"/>
              </w:rPr>
              <w:t>
выдаче уве</w:t>
            </w:r>
            <w:r>
              <w:br/>
            </w:r>
            <w:r>
              <w:rPr>
                <w:rFonts w:ascii="Times New Roman"/>
                <w:b w:val="false"/>
                <w:i w:val="false"/>
                <w:color w:val="000000"/>
                <w:sz w:val="20"/>
              </w:rPr>
              <w:t>
домления</w:t>
            </w:r>
            <w:r>
              <w:br/>
            </w:r>
            <w:r>
              <w:rPr>
                <w:rFonts w:ascii="Times New Roman"/>
                <w:b w:val="false"/>
                <w:i w:val="false"/>
                <w:color w:val="000000"/>
                <w:sz w:val="20"/>
              </w:rPr>
              <w:t>
или мотиви</w:t>
            </w:r>
            <w:r>
              <w:br/>
            </w:r>
            <w:r>
              <w:rPr>
                <w:rFonts w:ascii="Times New Roman"/>
                <w:b w:val="false"/>
                <w:i w:val="false"/>
                <w:color w:val="000000"/>
                <w:sz w:val="20"/>
              </w:rPr>
              <w:t>
рованного</w:t>
            </w:r>
            <w:r>
              <w:br/>
            </w:r>
            <w:r>
              <w:rPr>
                <w:rFonts w:ascii="Times New Roman"/>
                <w:b w:val="false"/>
                <w:i w:val="false"/>
                <w:color w:val="000000"/>
                <w:sz w:val="20"/>
              </w:rPr>
              <w:t>
ответа об</w:t>
            </w:r>
            <w:r>
              <w:br/>
            </w:r>
            <w:r>
              <w:rPr>
                <w:rFonts w:ascii="Times New Roman"/>
                <w:b w:val="false"/>
                <w:i w:val="false"/>
                <w:color w:val="000000"/>
                <w:sz w:val="20"/>
              </w:rPr>
              <w:t xml:space="preserve">
отказе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пя</w:t>
            </w:r>
            <w:r>
              <w:br/>
            </w:r>
            <w:r>
              <w:rPr>
                <w:rFonts w:ascii="Times New Roman"/>
                <w:b w:val="false"/>
                <w:i w:val="false"/>
                <w:color w:val="000000"/>
                <w:sz w:val="20"/>
              </w:rPr>
              <w:t>
ти Рабо</w:t>
            </w:r>
            <w:r>
              <w:br/>
            </w:r>
            <w:r>
              <w:rPr>
                <w:rFonts w:ascii="Times New Roman"/>
                <w:b w:val="false"/>
                <w:i w:val="false"/>
                <w:color w:val="000000"/>
                <w:sz w:val="20"/>
              </w:rPr>
              <w:t>
чих дней</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w:t>
            </w:r>
            <w:r>
              <w:br/>
            </w:r>
            <w:r>
              <w:rPr>
                <w:rFonts w:ascii="Times New Roman"/>
                <w:b w:val="false"/>
                <w:i w:val="false"/>
                <w:color w:val="000000"/>
                <w:sz w:val="20"/>
              </w:rPr>
              <w:t>
го дня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w:t>
            </w:r>
            <w:r>
              <w:br/>
            </w:r>
            <w:r>
              <w:rPr>
                <w:rFonts w:ascii="Times New Roman"/>
                <w:b w:val="false"/>
                <w:i w:val="false"/>
                <w:color w:val="000000"/>
                <w:sz w:val="20"/>
              </w:rPr>
              <w:t>
рабочего</w:t>
            </w:r>
            <w:r>
              <w:br/>
            </w:r>
            <w:r>
              <w:rPr>
                <w:rFonts w:ascii="Times New Roman"/>
                <w:b w:val="false"/>
                <w:i w:val="false"/>
                <w:color w:val="000000"/>
                <w:sz w:val="20"/>
              </w:rPr>
              <w:t>
дня</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w:t>
            </w:r>
            <w:r>
              <w:br/>
            </w:r>
            <w:r>
              <w:rPr>
                <w:rFonts w:ascii="Times New Roman"/>
                <w:b w:val="false"/>
                <w:i w:val="false"/>
                <w:color w:val="000000"/>
                <w:sz w:val="20"/>
              </w:rPr>
              <w:t>
щего</w:t>
            </w:r>
            <w:r>
              <w:br/>
            </w:r>
            <w:r>
              <w:rPr>
                <w:rFonts w:ascii="Times New Roman"/>
                <w:b w:val="false"/>
                <w:i w:val="false"/>
                <w:color w:val="000000"/>
                <w:sz w:val="20"/>
              </w:rPr>
              <w:t>
дейст</w:t>
            </w:r>
            <w:r>
              <w:br/>
            </w:r>
            <w:r>
              <w:rPr>
                <w:rFonts w:ascii="Times New Roman"/>
                <w:b w:val="false"/>
                <w:i w:val="false"/>
                <w:color w:val="000000"/>
                <w:sz w:val="20"/>
              </w:rPr>
              <w:t>
вия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422" w:id="17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обеспечения сурдо-тифлотехническими</w:t>
      </w:r>
      <w:r>
        <w:br/>
      </w:r>
      <w:r>
        <w:rPr>
          <w:rFonts w:ascii="Times New Roman"/>
          <w:b w:val="false"/>
          <w:i w:val="false"/>
          <w:color w:val="000000"/>
          <w:sz w:val="28"/>
        </w:rPr>
        <w:t>
и обязательными гигиеническими средствами»</w:t>
      </w:r>
    </w:p>
    <w:bookmarkEnd w:id="171"/>
    <w:p>
      <w:pPr>
        <w:spacing w:after="0"/>
        <w:ind w:left="0"/>
        <w:jc w:val="left"/>
      </w:pPr>
      <w:r>
        <w:rPr>
          <w:rFonts w:ascii="Times New Roman"/>
          <w:b/>
          <w:i w:val="false"/>
          <w:color w:val="000000"/>
        </w:rPr>
        <w:t xml:space="preserve"> Схемы,</w:t>
      </w:r>
      <w:r>
        <w:br/>
      </w:r>
      <w:r>
        <w:rPr>
          <w:rFonts w:ascii="Times New Roman"/>
          <w:b/>
          <w:i w:val="false"/>
          <w:color w:val="000000"/>
        </w:rPr>
        <w:t>
отражающие взаимосвязь между логической последовательностью административных действий</w:t>
      </w:r>
    </w:p>
    <w:p>
      <w:pPr>
        <w:spacing w:after="0"/>
        <w:ind w:left="0"/>
        <w:jc w:val="both"/>
      </w:pPr>
      <w:r>
        <w:drawing>
          <wp:inline distT="0" distB="0" distL="0" distR="0">
            <wp:extent cx="8331200" cy="923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331200" cy="9232900"/>
                    </a:xfrm>
                    <a:prstGeom prst="rect">
                      <a:avLst/>
                    </a:prstGeom>
                  </pic:spPr>
                </pic:pic>
              </a:graphicData>
            </a:graphic>
          </wp:inline>
        </w:drawing>
      </w:r>
    </w:p>
    <w:bookmarkStart w:name="z423" w:id="17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обеспечения сурдо-тифлотехническими</w:t>
      </w:r>
      <w:r>
        <w:br/>
      </w:r>
      <w:r>
        <w:rPr>
          <w:rFonts w:ascii="Times New Roman"/>
          <w:b w:val="false"/>
          <w:i w:val="false"/>
          <w:color w:val="000000"/>
          <w:sz w:val="28"/>
        </w:rPr>
        <w:t>
и обязательными гигиеническими средствами»</w:t>
      </w:r>
    </w:p>
    <w:bookmarkEnd w:id="172"/>
    <w:p>
      <w:pPr>
        <w:spacing w:after="0"/>
        <w:ind w:left="0"/>
        <w:jc w:val="both"/>
      </w:pPr>
      <w:r>
        <w:rPr>
          <w:rFonts w:ascii="Times New Roman"/>
          <w:b w:val="false"/>
          <w:i w:val="false"/>
          <w:color w:val="000000"/>
          <w:sz w:val="28"/>
        </w:rPr>
        <w:t>Формы, шаблоны бланков</w:t>
      </w:r>
    </w:p>
    <w:p>
      <w:pPr>
        <w:spacing w:after="0"/>
        <w:ind w:left="0"/>
        <w:jc w:val="both"/>
      </w:pPr>
      <w:r>
        <w:rPr>
          <w:rFonts w:ascii="Times New Roman"/>
          <w:b w:val="false"/>
          <w:i w:val="false"/>
          <w:color w:val="000000"/>
          <w:sz w:val="28"/>
        </w:rPr>
        <w:t>Начальнику ГУ «Отдел занятости и социальных</w:t>
      </w:r>
      <w:r>
        <w:br/>
      </w:r>
      <w:r>
        <w:rPr>
          <w:rFonts w:ascii="Times New Roman"/>
          <w:b w:val="false"/>
          <w:i w:val="false"/>
          <w:color w:val="000000"/>
          <w:sz w:val="28"/>
        </w:rPr>
        <w:t>
программ район Магжана Жумабаева СКО»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_____________________________________</w:t>
      </w:r>
      <w:r>
        <w:br/>
      </w:r>
      <w:r>
        <w:rPr>
          <w:rFonts w:ascii="Times New Roman"/>
          <w:b w:val="false"/>
          <w:i w:val="false"/>
          <w:color w:val="000000"/>
          <w:sz w:val="28"/>
        </w:rPr>
        <w:t>
проживающего__________________________</w:t>
      </w:r>
      <w:r>
        <w:br/>
      </w:r>
      <w:r>
        <w:rPr>
          <w:rFonts w:ascii="Times New Roman"/>
          <w:b w:val="false"/>
          <w:i w:val="false"/>
          <w:color w:val="000000"/>
          <w:sz w:val="28"/>
        </w:rPr>
        <w:t>
(домашний адрес)</w:t>
      </w:r>
      <w:r>
        <w:br/>
      </w:r>
      <w:r>
        <w:rPr>
          <w:rFonts w:ascii="Times New Roman"/>
          <w:b w:val="false"/>
          <w:i w:val="false"/>
          <w:color w:val="000000"/>
          <w:sz w:val="28"/>
        </w:rPr>
        <w:t>
телефон 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обеспечить меня 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«_______»________________года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отрыва)</w:t>
      </w:r>
    </w:p>
    <w:p>
      <w:pPr>
        <w:spacing w:after="0"/>
        <w:ind w:left="0"/>
        <w:jc w:val="both"/>
      </w:pPr>
      <w:r>
        <w:rPr>
          <w:rFonts w:ascii="Times New Roman"/>
          <w:b w:val="false"/>
          <w:i w:val="false"/>
          <w:color w:val="000000"/>
          <w:sz w:val="28"/>
        </w:rPr>
        <w:t>ТАЛОН</w:t>
      </w:r>
    </w:p>
    <w:p>
      <w:pPr>
        <w:spacing w:after="0"/>
        <w:ind w:left="0"/>
        <w:jc w:val="both"/>
      </w:pPr>
      <w:r>
        <w:rPr>
          <w:rFonts w:ascii="Times New Roman"/>
          <w:b w:val="false"/>
          <w:i w:val="false"/>
          <w:color w:val="000000"/>
          <w:sz w:val="28"/>
        </w:rPr>
        <w:t>      ГУ «Отделом занятости и социальных программ района Магжана Жумабаева» принято "____"_______20 __года заявление гр.________________________________________ с прилагаемыми документами в количестве ______ штук. В течении 15 календарных дней со дня подачи заявления Вы будете уведомлены о результате рассмотрения Вашего заявления.</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(ФИО принявшего документы)</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      Уважаемый (ая) _______________________________________________</w:t>
      </w:r>
    </w:p>
    <w:p>
      <w:pPr>
        <w:spacing w:after="0"/>
        <w:ind w:left="0"/>
        <w:jc w:val="both"/>
      </w:pPr>
      <w:r>
        <w:rPr>
          <w:rFonts w:ascii="Times New Roman"/>
          <w:b w:val="false"/>
          <w:i w:val="false"/>
          <w:color w:val="000000"/>
          <w:sz w:val="28"/>
        </w:rPr>
        <w:t>ГУ «Отдел занятости и социальных программ района Магжана Жумабаева» сообщает, что для обеспечения ____________________________, Ваши документы направлены в управление координации занятости и социальных программ. О дате выдачи будет сообщено дополнительно.</w:t>
      </w:r>
    </w:p>
    <w:p>
      <w:pPr>
        <w:spacing w:after="0"/>
        <w:ind w:left="0"/>
        <w:jc w:val="both"/>
      </w:pPr>
      <w:r>
        <w:rPr>
          <w:rFonts w:ascii="Times New Roman"/>
          <w:b w:val="false"/>
          <w:i w:val="false"/>
          <w:color w:val="000000"/>
          <w:sz w:val="28"/>
        </w:rPr>
        <w:t>      Начальник отдела                   Ф.И.О. 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      Уважаемый (ая) _______________________________________________</w:t>
      </w:r>
    </w:p>
    <w:p>
      <w:pPr>
        <w:spacing w:after="0"/>
        <w:ind w:left="0"/>
        <w:jc w:val="both"/>
      </w:pPr>
      <w:r>
        <w:rPr>
          <w:rFonts w:ascii="Times New Roman"/>
          <w:b w:val="false"/>
          <w:i w:val="false"/>
          <w:color w:val="000000"/>
          <w:sz w:val="28"/>
        </w:rPr>
        <w:t xml:space="preserve">      ГУ «Отдел занятости социальных программ района Магжана Жумабаева» сообщает, что Вы поставлены на учет по обеспечению средствами _______________________________ </w:t>
      </w:r>
    </w:p>
    <w:p>
      <w:pPr>
        <w:spacing w:after="0"/>
        <w:ind w:left="0"/>
        <w:jc w:val="both"/>
      </w:pPr>
      <w:r>
        <w:rPr>
          <w:rFonts w:ascii="Times New Roman"/>
          <w:b w:val="false"/>
          <w:i w:val="false"/>
          <w:color w:val="000000"/>
          <w:sz w:val="28"/>
        </w:rPr>
        <w:t>О дате получения средств будет сообщено дополнительно.</w:t>
      </w:r>
    </w:p>
    <w:p>
      <w:pPr>
        <w:spacing w:after="0"/>
        <w:ind w:left="0"/>
        <w:jc w:val="both"/>
      </w:pPr>
      <w:r>
        <w:rPr>
          <w:rFonts w:ascii="Times New Roman"/>
          <w:b w:val="false"/>
          <w:i w:val="false"/>
          <w:color w:val="000000"/>
          <w:sz w:val="28"/>
        </w:rPr>
        <w:t>      Начальник отдела                     Ф.И.О. 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Уважаемый (ая) _____________________________________________________</w:t>
      </w:r>
    </w:p>
    <w:p>
      <w:pPr>
        <w:spacing w:after="0"/>
        <w:ind w:left="0"/>
        <w:jc w:val="both"/>
      </w:pPr>
      <w:r>
        <w:rPr>
          <w:rFonts w:ascii="Times New Roman"/>
          <w:b w:val="false"/>
          <w:i w:val="false"/>
          <w:color w:val="000000"/>
          <w:sz w:val="28"/>
        </w:rPr>
        <w:t>      ГУ «Отдел занятости социальных программ района Магжана Жумабаева» сообщает, что в обеспечении __________________________, Вам отказано, в связи с ____________________________ _____________________________________________________________________________ (указать причину)</w:t>
      </w:r>
    </w:p>
    <w:p>
      <w:pPr>
        <w:spacing w:after="0"/>
        <w:ind w:left="0"/>
        <w:jc w:val="both"/>
      </w:pPr>
      <w:r>
        <w:rPr>
          <w:rFonts w:ascii="Times New Roman"/>
          <w:b w:val="false"/>
          <w:i w:val="false"/>
          <w:color w:val="000000"/>
          <w:sz w:val="28"/>
        </w:rPr>
        <w:t>      Начальник отдела                   Ф.И.О. ___________________</w:t>
      </w:r>
      <w:r>
        <w:br/>
      </w: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