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bb92" w14:textId="4f6b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оказывемых государственным учреждением "Отдел земельных отношений района Магжана Жумабаева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Магжана Жумабаева Северо-Казахстанской области от 1 июня 2012 года N 262. Зарегистрировано Департаментом юстиции Северо-Казахстанской области  13 июля 2012 года N 13-9-163. Утратило силу - постановлением акимата района Магжана Жумабаева Северо-Казахстанской области от 1 февраля 2013 года N 29</w:t>
      </w:r>
    </w:p>
    <w:p>
      <w:pPr>
        <w:spacing w:after="0"/>
        <w:ind w:left="0"/>
        <w:jc w:val="both"/>
      </w:pPr>
      <w:bookmarkStart w:name="z1" w:id="0"/>
      <w:r>
        <w:rPr>
          <w:rFonts w:ascii="Times New Roman"/>
          <w:b w:val="false"/>
          <w:i w:val="false"/>
          <w:color w:val="ff0000"/>
          <w:sz w:val="28"/>
        </w:rPr>
        <w:t xml:space="preserve">
      Сноска. Утратило силу - постановлением акимата района Магжана Жумабаева Северо-Казахстанской области от 01.02.2013 </w:t>
      </w:r>
      <w:r>
        <w:rPr>
          <w:rFonts w:ascii="Times New Roman"/>
          <w:b w:val="false"/>
          <w:i w:val="false"/>
          <w:color w:val="ff0000"/>
          <w:sz w:val="28"/>
        </w:rPr>
        <w:t>N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в целях качественного предоставления государственных услуг,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2. Контроль за выполнением настоящего постановления возложить на начальника государственного учреждения «Отдел земельных отношений района Магжана Жумабаева Северо-Казахстанской области» Тулеева М.К.</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района                                В.Бубенко</w:t>
      </w:r>
    </w:p>
    <w:bookmarkStart w:name="z8" w:id="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262</w:t>
      </w:r>
    </w:p>
    <w:bookmarkEnd w:id="2"/>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частной собственности на земельный участок»</w:t>
      </w:r>
    </w:p>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частной собственности на земельный участок» (далее - Регламент) разработан в соответствии с </w:t>
      </w:r>
      <w:r>
        <w:rPr>
          <w:rFonts w:ascii="Times New Roman"/>
          <w:b w:val="false"/>
          <w:i w:val="false"/>
          <w:color w:val="000000"/>
          <w:sz w:val="28"/>
        </w:rPr>
        <w:t xml:space="preserve">пунктом </w:t>
      </w:r>
      <w:r>
        <w:rPr>
          <w:rFonts w:ascii="Times New Roman"/>
          <w:b w:val="false"/>
          <w:i w:val="false"/>
          <w:color w:val="000000"/>
          <w:sz w:val="28"/>
        </w:rPr>
        <w:t xml:space="preserve">4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района Магжана Жумабаева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частной собственности на земельный участок.</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статьей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подпункта 1)</w:t>
      </w:r>
      <w:r>
        <w:rPr>
          <w:rFonts w:ascii="Times New Roman"/>
          <w:b w:val="false"/>
          <w:i w:val="false"/>
          <w:color w:val="000000"/>
          <w:sz w:val="28"/>
        </w:rPr>
        <w:t xml:space="preserve"> пункта 1 постановления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 утвержденный постановлением Правительства Республики Казахстан от 17 февраля 2010 года № 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
    <w:p>
      <w:pPr>
        <w:spacing w:after="0"/>
        <w:ind w:left="0"/>
        <w:jc w:val="left"/>
      </w:pPr>
      <w:r>
        <w:rPr>
          <w:rFonts w:ascii="Times New Roman"/>
          <w:b/>
          <w:i w:val="false"/>
          <w:color w:val="000000"/>
        </w:rPr>
        <w:t xml:space="preserve"> 2. Требования к порядку оказания государственной услуги</w:t>
      </w:r>
    </w:p>
    <w:bookmarkStart w:name="z14" w:id="5"/>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район Магжана Жумабаева г.Булаево ул.Юбилейная 31 телефон: (8-715-31)2-14-98;</w:t>
      </w:r>
      <w:r>
        <w:br/>
      </w:r>
      <w:r>
        <w:rPr>
          <w:rFonts w:ascii="Times New Roman"/>
          <w:b w:val="false"/>
          <w:i w:val="false"/>
          <w:color w:val="000000"/>
          <w:sz w:val="28"/>
        </w:rPr>
        <w:t xml:space="preserve">
      в здании Центра по адресу: Северо-Казахстанская область, район Магжана Жумабаева г.Булаево ул.Юбилейная 62 телефон: 8-(715-31)2-03-74; </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 mzh-zher@sko.kz.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1)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2)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пункте 16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частной собственности на земельный участок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и выдает потребителю акт на право частной собственности на земельный участок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5"/>
    <w:bookmarkStart w:name="z21" w:id="6"/>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6"/>
    <w:bookmarkStart w:name="z22" w:id="7"/>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приложению 1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7"/>
    <w:bookmarkStart w:name="z27" w:id="8"/>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8"/>
    <w:bookmarkStart w:name="z28" w:id="9"/>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9"/>
    <w:bookmarkStart w:name="z29" w:id="1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0"/>
    <w:p>
      <w:pPr>
        <w:spacing w:after="0"/>
        <w:ind w:left="0"/>
        <w:jc w:val="both"/>
      </w:pPr>
      <w:r>
        <w:rPr>
          <w:rFonts w:ascii="Times New Roman"/>
          <w:b w:val="false"/>
          <w:i w:val="false"/>
          <w:color w:val="000000"/>
          <w:sz w:val="28"/>
        </w:rPr>
        <w:t>Начальнику уполномоченного</w:t>
      </w:r>
      <w:r>
        <w:br/>
      </w:r>
      <w:r>
        <w:rPr>
          <w:rFonts w:ascii="Times New Roman"/>
          <w:b w:val="false"/>
          <w:i w:val="false"/>
          <w:color w:val="000000"/>
          <w:sz w:val="28"/>
        </w:rPr>
        <w:t>
органа по земельным отношениям</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от___________________________________</w:t>
      </w:r>
      <w:r>
        <w:br/>
      </w:r>
      <w:r>
        <w:rPr>
          <w:rFonts w:ascii="Times New Roman"/>
          <w:b w:val="false"/>
          <w:i w:val="false"/>
          <w:color w:val="000000"/>
          <w:sz w:val="28"/>
        </w:rPr>
        <w:t>
(фамилия,имя,отчество физического лица</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личность физического или юридического</w:t>
      </w:r>
      <w:r>
        <w:br/>
      </w:r>
      <w:r>
        <w:rPr>
          <w:rFonts w:ascii="Times New Roman"/>
          <w:b w:val="false"/>
          <w:i w:val="false"/>
          <w:color w:val="000000"/>
          <w:sz w:val="28"/>
        </w:rPr>
        <w:t>
_____________________________________</w:t>
      </w:r>
      <w:r>
        <w:br/>
      </w:r>
      <w:r>
        <w:rPr>
          <w:rFonts w:ascii="Times New Roman"/>
          <w:b w:val="false"/>
          <w:i w:val="false"/>
          <w:color w:val="000000"/>
          <w:sz w:val="28"/>
        </w:rPr>
        <w:t>
лица,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частной собственности на земельный участок</w:t>
      </w:r>
    </w:p>
    <w:p>
      <w:pPr>
        <w:spacing w:after="0"/>
        <w:ind w:left="0"/>
        <w:jc w:val="both"/>
      </w:pPr>
      <w:r>
        <w:rPr>
          <w:rFonts w:ascii="Times New Roman"/>
          <w:b w:val="false"/>
          <w:i w:val="false"/>
          <w:color w:val="000000"/>
          <w:sz w:val="28"/>
        </w:rPr>
        <w:t>      Прошу выдать акт (дубликат акта) на право частной собственности на земельный участок, расположенного по адресу:</w:t>
      </w:r>
    </w:p>
    <w:p>
      <w:pPr>
        <w:spacing w:after="0"/>
        <w:ind w:left="0"/>
        <w:jc w:val="both"/>
      </w:pPr>
      <w:r>
        <w:rPr>
          <w:rFonts w:ascii="Times New Roman"/>
          <w:b w:val="false"/>
          <w:i w:val="false"/>
          <w:color w:val="000000"/>
          <w:sz w:val="28"/>
        </w:rPr>
        <w:t>(адрес (место нахождения) земельного участка)</w:t>
      </w:r>
    </w:p>
    <w:p>
      <w:pPr>
        <w:spacing w:after="0"/>
        <w:ind w:left="0"/>
        <w:jc w:val="both"/>
      </w:pPr>
      <w:r>
        <w:rPr>
          <w:rFonts w:ascii="Times New Roman"/>
          <w:b w:val="false"/>
          <w:i w:val="false"/>
          <w:color w:val="000000"/>
          <w:sz w:val="28"/>
        </w:rPr>
        <w:t>предоставленный_________________________________________________________________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 уполномоченного лица, подпись)</w:t>
      </w:r>
    </w:p>
    <w:bookmarkStart w:name="z30" w:id="1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1"/>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1814"/>
        <w:gridCol w:w="1662"/>
        <w:gridCol w:w="1597"/>
        <w:gridCol w:w="2118"/>
        <w:gridCol w:w="1511"/>
        <w:gridCol w:w="17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на</w:t>
            </w:r>
            <w:r>
              <w:br/>
            </w:r>
            <w:r>
              <w:rPr>
                <w:rFonts w:ascii="Times New Roman"/>
                <w:b w:val="false"/>
                <w:i w:val="false"/>
                <w:color w:val="000000"/>
                <w:sz w:val="20"/>
              </w:rPr>
              <w:t>
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w:t>
            </w:r>
            <w:r>
              <w:br/>
            </w:r>
            <w:r>
              <w:rPr>
                <w:rFonts w:ascii="Times New Roman"/>
                <w:b w:val="false"/>
                <w:i w:val="false"/>
                <w:color w:val="000000"/>
                <w:sz w:val="20"/>
              </w:rPr>
              <w:t>
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p>
        </w:tc>
      </w:tr>
      <w:tr>
        <w:trPr>
          <w:trHeight w:val="585"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 про</w:t>
            </w:r>
            <w:r>
              <w:br/>
            </w:r>
            <w:r>
              <w:rPr>
                <w:rFonts w:ascii="Times New Roman"/>
                <w:b w:val="false"/>
                <w:i w:val="false"/>
                <w:color w:val="000000"/>
                <w:sz w:val="20"/>
              </w:rPr>
              <w:t>
цедуры,</w:t>
            </w:r>
            <w:r>
              <w:br/>
            </w:r>
            <w:r>
              <w:rPr>
                <w:rFonts w:ascii="Times New Roman"/>
                <w:b w:val="false"/>
                <w:i w:val="false"/>
                <w:color w:val="000000"/>
                <w:sz w:val="20"/>
              </w:rPr>
              <w:t>
операции)</w:t>
            </w:r>
            <w:r>
              <w:br/>
            </w:r>
            <w:r>
              <w:rPr>
                <w:rFonts w:ascii="Times New Roman"/>
                <w:b w:val="false"/>
                <w:i w:val="false"/>
                <w:color w:val="000000"/>
                <w:sz w:val="20"/>
              </w:rPr>
              <w:t>
и их описание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ция в</w:t>
            </w:r>
            <w:r>
              <w:br/>
            </w:r>
            <w:r>
              <w:rPr>
                <w:rFonts w:ascii="Times New Roman"/>
                <w:b w:val="false"/>
                <w:i w:val="false"/>
                <w:color w:val="000000"/>
                <w:sz w:val="20"/>
              </w:rPr>
              <w:t xml:space="preserve">
журнале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w:t>
            </w:r>
            <w:r>
              <w:br/>
            </w:r>
            <w:r>
              <w:rPr>
                <w:rFonts w:ascii="Times New Roman"/>
                <w:b w:val="false"/>
                <w:i w:val="false"/>
                <w:color w:val="000000"/>
                <w:sz w:val="20"/>
              </w:rPr>
              <w:t>
в жур</w:t>
            </w:r>
            <w:r>
              <w:br/>
            </w:r>
            <w:r>
              <w:rPr>
                <w:rFonts w:ascii="Times New Roman"/>
                <w:b w:val="false"/>
                <w:i w:val="false"/>
                <w:color w:val="000000"/>
                <w:sz w:val="20"/>
              </w:rPr>
              <w:t>
нале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равляет</w:t>
            </w:r>
            <w:r>
              <w:br/>
            </w:r>
            <w:r>
              <w:rPr>
                <w:rFonts w:ascii="Times New Roman"/>
                <w:b w:val="false"/>
                <w:i w:val="false"/>
                <w:color w:val="000000"/>
                <w:sz w:val="20"/>
              </w:rPr>
              <w:t>
докумен</w:t>
            </w:r>
            <w:r>
              <w:br/>
            </w:r>
            <w:r>
              <w:rPr>
                <w:rFonts w:ascii="Times New Roman"/>
                <w:b w:val="false"/>
                <w:i w:val="false"/>
                <w:color w:val="000000"/>
                <w:sz w:val="20"/>
              </w:rPr>
              <w:t>
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гистрация</w:t>
            </w:r>
            <w:r>
              <w:br/>
            </w:r>
            <w:r>
              <w:rPr>
                <w:rFonts w:ascii="Times New Roman"/>
                <w:b w:val="false"/>
                <w:i w:val="false"/>
                <w:color w:val="000000"/>
                <w:sz w:val="20"/>
              </w:rPr>
              <w:t>
в журнале</w:t>
            </w:r>
            <w:r>
              <w:br/>
            </w:r>
            <w:r>
              <w:rPr>
                <w:rFonts w:ascii="Times New Roman"/>
                <w:b w:val="false"/>
                <w:i w:val="false"/>
                <w:color w:val="000000"/>
                <w:sz w:val="20"/>
              </w:rPr>
              <w:t>
входящей</w:t>
            </w:r>
            <w:r>
              <w:br/>
            </w:r>
            <w:r>
              <w:rPr>
                <w:rFonts w:ascii="Times New Roman"/>
                <w:b w:val="false"/>
                <w:i w:val="false"/>
                <w:color w:val="000000"/>
                <w:sz w:val="20"/>
              </w:rPr>
              <w:t>
корреспон</w:t>
            </w:r>
            <w:r>
              <w:br/>
            </w:r>
            <w:r>
              <w:rPr>
                <w:rFonts w:ascii="Times New Roman"/>
                <w:b w:val="false"/>
                <w:i w:val="false"/>
                <w:color w:val="000000"/>
                <w:sz w:val="20"/>
              </w:rPr>
              <w:t>
денции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w:t>
            </w:r>
            <w:r>
              <w:br/>
            </w:r>
            <w:r>
              <w:rPr>
                <w:rFonts w:ascii="Times New Roman"/>
                <w:b w:val="false"/>
                <w:i w:val="false"/>
                <w:color w:val="000000"/>
                <w:sz w:val="20"/>
              </w:rPr>
              <w:t>
комле</w:t>
            </w:r>
            <w:r>
              <w:br/>
            </w:r>
            <w:r>
              <w:rPr>
                <w:rFonts w:ascii="Times New Roman"/>
                <w:b w:val="false"/>
                <w:i w:val="false"/>
                <w:color w:val="000000"/>
                <w:sz w:val="20"/>
              </w:rPr>
              <w:t>
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w:t>
            </w:r>
            <w:r>
              <w:br/>
            </w:r>
            <w:r>
              <w:rPr>
                <w:rFonts w:ascii="Times New Roman"/>
                <w:b w:val="false"/>
                <w:i w:val="false"/>
                <w:color w:val="000000"/>
                <w:sz w:val="20"/>
              </w:rPr>
              <w:t>
ного</w:t>
            </w:r>
            <w:r>
              <w:br/>
            </w:r>
            <w:r>
              <w:rPr>
                <w:rFonts w:ascii="Times New Roman"/>
                <w:b w:val="false"/>
                <w:i w:val="false"/>
                <w:color w:val="000000"/>
                <w:sz w:val="20"/>
              </w:rPr>
              <w:t>
сотруд</w:t>
            </w:r>
            <w:r>
              <w:br/>
            </w:r>
            <w:r>
              <w:rPr>
                <w:rFonts w:ascii="Times New Roman"/>
                <w:b w:val="false"/>
                <w:i w:val="false"/>
                <w:color w:val="000000"/>
                <w:sz w:val="20"/>
              </w:rPr>
              <w:t>
ника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w:t>
            </w:r>
            <w:r>
              <w:br/>
            </w:r>
            <w:r>
              <w:rPr>
                <w:rFonts w:ascii="Times New Roman"/>
                <w:b w:val="false"/>
                <w:i w:val="false"/>
                <w:color w:val="000000"/>
                <w:sz w:val="20"/>
              </w:rPr>
              <w:t>
вление</w:t>
            </w:r>
            <w:r>
              <w:br/>
            </w:r>
            <w:r>
              <w:rPr>
                <w:rFonts w:ascii="Times New Roman"/>
                <w:b w:val="false"/>
                <w:i w:val="false"/>
                <w:color w:val="000000"/>
                <w:sz w:val="20"/>
              </w:rPr>
              <w:t>
провер</w:t>
            </w:r>
            <w:r>
              <w:br/>
            </w:r>
            <w:r>
              <w:rPr>
                <w:rFonts w:ascii="Times New Roman"/>
                <w:b w:val="false"/>
                <w:i w:val="false"/>
                <w:color w:val="000000"/>
                <w:sz w:val="20"/>
              </w:rPr>
              <w:t>
ки пол</w:t>
            </w:r>
            <w:r>
              <w:br/>
            </w:r>
            <w:r>
              <w:rPr>
                <w:rFonts w:ascii="Times New Roman"/>
                <w:b w:val="false"/>
                <w:i w:val="false"/>
                <w:color w:val="000000"/>
                <w:sz w:val="20"/>
              </w:rPr>
              <w:t>
ноты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ванное</w:t>
            </w:r>
            <w:r>
              <w:br/>
            </w:r>
            <w:r>
              <w:rPr>
                <w:rFonts w:ascii="Times New Roman"/>
                <w:b w:val="false"/>
                <w:i w:val="false"/>
                <w:color w:val="000000"/>
                <w:sz w:val="20"/>
              </w:rPr>
              <w:t>
предпри</w:t>
            </w:r>
            <w:r>
              <w:br/>
            </w:r>
            <w:r>
              <w:rPr>
                <w:rFonts w:ascii="Times New Roman"/>
                <w:b w:val="false"/>
                <w:i w:val="false"/>
                <w:color w:val="000000"/>
                <w:sz w:val="20"/>
              </w:rPr>
              <w:t>
ятие</w:t>
            </w:r>
            <w:r>
              <w:br/>
            </w:r>
            <w:r>
              <w:rPr>
                <w:rFonts w:ascii="Times New Roman"/>
                <w:b w:val="false"/>
                <w:i w:val="false"/>
                <w:color w:val="000000"/>
                <w:sz w:val="20"/>
              </w:rPr>
              <w:t>
орган,</w:t>
            </w:r>
            <w:r>
              <w:br/>
            </w:r>
            <w:r>
              <w:rPr>
                <w:rFonts w:ascii="Times New Roman"/>
                <w:b w:val="false"/>
                <w:i w:val="false"/>
                <w:color w:val="000000"/>
                <w:sz w:val="20"/>
              </w:rPr>
              <w:t>
подго</w:t>
            </w:r>
            <w:r>
              <w:br/>
            </w:r>
            <w:r>
              <w:rPr>
                <w:rFonts w:ascii="Times New Roman"/>
                <w:b w:val="false"/>
                <w:i w:val="false"/>
                <w:color w:val="000000"/>
                <w:sz w:val="20"/>
              </w:rPr>
              <w:t>
товка</w:t>
            </w:r>
            <w:r>
              <w:br/>
            </w:r>
            <w:r>
              <w:rPr>
                <w:rFonts w:ascii="Times New Roman"/>
                <w:b w:val="false"/>
                <w:i w:val="false"/>
                <w:color w:val="000000"/>
                <w:sz w:val="20"/>
              </w:rPr>
              <w:t>
мотиви</w:t>
            </w:r>
            <w:r>
              <w:br/>
            </w:r>
            <w:r>
              <w:rPr>
                <w:rFonts w:ascii="Times New Roman"/>
                <w:b w:val="false"/>
                <w:i w:val="false"/>
                <w:color w:val="000000"/>
                <w:sz w:val="20"/>
              </w:rPr>
              <w:t>
рованно</w:t>
            </w:r>
            <w:r>
              <w:br/>
            </w:r>
            <w:r>
              <w:rPr>
                <w:rFonts w:ascii="Times New Roman"/>
                <w:b w:val="false"/>
                <w:i w:val="false"/>
                <w:color w:val="000000"/>
                <w:sz w:val="20"/>
              </w:rPr>
              <w:t>
го отка</w:t>
            </w:r>
            <w:r>
              <w:br/>
            </w:r>
            <w:r>
              <w:rPr>
                <w:rFonts w:ascii="Times New Roman"/>
                <w:b w:val="false"/>
                <w:i w:val="false"/>
                <w:color w:val="000000"/>
                <w:sz w:val="20"/>
              </w:rPr>
              <w:t>
за либо</w:t>
            </w:r>
            <w:r>
              <w:br/>
            </w:r>
            <w:r>
              <w:rPr>
                <w:rFonts w:ascii="Times New Roman"/>
                <w:b w:val="false"/>
                <w:i w:val="false"/>
                <w:color w:val="000000"/>
                <w:sz w:val="20"/>
              </w:rPr>
              <w:t>
письмен</w:t>
            </w:r>
            <w:r>
              <w:br/>
            </w:r>
            <w:r>
              <w:rPr>
                <w:rFonts w:ascii="Times New Roman"/>
                <w:b w:val="false"/>
                <w:i w:val="false"/>
                <w:color w:val="000000"/>
                <w:sz w:val="20"/>
              </w:rPr>
              <w:t>
ного</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приоста</w:t>
            </w:r>
            <w:r>
              <w:br/>
            </w:r>
            <w:r>
              <w:rPr>
                <w:rFonts w:ascii="Times New Roman"/>
                <w:b w:val="false"/>
                <w:i w:val="false"/>
                <w:color w:val="000000"/>
                <w:sz w:val="20"/>
              </w:rPr>
              <w:t>
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w:t>
            </w:r>
            <w:r>
              <w:br/>
            </w:r>
            <w:r>
              <w:rPr>
                <w:rFonts w:ascii="Times New Roman"/>
                <w:b w:val="false"/>
                <w:i w:val="false"/>
                <w:color w:val="000000"/>
                <w:sz w:val="20"/>
              </w:rPr>
              <w:t>
ствен</w:t>
            </w:r>
            <w:r>
              <w:br/>
            </w:r>
            <w:r>
              <w:rPr>
                <w:rFonts w:ascii="Times New Roman"/>
                <w:b w:val="false"/>
                <w:i w:val="false"/>
                <w:color w:val="000000"/>
                <w:sz w:val="20"/>
              </w:rPr>
              <w:t>
ной ус</w:t>
            </w:r>
            <w:r>
              <w:br/>
            </w:r>
            <w:r>
              <w:rPr>
                <w:rFonts w:ascii="Times New Roman"/>
                <w:b w:val="false"/>
                <w:i w:val="false"/>
                <w:color w:val="000000"/>
                <w:sz w:val="20"/>
              </w:rPr>
              <w:t>
луги</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накопи</w:t>
            </w:r>
            <w:r>
              <w:br/>
            </w:r>
            <w:r>
              <w:rPr>
                <w:rFonts w:ascii="Times New Roman"/>
                <w:b w:val="false"/>
                <w:i w:val="false"/>
                <w:color w:val="000000"/>
                <w:sz w:val="20"/>
              </w:rPr>
              <w:t>
тельный</w:t>
            </w:r>
            <w:r>
              <w:br/>
            </w:r>
            <w:r>
              <w:rPr>
                <w:rFonts w:ascii="Times New Roman"/>
                <w:b w:val="false"/>
                <w:i w:val="false"/>
                <w:color w:val="000000"/>
                <w:sz w:val="20"/>
              </w:rPr>
              <w:t>
отдел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 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 ор</w:t>
            </w:r>
            <w:r>
              <w:br/>
            </w:r>
            <w:r>
              <w:rPr>
                <w:rFonts w:ascii="Times New Roman"/>
                <w:b w:val="false"/>
                <w:i w:val="false"/>
                <w:color w:val="000000"/>
                <w:sz w:val="20"/>
              </w:rPr>
              <w:t>
ган</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 ру</w:t>
            </w:r>
            <w:r>
              <w:br/>
            </w:r>
            <w:r>
              <w:rPr>
                <w:rFonts w:ascii="Times New Roman"/>
                <w:b w:val="false"/>
                <w:i w:val="false"/>
                <w:color w:val="000000"/>
                <w:sz w:val="20"/>
              </w:rPr>
              <w:t>
ководству</w:t>
            </w:r>
            <w:r>
              <w:br/>
            </w:r>
            <w:r>
              <w:rPr>
                <w:rFonts w:ascii="Times New Roman"/>
                <w:b w:val="false"/>
                <w:i w:val="false"/>
                <w:color w:val="000000"/>
                <w:sz w:val="20"/>
              </w:rPr>
              <w:t>
для нало</w:t>
            </w:r>
            <w:r>
              <w:br/>
            </w:r>
            <w:r>
              <w:rPr>
                <w:rFonts w:ascii="Times New Roman"/>
                <w:b w:val="false"/>
                <w:i w:val="false"/>
                <w:color w:val="000000"/>
                <w:sz w:val="20"/>
              </w:rPr>
              <w:t>
жения</w:t>
            </w:r>
            <w:r>
              <w:br/>
            </w:r>
            <w:r>
              <w:rPr>
                <w:rFonts w:ascii="Times New Roman"/>
                <w:b w:val="false"/>
                <w:i w:val="false"/>
                <w:color w:val="000000"/>
                <w:sz w:val="20"/>
              </w:rPr>
              <w:t>
резолюции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w:t>
            </w:r>
            <w:r>
              <w:br/>
            </w:r>
            <w:r>
              <w:rPr>
                <w:rFonts w:ascii="Times New Roman"/>
                <w:b w:val="false"/>
                <w:i w:val="false"/>
                <w:color w:val="000000"/>
                <w:sz w:val="20"/>
              </w:rPr>
              <w:t>
му ис</w:t>
            </w:r>
            <w:r>
              <w:br/>
            </w:r>
            <w:r>
              <w:rPr>
                <w:rFonts w:ascii="Times New Roman"/>
                <w:b w:val="false"/>
                <w:i w:val="false"/>
                <w:color w:val="000000"/>
                <w:sz w:val="20"/>
              </w:rPr>
              <w:t>
полни</w:t>
            </w:r>
            <w:r>
              <w:br/>
            </w:r>
            <w:r>
              <w:rPr>
                <w:rFonts w:ascii="Times New Roman"/>
                <w:b w:val="false"/>
                <w:i w:val="false"/>
                <w:color w:val="000000"/>
                <w:sz w:val="20"/>
              </w:rPr>
              <w:t>
телю</w:t>
            </w:r>
            <w:r>
              <w:br/>
            </w:r>
            <w:r>
              <w:rPr>
                <w:rFonts w:ascii="Times New Roman"/>
                <w:b w:val="false"/>
                <w:i w:val="false"/>
                <w:color w:val="000000"/>
                <w:sz w:val="20"/>
              </w:rPr>
              <w:t>
для</w:t>
            </w:r>
            <w:r>
              <w:br/>
            </w:r>
            <w:r>
              <w:rPr>
                <w:rFonts w:ascii="Times New Roman"/>
                <w:b w:val="false"/>
                <w:i w:val="false"/>
                <w:color w:val="000000"/>
                <w:sz w:val="20"/>
              </w:rPr>
              <w:t>
испол</w:t>
            </w:r>
            <w:r>
              <w:br/>
            </w:r>
            <w:r>
              <w:rPr>
                <w:rFonts w:ascii="Times New Roman"/>
                <w:b w:val="false"/>
                <w:i w:val="false"/>
                <w:color w:val="000000"/>
                <w:sz w:val="20"/>
              </w:rPr>
              <w:t>
нения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w:t>
            </w:r>
            <w:r>
              <w:br/>
            </w:r>
            <w:r>
              <w:rPr>
                <w:rFonts w:ascii="Times New Roman"/>
                <w:b w:val="false"/>
                <w:i w:val="false"/>
                <w:color w:val="000000"/>
                <w:sz w:val="20"/>
              </w:rPr>
              <w:t>
дитель</w:t>
            </w:r>
            <w:r>
              <w:br/>
            </w:r>
            <w:r>
              <w:rPr>
                <w:rFonts w:ascii="Times New Roman"/>
                <w:b w:val="false"/>
                <w:i w:val="false"/>
                <w:color w:val="000000"/>
                <w:sz w:val="20"/>
              </w:rPr>
              <w:t>
ное</w:t>
            </w:r>
            <w:r>
              <w:br/>
            </w:r>
            <w:r>
              <w:rPr>
                <w:rFonts w:ascii="Times New Roman"/>
                <w:b w:val="false"/>
                <w:i w:val="false"/>
                <w:color w:val="000000"/>
                <w:sz w:val="20"/>
              </w:rPr>
              <w:t>
письмо</w:t>
            </w:r>
            <w:r>
              <w:br/>
            </w:r>
            <w:r>
              <w:rPr>
                <w:rFonts w:ascii="Times New Roman"/>
                <w:b w:val="false"/>
                <w:i w:val="false"/>
                <w:color w:val="000000"/>
                <w:sz w:val="20"/>
              </w:rPr>
              <w:t>
в специ</w:t>
            </w:r>
            <w:r>
              <w:br/>
            </w:r>
            <w:r>
              <w:rPr>
                <w:rFonts w:ascii="Times New Roman"/>
                <w:b w:val="false"/>
                <w:i w:val="false"/>
                <w:color w:val="000000"/>
                <w:sz w:val="20"/>
              </w:rPr>
              <w:t>
ализиро</w:t>
            </w:r>
            <w:r>
              <w:br/>
            </w:r>
            <w:r>
              <w:rPr>
                <w:rFonts w:ascii="Times New Roman"/>
                <w:b w:val="false"/>
                <w:i w:val="false"/>
                <w:color w:val="000000"/>
                <w:sz w:val="20"/>
              </w:rPr>
              <w:t>
ванное</w:t>
            </w:r>
            <w:r>
              <w:br/>
            </w:r>
            <w:r>
              <w:rPr>
                <w:rFonts w:ascii="Times New Roman"/>
                <w:b w:val="false"/>
                <w:i w:val="false"/>
                <w:color w:val="000000"/>
                <w:sz w:val="20"/>
              </w:rPr>
              <w:t>
предпри</w:t>
            </w:r>
            <w:r>
              <w:br/>
            </w:r>
            <w:r>
              <w:rPr>
                <w:rFonts w:ascii="Times New Roman"/>
                <w:b w:val="false"/>
                <w:i w:val="false"/>
                <w:color w:val="000000"/>
                <w:sz w:val="20"/>
              </w:rPr>
              <w:t>
ятие,</w:t>
            </w:r>
            <w:r>
              <w:br/>
            </w:r>
            <w:r>
              <w:rPr>
                <w:rFonts w:ascii="Times New Roman"/>
                <w:b w:val="false"/>
                <w:i w:val="false"/>
                <w:color w:val="000000"/>
                <w:sz w:val="20"/>
              </w:rPr>
              <w:t>
мотиви</w:t>
            </w:r>
            <w:r>
              <w:br/>
            </w:r>
            <w:r>
              <w:rPr>
                <w:rFonts w:ascii="Times New Roman"/>
                <w:b w:val="false"/>
                <w:i w:val="false"/>
                <w:color w:val="000000"/>
                <w:sz w:val="20"/>
              </w:rPr>
              <w:t>
рован</w:t>
            </w:r>
            <w:r>
              <w:br/>
            </w:r>
            <w:r>
              <w:rPr>
                <w:rFonts w:ascii="Times New Roman"/>
                <w:b w:val="false"/>
                <w:i w:val="false"/>
                <w:color w:val="000000"/>
                <w:sz w:val="20"/>
              </w:rPr>
              <w:t>
ный</w:t>
            </w:r>
            <w:r>
              <w:br/>
            </w:r>
            <w:r>
              <w:rPr>
                <w:rFonts w:ascii="Times New Roman"/>
                <w:b w:val="false"/>
                <w:i w:val="false"/>
                <w:color w:val="000000"/>
                <w:sz w:val="20"/>
              </w:rPr>
              <w:t>
отказ</w:t>
            </w:r>
            <w:r>
              <w:br/>
            </w:r>
            <w:r>
              <w:rPr>
                <w:rFonts w:ascii="Times New Roman"/>
                <w:b w:val="false"/>
                <w:i w:val="false"/>
                <w:color w:val="000000"/>
                <w:sz w:val="20"/>
              </w:rPr>
              <w:t>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w:t>
            </w:r>
            <w:r>
              <w:br/>
            </w:r>
            <w:r>
              <w:rPr>
                <w:rFonts w:ascii="Times New Roman"/>
                <w:b w:val="false"/>
                <w:i w:val="false"/>
                <w:color w:val="000000"/>
                <w:sz w:val="20"/>
              </w:rPr>
              <w:t>
ние о</w:t>
            </w:r>
            <w:r>
              <w:br/>
            </w:r>
            <w:r>
              <w:rPr>
                <w:rFonts w:ascii="Times New Roman"/>
                <w:b w:val="false"/>
                <w:i w:val="false"/>
                <w:color w:val="000000"/>
                <w:sz w:val="20"/>
              </w:rPr>
              <w:t>
приоста</w:t>
            </w:r>
            <w:r>
              <w:br/>
            </w:r>
            <w:r>
              <w:rPr>
                <w:rFonts w:ascii="Times New Roman"/>
                <w:b w:val="false"/>
                <w:i w:val="false"/>
                <w:color w:val="000000"/>
                <w:sz w:val="20"/>
              </w:rPr>
              <w:t>
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w:t>
            </w:r>
            <w:r>
              <w:br/>
            </w:r>
            <w:r>
              <w:rPr>
                <w:rFonts w:ascii="Times New Roman"/>
                <w:b w:val="false"/>
                <w:i w:val="false"/>
                <w:color w:val="000000"/>
                <w:sz w:val="20"/>
              </w:rPr>
              <w:t>
ствен</w:t>
            </w:r>
            <w:r>
              <w:br/>
            </w:r>
            <w:r>
              <w:rPr>
                <w:rFonts w:ascii="Times New Roman"/>
                <w:b w:val="false"/>
                <w:i w:val="false"/>
                <w:color w:val="000000"/>
                <w:sz w:val="20"/>
              </w:rPr>
              <w:t>
ной ус</w:t>
            </w:r>
            <w:r>
              <w:br/>
            </w:r>
            <w:r>
              <w:rPr>
                <w:rFonts w:ascii="Times New Roman"/>
                <w:b w:val="false"/>
                <w:i w:val="false"/>
                <w:color w:val="000000"/>
                <w:sz w:val="20"/>
              </w:rPr>
              <w:t>
луги</w:t>
            </w:r>
          </w:p>
        </w:tc>
      </w:tr>
      <w:tr>
        <w:trPr>
          <w:trHeight w:val="21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1912"/>
        <w:gridCol w:w="1675"/>
        <w:gridCol w:w="1568"/>
        <w:gridCol w:w="2107"/>
        <w:gridCol w:w="1460"/>
        <w:gridCol w:w="1720"/>
      </w:tblGrid>
      <w:tr>
        <w:trPr>
          <w:trHeight w:val="52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ственное</w:t>
            </w:r>
            <w:r>
              <w:br/>
            </w:r>
            <w:r>
              <w:rPr>
                <w:rFonts w:ascii="Times New Roman"/>
                <w:b w:val="false"/>
                <w:i w:val="false"/>
                <w:color w:val="000000"/>
                <w:sz w:val="20"/>
              </w:rPr>
              <w:t>
подразде</w:t>
            </w:r>
            <w:r>
              <w:br/>
            </w:r>
            <w:r>
              <w:rPr>
                <w:rFonts w:ascii="Times New Roman"/>
                <w:b w:val="false"/>
                <w:i w:val="false"/>
                <w:color w:val="000000"/>
                <w:sz w:val="20"/>
              </w:rPr>
              <w:t>
ление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w:t>
            </w:r>
            <w:r>
              <w:br/>
            </w:r>
            <w:r>
              <w:rPr>
                <w:rFonts w:ascii="Times New Roman"/>
                <w:b w:val="false"/>
                <w:i w:val="false"/>
                <w:color w:val="000000"/>
                <w:sz w:val="20"/>
              </w:rPr>
              <w:t>
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r>
      <w:tr>
        <w:trPr>
          <w:trHeight w:val="58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xml:space="preserve">
роса </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золюции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дение</w:t>
            </w:r>
            <w:r>
              <w:br/>
            </w:r>
            <w:r>
              <w:rPr>
                <w:rFonts w:ascii="Times New Roman"/>
                <w:b w:val="false"/>
                <w:i w:val="false"/>
                <w:color w:val="000000"/>
                <w:sz w:val="20"/>
              </w:rPr>
              <w:t>
экспер</w:t>
            </w:r>
            <w:r>
              <w:br/>
            </w:r>
            <w:r>
              <w:rPr>
                <w:rFonts w:ascii="Times New Roman"/>
                <w:b w:val="false"/>
                <w:i w:val="false"/>
                <w:color w:val="000000"/>
                <w:sz w:val="20"/>
              </w:rPr>
              <w:t>
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для нало</w:t>
            </w:r>
            <w:r>
              <w:br/>
            </w:r>
            <w:r>
              <w:rPr>
                <w:rFonts w:ascii="Times New Roman"/>
                <w:b w:val="false"/>
                <w:i w:val="false"/>
                <w:color w:val="000000"/>
                <w:sz w:val="20"/>
              </w:rPr>
              <w:t>
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дача</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 в</w:t>
            </w:r>
            <w:r>
              <w:br/>
            </w:r>
            <w:r>
              <w:rPr>
                <w:rFonts w:ascii="Times New Roman"/>
                <w:b w:val="false"/>
                <w:i w:val="false"/>
                <w:color w:val="000000"/>
                <w:sz w:val="20"/>
              </w:rPr>
              <w:t>
канцеля</w:t>
            </w:r>
            <w:r>
              <w:br/>
            </w:r>
            <w:r>
              <w:rPr>
                <w:rFonts w:ascii="Times New Roman"/>
                <w:b w:val="false"/>
                <w:i w:val="false"/>
                <w:color w:val="000000"/>
                <w:sz w:val="20"/>
              </w:rPr>
              <w:t>
рию</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акта</w:t>
            </w:r>
            <w:r>
              <w:br/>
            </w:r>
            <w:r>
              <w:rPr>
                <w:rFonts w:ascii="Times New Roman"/>
                <w:b w:val="false"/>
                <w:i w:val="false"/>
                <w:color w:val="000000"/>
                <w:sz w:val="20"/>
              </w:rPr>
              <w:t>
- 6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дуб</w:t>
            </w:r>
            <w:r>
              <w:br/>
            </w:r>
            <w:r>
              <w:rPr>
                <w:rFonts w:ascii="Times New Roman"/>
                <w:b w:val="false"/>
                <w:i w:val="false"/>
                <w:color w:val="000000"/>
                <w:sz w:val="20"/>
              </w:rPr>
              <w:t>
ликата</w:t>
            </w:r>
            <w:r>
              <w:br/>
            </w:r>
            <w:r>
              <w:rPr>
                <w:rFonts w:ascii="Times New Roman"/>
                <w:b w:val="false"/>
                <w:i w:val="false"/>
                <w:color w:val="000000"/>
                <w:sz w:val="20"/>
              </w:rPr>
              <w:t>
акта - 4</w:t>
            </w:r>
            <w:r>
              <w:br/>
            </w:r>
            <w:r>
              <w:rPr>
                <w:rFonts w:ascii="Times New Roman"/>
                <w:b w:val="false"/>
                <w:i w:val="false"/>
                <w:color w:val="000000"/>
                <w:sz w:val="20"/>
              </w:rPr>
              <w:t>
рабочих</w:t>
            </w:r>
            <w:r>
              <w:br/>
            </w:r>
            <w:r>
              <w:rPr>
                <w:rFonts w:ascii="Times New Roman"/>
                <w:b w:val="false"/>
                <w:i w:val="false"/>
                <w:color w:val="000000"/>
                <w:sz w:val="20"/>
              </w:rPr>
              <w:t>
дня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w:t>
            </w:r>
            <w:r>
              <w:br/>
            </w:r>
            <w:r>
              <w:rPr>
                <w:rFonts w:ascii="Times New Roman"/>
                <w:b w:val="false"/>
                <w:i w:val="false"/>
                <w:color w:val="000000"/>
                <w:sz w:val="20"/>
              </w:rPr>
              <w:t>
рабочих дней</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1923"/>
        <w:gridCol w:w="2159"/>
        <w:gridCol w:w="2138"/>
        <w:gridCol w:w="1967"/>
        <w:gridCol w:w="2290"/>
      </w:tblGrid>
      <w:tr>
        <w:trPr>
          <w:trHeight w:val="4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 упол</w:t>
            </w:r>
            <w:r>
              <w:br/>
            </w:r>
            <w:r>
              <w:rPr>
                <w:rFonts w:ascii="Times New Roman"/>
                <w:b w:val="false"/>
                <w:i w:val="false"/>
                <w:color w:val="000000"/>
                <w:sz w:val="20"/>
              </w:rPr>
              <w:t>
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изготов</w:t>
            </w:r>
            <w:r>
              <w:br/>
            </w:r>
            <w:r>
              <w:rPr>
                <w:rFonts w:ascii="Times New Roman"/>
                <w:b w:val="false"/>
                <w:i w:val="false"/>
                <w:color w:val="000000"/>
                <w:sz w:val="20"/>
              </w:rPr>
              <w:t>
ленного</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либо пись</w:t>
            </w:r>
            <w:r>
              <w:br/>
            </w:r>
            <w:r>
              <w:rPr>
                <w:rFonts w:ascii="Times New Roman"/>
                <w:b w:val="false"/>
                <w:i w:val="false"/>
                <w:color w:val="000000"/>
                <w:sz w:val="20"/>
              </w:rPr>
              <w:t>
менноое</w:t>
            </w:r>
            <w:r>
              <w:br/>
            </w:r>
            <w:r>
              <w:rPr>
                <w:rFonts w:ascii="Times New Roman"/>
                <w:b w:val="false"/>
                <w:i w:val="false"/>
                <w:color w:val="000000"/>
                <w:sz w:val="20"/>
              </w:rPr>
              <w:t>
уведомле</w:t>
            </w:r>
            <w:r>
              <w:br/>
            </w:r>
            <w:r>
              <w:rPr>
                <w:rFonts w:ascii="Times New Roman"/>
                <w:b w:val="false"/>
                <w:i w:val="false"/>
                <w:color w:val="000000"/>
                <w:sz w:val="20"/>
              </w:rPr>
              <w:t>
ние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w:t>
            </w:r>
            <w:r>
              <w:br/>
            </w:r>
            <w:r>
              <w:rPr>
                <w:rFonts w:ascii="Times New Roman"/>
                <w:b w:val="false"/>
                <w:i w:val="false"/>
                <w:color w:val="000000"/>
                <w:sz w:val="20"/>
              </w:rPr>
              <w:t>
услуги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гербовой</w:t>
            </w:r>
            <w:r>
              <w:br/>
            </w:r>
            <w:r>
              <w:rPr>
                <w:rFonts w:ascii="Times New Roman"/>
                <w:b w:val="false"/>
                <w:i w:val="false"/>
                <w:color w:val="000000"/>
                <w:sz w:val="20"/>
              </w:rPr>
              <w:t>
печатью,</w:t>
            </w:r>
            <w:r>
              <w:br/>
            </w:r>
            <w:r>
              <w:rPr>
                <w:rFonts w:ascii="Times New Roman"/>
                <w:b w:val="false"/>
                <w:i w:val="false"/>
                <w:color w:val="000000"/>
                <w:sz w:val="20"/>
              </w:rPr>
              <w:t>
регистра</w:t>
            </w:r>
            <w:r>
              <w:br/>
            </w:r>
            <w:r>
              <w:rPr>
                <w:rFonts w:ascii="Times New Roman"/>
                <w:b w:val="false"/>
                <w:i w:val="false"/>
                <w:color w:val="000000"/>
                <w:sz w:val="20"/>
              </w:rPr>
              <w:t>
ция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потреби</w:t>
            </w:r>
            <w:r>
              <w:br/>
            </w:r>
            <w:r>
              <w:rPr>
                <w:rFonts w:ascii="Times New Roman"/>
                <w:b w:val="false"/>
                <w:i w:val="false"/>
                <w:color w:val="000000"/>
                <w:sz w:val="20"/>
              </w:rPr>
              <w:t>
телю или</w:t>
            </w:r>
            <w:r>
              <w:br/>
            </w:r>
            <w:r>
              <w:rPr>
                <w:rFonts w:ascii="Times New Roman"/>
                <w:b w:val="false"/>
                <w:i w:val="false"/>
                <w:color w:val="000000"/>
                <w:sz w:val="20"/>
              </w:rPr>
              <w:t>
передача</w:t>
            </w:r>
            <w:r>
              <w:br/>
            </w:r>
            <w:r>
              <w:rPr>
                <w:rFonts w:ascii="Times New Roman"/>
                <w:b w:val="false"/>
                <w:i w:val="false"/>
                <w:color w:val="000000"/>
                <w:sz w:val="20"/>
              </w:rPr>
              <w:t>
в Центр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w:t>
            </w:r>
            <w:r>
              <w:br/>
            </w:r>
            <w:r>
              <w:rPr>
                <w:rFonts w:ascii="Times New Roman"/>
                <w:b w:val="false"/>
                <w:i w:val="false"/>
                <w:color w:val="000000"/>
                <w:sz w:val="20"/>
              </w:rPr>
              <w:t>
та (дубли</w:t>
            </w:r>
            <w:r>
              <w:br/>
            </w:r>
            <w:r>
              <w:rPr>
                <w:rFonts w:ascii="Times New Roman"/>
                <w:b w:val="false"/>
                <w:i w:val="false"/>
                <w:color w:val="000000"/>
                <w:sz w:val="20"/>
              </w:rPr>
              <w:t>
ката ак</w:t>
            </w:r>
            <w:r>
              <w:br/>
            </w:r>
            <w:r>
              <w:rPr>
                <w:rFonts w:ascii="Times New Roman"/>
                <w:b w:val="false"/>
                <w:i w:val="false"/>
                <w:color w:val="000000"/>
                <w:sz w:val="20"/>
              </w:rPr>
              <w:t>
та),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r>
              <w:br/>
            </w:r>
            <w:r>
              <w:rPr>
                <w:rFonts w:ascii="Times New Roman"/>
                <w:b w:val="false"/>
                <w:i w:val="false"/>
                <w:color w:val="000000"/>
                <w:sz w:val="20"/>
              </w:rPr>
              <w:t>
потребите</w:t>
            </w:r>
            <w:r>
              <w:br/>
            </w:r>
            <w:r>
              <w:rPr>
                <w:rFonts w:ascii="Times New Roman"/>
                <w:b w:val="false"/>
                <w:i w:val="false"/>
                <w:color w:val="000000"/>
                <w:sz w:val="20"/>
              </w:rPr>
              <w:t>
лю</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 реше</w:t>
            </w:r>
            <w:r>
              <w:br/>
            </w:r>
            <w:r>
              <w:rPr>
                <w:rFonts w:ascii="Times New Roman"/>
                <w:b w:val="false"/>
                <w:i w:val="false"/>
                <w:color w:val="000000"/>
                <w:sz w:val="20"/>
              </w:rPr>
              <w:t>
ние)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w:t>
            </w:r>
            <w:r>
              <w:br/>
            </w:r>
            <w:r>
              <w:rPr>
                <w:rFonts w:ascii="Times New Roman"/>
                <w:b w:val="false"/>
                <w:i w:val="false"/>
                <w:color w:val="000000"/>
                <w:sz w:val="20"/>
              </w:rPr>
              <w:t>
ган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ру</w:t>
            </w:r>
            <w:r>
              <w:br/>
            </w:r>
            <w:r>
              <w:rPr>
                <w:rFonts w:ascii="Times New Roman"/>
                <w:b w:val="false"/>
                <w:i w:val="false"/>
                <w:color w:val="000000"/>
                <w:sz w:val="20"/>
              </w:rPr>
              <w:t>
ководству</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w:t>
            </w:r>
            <w:r>
              <w:br/>
            </w:r>
            <w:r>
              <w:rPr>
                <w:rFonts w:ascii="Times New Roman"/>
                <w:b w:val="false"/>
                <w:i w:val="false"/>
                <w:color w:val="000000"/>
                <w:sz w:val="20"/>
              </w:rPr>
              <w:t>
ги ответ</w:t>
            </w:r>
            <w:r>
              <w:br/>
            </w:r>
            <w:r>
              <w:rPr>
                <w:rFonts w:ascii="Times New Roman"/>
                <w:b w:val="false"/>
                <w:i w:val="false"/>
                <w:color w:val="000000"/>
                <w:sz w:val="20"/>
              </w:rPr>
              <w:t>
ственному</w:t>
            </w:r>
            <w:r>
              <w:br/>
            </w:r>
            <w:r>
              <w:rPr>
                <w:rFonts w:ascii="Times New Roman"/>
                <w:b w:val="false"/>
                <w:i w:val="false"/>
                <w:color w:val="000000"/>
                <w:sz w:val="20"/>
              </w:rPr>
              <w:t>
исполните</w:t>
            </w:r>
            <w:r>
              <w:br/>
            </w:r>
            <w:r>
              <w:rPr>
                <w:rFonts w:ascii="Times New Roman"/>
                <w:b w:val="false"/>
                <w:i w:val="false"/>
                <w:color w:val="000000"/>
                <w:sz w:val="20"/>
              </w:rPr>
              <w:t>
лю</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потреби</w:t>
            </w:r>
            <w:r>
              <w:br/>
            </w:r>
            <w:r>
              <w:rPr>
                <w:rFonts w:ascii="Times New Roman"/>
                <w:b w:val="false"/>
                <w:i w:val="false"/>
                <w:color w:val="000000"/>
                <w:sz w:val="20"/>
              </w:rPr>
              <w:t>
телю или</w:t>
            </w:r>
            <w:r>
              <w:br/>
            </w:r>
            <w:r>
              <w:rPr>
                <w:rFonts w:ascii="Times New Roman"/>
                <w:b w:val="false"/>
                <w:i w:val="false"/>
                <w:color w:val="000000"/>
                <w:sz w:val="20"/>
              </w:rPr>
              <w:t>
передаче</w:t>
            </w:r>
            <w:r>
              <w:br/>
            </w:r>
            <w:r>
              <w:rPr>
                <w:rFonts w:ascii="Times New Roman"/>
                <w:b w:val="false"/>
                <w:i w:val="false"/>
                <w:color w:val="000000"/>
                <w:sz w:val="20"/>
              </w:rPr>
              <w:t>
в Центр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 ак</w:t>
            </w:r>
            <w:r>
              <w:br/>
            </w:r>
            <w:r>
              <w:rPr>
                <w:rFonts w:ascii="Times New Roman"/>
                <w:b w:val="false"/>
                <w:i w:val="false"/>
                <w:color w:val="000000"/>
                <w:sz w:val="20"/>
              </w:rPr>
              <w:t>
та),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r>
              <w:br/>
            </w:r>
            <w:r>
              <w:rPr>
                <w:rFonts w:ascii="Times New Roman"/>
                <w:b w:val="false"/>
                <w:i w:val="false"/>
                <w:color w:val="000000"/>
                <w:sz w:val="20"/>
              </w:rPr>
              <w:t>
потребите</w:t>
            </w:r>
            <w:r>
              <w:br/>
            </w:r>
            <w:r>
              <w:rPr>
                <w:rFonts w:ascii="Times New Roman"/>
                <w:b w:val="false"/>
                <w:i w:val="false"/>
                <w:color w:val="000000"/>
                <w:sz w:val="20"/>
              </w:rPr>
              <w:t>
лю</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w:t>
            </w:r>
            <w:r>
              <w:br/>
            </w:r>
            <w:r>
              <w:rPr>
                <w:rFonts w:ascii="Times New Roman"/>
                <w:b w:val="false"/>
                <w:i w:val="false"/>
                <w:color w:val="000000"/>
                <w:sz w:val="20"/>
              </w:rPr>
              <w:t>
полнения</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30 минут</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2696"/>
        <w:gridCol w:w="2506"/>
        <w:gridCol w:w="2485"/>
        <w:gridCol w:w="1916"/>
      </w:tblGrid>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 ответ</w:t>
            </w:r>
            <w:r>
              <w:br/>
            </w:r>
            <w:r>
              <w:rPr>
                <w:rFonts w:ascii="Times New Roman"/>
                <w:b w:val="false"/>
                <w:i w:val="false"/>
                <w:color w:val="000000"/>
                <w:sz w:val="20"/>
              </w:rPr>
              <w:t>
ственный</w:t>
            </w:r>
            <w:r>
              <w:br/>
            </w:r>
            <w:r>
              <w:rPr>
                <w:rFonts w:ascii="Times New Roman"/>
                <w:b w:val="false"/>
                <w:i w:val="false"/>
                <w:color w:val="000000"/>
                <w:sz w:val="20"/>
              </w:rPr>
              <w:t>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w:t>
            </w:r>
            <w:r>
              <w:br/>
            </w:r>
            <w:r>
              <w:rPr>
                <w:rFonts w:ascii="Times New Roman"/>
                <w:b w:val="false"/>
                <w:i w:val="false"/>
                <w:color w:val="000000"/>
                <w:sz w:val="20"/>
              </w:rPr>
              <w:t>
тов,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 Центра</w:t>
            </w:r>
            <w:r>
              <w:br/>
            </w:r>
            <w:r>
              <w:rPr>
                <w:rFonts w:ascii="Times New Roman"/>
                <w:b w:val="false"/>
                <w:i w:val="false"/>
                <w:color w:val="000000"/>
                <w:sz w:val="20"/>
              </w:rPr>
              <w:t>
для передачи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w:t>
            </w:r>
            <w:r>
              <w:br/>
            </w:r>
            <w:r>
              <w:rPr>
                <w:rFonts w:ascii="Times New Roman"/>
                <w:b w:val="false"/>
                <w:i w:val="false"/>
                <w:color w:val="000000"/>
                <w:sz w:val="20"/>
              </w:rPr>
              <w:t>
ния из</w:t>
            </w:r>
            <w:r>
              <w:br/>
            </w:r>
            <w:r>
              <w:rPr>
                <w:rFonts w:ascii="Times New Roman"/>
                <w:b w:val="false"/>
                <w:i w:val="false"/>
                <w:color w:val="000000"/>
                <w:sz w:val="20"/>
              </w:rPr>
              <w:t>
Центра или</w:t>
            </w:r>
            <w:r>
              <w:br/>
            </w:r>
            <w:r>
              <w:rPr>
                <w:rFonts w:ascii="Times New Roman"/>
                <w:b w:val="false"/>
                <w:i w:val="false"/>
                <w:color w:val="000000"/>
                <w:sz w:val="20"/>
              </w:rPr>
              <w:t>
от потребите</w:t>
            </w:r>
            <w:r>
              <w:br/>
            </w:r>
            <w:r>
              <w:rPr>
                <w:rFonts w:ascii="Times New Roman"/>
                <w:b w:val="false"/>
                <w:i w:val="false"/>
                <w:color w:val="000000"/>
                <w:sz w:val="20"/>
              </w:rPr>
              <w:t>
ля,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3</w:t>
            </w:r>
            <w:r>
              <w:br/>
            </w:r>
            <w:r>
              <w:rPr>
                <w:rFonts w:ascii="Times New Roman"/>
                <w:b w:val="false"/>
                <w:i w:val="false"/>
                <w:color w:val="000000"/>
                <w:sz w:val="20"/>
              </w:rPr>
              <w:t>
Определение</w:t>
            </w:r>
            <w:r>
              <w:br/>
            </w:r>
            <w:r>
              <w:rPr>
                <w:rFonts w:ascii="Times New Roman"/>
                <w:b w:val="false"/>
                <w:i w:val="false"/>
                <w:color w:val="000000"/>
                <w:sz w:val="20"/>
              </w:rPr>
              <w:t>
ответствен</w:t>
            </w:r>
            <w:r>
              <w:br/>
            </w:r>
            <w:r>
              <w:rPr>
                <w:rFonts w:ascii="Times New Roman"/>
                <w:b w:val="false"/>
                <w:i w:val="false"/>
                <w:color w:val="000000"/>
                <w:sz w:val="20"/>
              </w:rPr>
              <w:t>
ного сотруд</w:t>
            </w:r>
            <w:r>
              <w:br/>
            </w:r>
            <w:r>
              <w:rPr>
                <w:rFonts w:ascii="Times New Roman"/>
                <w:b w:val="false"/>
                <w:i w:val="false"/>
                <w:color w:val="000000"/>
                <w:sz w:val="20"/>
              </w:rPr>
              <w:t>
ника наложе</w:t>
            </w:r>
            <w:r>
              <w:br/>
            </w:r>
            <w:r>
              <w:rPr>
                <w:rFonts w:ascii="Times New Roman"/>
                <w:b w:val="false"/>
                <w:i w:val="false"/>
                <w:color w:val="000000"/>
                <w:sz w:val="20"/>
              </w:rPr>
              <w:t>
ние резо</w:t>
            </w:r>
            <w:r>
              <w:br/>
            </w:r>
            <w:r>
              <w:rPr>
                <w:rFonts w:ascii="Times New Roman"/>
                <w:b w:val="false"/>
                <w:i w:val="false"/>
                <w:color w:val="000000"/>
                <w:sz w:val="20"/>
              </w:rPr>
              <w:t>
люции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w:t>
            </w:r>
            <w:r>
              <w:br/>
            </w:r>
            <w:r>
              <w:rPr>
                <w:rFonts w:ascii="Times New Roman"/>
                <w:b w:val="false"/>
                <w:i w:val="false"/>
                <w:color w:val="000000"/>
                <w:sz w:val="20"/>
              </w:rPr>
              <w:t>
ние заявле</w:t>
            </w:r>
            <w:r>
              <w:br/>
            </w:r>
            <w:r>
              <w:rPr>
                <w:rFonts w:ascii="Times New Roman"/>
                <w:b w:val="false"/>
                <w:i w:val="false"/>
                <w:color w:val="000000"/>
                <w:sz w:val="20"/>
              </w:rPr>
              <w:t>
ния, подго</w:t>
            </w:r>
            <w:r>
              <w:br/>
            </w:r>
            <w:r>
              <w:rPr>
                <w:rFonts w:ascii="Times New Roman"/>
                <w:b w:val="false"/>
                <w:i w:val="false"/>
                <w:color w:val="000000"/>
                <w:sz w:val="20"/>
              </w:rPr>
              <w:t>
товка доку</w:t>
            </w:r>
            <w:r>
              <w:br/>
            </w:r>
            <w:r>
              <w:rPr>
                <w:rFonts w:ascii="Times New Roman"/>
                <w:b w:val="false"/>
                <w:i w:val="false"/>
                <w:color w:val="000000"/>
                <w:sz w:val="20"/>
              </w:rPr>
              <w:t>
ментов для</w:t>
            </w:r>
            <w:r>
              <w:br/>
            </w:r>
            <w:r>
              <w:rPr>
                <w:rFonts w:ascii="Times New Roman"/>
                <w:b w:val="false"/>
                <w:i w:val="false"/>
                <w:color w:val="000000"/>
                <w:sz w:val="20"/>
              </w:rPr>
              <w:t>
направления</w:t>
            </w:r>
            <w:r>
              <w:br/>
            </w:r>
            <w:r>
              <w:rPr>
                <w:rFonts w:ascii="Times New Roman"/>
                <w:b w:val="false"/>
                <w:i w:val="false"/>
                <w:color w:val="000000"/>
                <w:sz w:val="20"/>
              </w:rPr>
              <w:t>
в специали</w:t>
            </w:r>
            <w:r>
              <w:br/>
            </w:r>
            <w:r>
              <w:rPr>
                <w:rFonts w:ascii="Times New Roman"/>
                <w:b w:val="false"/>
                <w:i w:val="false"/>
                <w:color w:val="000000"/>
                <w:sz w:val="20"/>
              </w:rPr>
              <w:t>
зированное</w:t>
            </w:r>
            <w:r>
              <w:br/>
            </w:r>
            <w:r>
              <w:rPr>
                <w:rFonts w:ascii="Times New Roman"/>
                <w:b w:val="false"/>
                <w:i w:val="false"/>
                <w:color w:val="000000"/>
                <w:sz w:val="20"/>
              </w:rPr>
              <w:t>
предприятие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направ</w:t>
            </w:r>
            <w:r>
              <w:br/>
            </w:r>
            <w:r>
              <w:rPr>
                <w:rFonts w:ascii="Times New Roman"/>
                <w:b w:val="false"/>
                <w:i w:val="false"/>
                <w:color w:val="000000"/>
                <w:sz w:val="20"/>
              </w:rPr>
              <w:t>
ленного</w:t>
            </w:r>
            <w:r>
              <w:br/>
            </w:r>
            <w:r>
              <w:rPr>
                <w:rFonts w:ascii="Times New Roman"/>
                <w:b w:val="false"/>
                <w:i w:val="false"/>
                <w:color w:val="000000"/>
                <w:sz w:val="20"/>
              </w:rPr>
              <w:t>
запроса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r>
              <w:br/>
            </w:r>
            <w:r>
              <w:rPr>
                <w:rFonts w:ascii="Times New Roman"/>
                <w:b w:val="false"/>
                <w:i w:val="false"/>
                <w:color w:val="000000"/>
                <w:sz w:val="20"/>
              </w:rPr>
              <w:t>
изготов</w:t>
            </w:r>
            <w:r>
              <w:br/>
            </w:r>
            <w:r>
              <w:rPr>
                <w:rFonts w:ascii="Times New Roman"/>
                <w:b w:val="false"/>
                <w:i w:val="false"/>
                <w:color w:val="000000"/>
                <w:sz w:val="20"/>
              </w:rPr>
              <w:t>
ление ак</w:t>
            </w:r>
            <w:r>
              <w:br/>
            </w:r>
            <w:r>
              <w:rPr>
                <w:rFonts w:ascii="Times New Roman"/>
                <w:b w:val="false"/>
                <w:i w:val="false"/>
                <w:color w:val="000000"/>
                <w:sz w:val="20"/>
              </w:rPr>
              <w:t>
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w:t>
            </w:r>
            <w:r>
              <w:br/>
            </w:r>
            <w:r>
              <w:rPr>
                <w:rFonts w:ascii="Times New Roman"/>
                <w:b w:val="false"/>
                <w:i w:val="false"/>
                <w:color w:val="000000"/>
                <w:sz w:val="20"/>
              </w:rPr>
              <w:t>
ган</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6 Проверка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7 Подписа</w:t>
            </w:r>
            <w:r>
              <w:br/>
            </w:r>
            <w:r>
              <w:rPr>
                <w:rFonts w:ascii="Times New Roman"/>
                <w:b w:val="false"/>
                <w:i w:val="false"/>
                <w:color w:val="000000"/>
                <w:sz w:val="20"/>
              </w:rPr>
              <w:t>
ние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регистрация</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 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2798"/>
        <w:gridCol w:w="3405"/>
        <w:gridCol w:w="3448"/>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w:t>
            </w:r>
            <w:r>
              <w:br/>
            </w:r>
            <w:r>
              <w:rPr>
                <w:rFonts w:ascii="Times New Roman"/>
                <w:b w:val="false"/>
                <w:i w:val="false"/>
                <w:color w:val="000000"/>
                <w:sz w:val="20"/>
              </w:rPr>
              <w:t>
ментов,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 Центра</w:t>
            </w:r>
            <w:r>
              <w:br/>
            </w:r>
            <w:r>
              <w:rPr>
                <w:rFonts w:ascii="Times New Roman"/>
                <w:b w:val="false"/>
                <w:i w:val="false"/>
                <w:color w:val="000000"/>
                <w:sz w:val="20"/>
              </w:rPr>
              <w:t>
для направле</w:t>
            </w:r>
            <w:r>
              <w:br/>
            </w:r>
            <w:r>
              <w:rPr>
                <w:rFonts w:ascii="Times New Roman"/>
                <w:b w:val="false"/>
                <w:i w:val="false"/>
                <w:color w:val="000000"/>
                <w:sz w:val="20"/>
              </w:rPr>
              <w:t>
ния в упол</w:t>
            </w:r>
            <w:r>
              <w:br/>
            </w:r>
            <w:r>
              <w:rPr>
                <w:rFonts w:ascii="Times New Roman"/>
                <w:b w:val="false"/>
                <w:i w:val="false"/>
                <w:color w:val="000000"/>
                <w:sz w:val="20"/>
              </w:rPr>
              <w:t>
номоченный</w:t>
            </w:r>
            <w:r>
              <w:br/>
            </w:r>
            <w:r>
              <w:rPr>
                <w:rFonts w:ascii="Times New Roman"/>
                <w:b w:val="false"/>
                <w:i w:val="false"/>
                <w:color w:val="000000"/>
                <w:sz w:val="20"/>
              </w:rPr>
              <w:t>
орган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w:t>
            </w:r>
            <w:r>
              <w:br/>
            </w:r>
            <w:r>
              <w:rPr>
                <w:rFonts w:ascii="Times New Roman"/>
                <w:b w:val="false"/>
                <w:i w:val="false"/>
                <w:color w:val="000000"/>
                <w:sz w:val="20"/>
              </w:rPr>
              <w:t>
ния из Центра</w:t>
            </w:r>
            <w:r>
              <w:br/>
            </w:r>
            <w:r>
              <w:rPr>
                <w:rFonts w:ascii="Times New Roman"/>
                <w:b w:val="false"/>
                <w:i w:val="false"/>
                <w:color w:val="000000"/>
                <w:sz w:val="20"/>
              </w:rPr>
              <w:t>
или от</w:t>
            </w:r>
            <w:r>
              <w:br/>
            </w:r>
            <w:r>
              <w:rPr>
                <w:rFonts w:ascii="Times New Roman"/>
                <w:b w:val="false"/>
                <w:i w:val="false"/>
                <w:color w:val="000000"/>
                <w:sz w:val="20"/>
              </w:rPr>
              <w:t>
потребителя,</w:t>
            </w:r>
            <w:r>
              <w:br/>
            </w:r>
            <w:r>
              <w:rPr>
                <w:rFonts w:ascii="Times New Roman"/>
                <w:b w:val="false"/>
                <w:i w:val="false"/>
                <w:color w:val="000000"/>
                <w:sz w:val="20"/>
              </w:rPr>
              <w:t>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сотрудника,</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w:t>
            </w:r>
            <w:r>
              <w:br/>
            </w:r>
            <w:r>
              <w:rPr>
                <w:rFonts w:ascii="Times New Roman"/>
                <w:b w:val="false"/>
                <w:i w:val="false"/>
                <w:color w:val="000000"/>
                <w:sz w:val="20"/>
              </w:rPr>
              <w:t>
Подготовка</w:t>
            </w:r>
            <w:r>
              <w:br/>
            </w:r>
            <w:r>
              <w:rPr>
                <w:rFonts w:ascii="Times New Roman"/>
                <w:b w:val="false"/>
                <w:i w:val="false"/>
                <w:color w:val="000000"/>
                <w:sz w:val="20"/>
              </w:rPr>
              <w:t>
мотивированного</w:t>
            </w:r>
            <w:r>
              <w:br/>
            </w:r>
            <w:r>
              <w:rPr>
                <w:rFonts w:ascii="Times New Roman"/>
                <w:b w:val="false"/>
                <w:i w:val="false"/>
                <w:color w:val="000000"/>
                <w:sz w:val="20"/>
              </w:rPr>
              <w:t>
отказа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w:t>
            </w:r>
            <w:r>
              <w:br/>
            </w:r>
            <w:r>
              <w:rPr>
                <w:rFonts w:ascii="Times New Roman"/>
                <w:b w:val="false"/>
                <w:i w:val="false"/>
                <w:color w:val="000000"/>
                <w:sz w:val="20"/>
              </w:rPr>
              <w:t>
отказа</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w:t>
            </w:r>
            <w:r>
              <w:br/>
            </w:r>
            <w:r>
              <w:rPr>
                <w:rFonts w:ascii="Times New Roman"/>
                <w:b w:val="false"/>
                <w:i w:val="false"/>
                <w:color w:val="000000"/>
                <w:sz w:val="20"/>
              </w:rPr>
              <w:t>
тивированного</w:t>
            </w:r>
            <w:r>
              <w:br/>
            </w:r>
            <w:r>
              <w:rPr>
                <w:rFonts w:ascii="Times New Roman"/>
                <w:b w:val="false"/>
                <w:i w:val="false"/>
                <w:color w:val="000000"/>
                <w:sz w:val="20"/>
              </w:rPr>
              <w:t>
отказа в</w:t>
            </w:r>
            <w:r>
              <w:br/>
            </w:r>
            <w:r>
              <w:rPr>
                <w:rFonts w:ascii="Times New Roman"/>
                <w:b w:val="false"/>
                <w:i w:val="false"/>
                <w:color w:val="000000"/>
                <w:sz w:val="20"/>
              </w:rPr>
              <w:t>
Центр или</w:t>
            </w:r>
            <w:r>
              <w:br/>
            </w:r>
            <w:r>
              <w:rPr>
                <w:rFonts w:ascii="Times New Roman"/>
                <w:b w:val="false"/>
                <w:i w:val="false"/>
                <w:color w:val="000000"/>
                <w:sz w:val="20"/>
              </w:rPr>
              <w:t>
выдача</w:t>
            </w:r>
            <w:r>
              <w:br/>
            </w:r>
            <w:r>
              <w:rPr>
                <w:rFonts w:ascii="Times New Roman"/>
                <w:b w:val="false"/>
                <w:i w:val="false"/>
                <w:color w:val="000000"/>
                <w:sz w:val="20"/>
              </w:rPr>
              <w:t>
потребителю</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w:t>
            </w:r>
            <w:r>
              <w:br/>
            </w:r>
            <w:r>
              <w:rPr>
                <w:rFonts w:ascii="Times New Roman"/>
                <w:b w:val="false"/>
                <w:i w:val="false"/>
                <w:color w:val="000000"/>
                <w:sz w:val="20"/>
              </w:rPr>
              <w:t>
рованного</w:t>
            </w:r>
            <w:r>
              <w:br/>
            </w:r>
            <w:r>
              <w:rPr>
                <w:rFonts w:ascii="Times New Roman"/>
                <w:b w:val="false"/>
                <w:i w:val="false"/>
                <w:color w:val="000000"/>
                <w:sz w:val="20"/>
              </w:rPr>
              <w:t>
отказа потреби</w:t>
            </w:r>
            <w:r>
              <w:br/>
            </w:r>
            <w:r>
              <w:rPr>
                <w:rFonts w:ascii="Times New Roman"/>
                <w:b w:val="false"/>
                <w:i w:val="false"/>
                <w:color w:val="000000"/>
                <w:sz w:val="20"/>
              </w:rPr>
              <w:t>
телю в Центре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2"/>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29413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941300" cy="7023100"/>
                    </a:xfrm>
                    <a:prstGeom prst="rect">
                      <a:avLst/>
                    </a:prstGeom>
                  </pic:spPr>
                </pic:pic>
              </a:graphicData>
            </a:graphic>
          </wp:inline>
        </w:drawing>
      </w:r>
    </w:p>
    <w:bookmarkStart w:name="z32" w:id="1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3"/>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6"/>
        <w:gridCol w:w="2509"/>
        <w:gridCol w:w="1020"/>
        <w:gridCol w:w="3915"/>
      </w:tblGrid>
      <w:tr>
        <w:trPr>
          <w:trHeight w:val="30" w:hRule="atLeast"/>
        </w:trPr>
        <w:tc>
          <w:tcPr>
            <w:tcW w:w="4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33" w:id="14"/>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262</w:t>
      </w:r>
    </w:p>
    <w:bookmarkEnd w:id="14"/>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постоянного землепользования»</w:t>
      </w:r>
    </w:p>
    <w:bookmarkStart w:name="z34" w:id="15"/>
    <w:p>
      <w:pPr>
        <w:spacing w:after="0"/>
        <w:ind w:left="0"/>
        <w:jc w:val="left"/>
      </w:pPr>
      <w:r>
        <w:rPr>
          <w:rFonts w:ascii="Times New Roman"/>
          <w:b/>
          <w:i w:val="false"/>
          <w:color w:val="000000"/>
        </w:rPr>
        <w:t xml:space="preserve"> 
1. Общие положения</w:t>
      </w:r>
    </w:p>
    <w:bookmarkEnd w:id="15"/>
    <w:bookmarkStart w:name="z35" w:id="16"/>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постоянного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района Магжана Жумабаева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постоянного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статьей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подпункта 1)</w:t>
      </w:r>
      <w:r>
        <w:rPr>
          <w:rFonts w:ascii="Times New Roman"/>
          <w:b w:val="false"/>
          <w:i w:val="false"/>
          <w:color w:val="000000"/>
          <w:sz w:val="28"/>
        </w:rPr>
        <w:t xml:space="preserve"> пункта 1 постановления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 утвержденный постановлением Правительства Республики Казахстан от 17 февраля 2010 года № 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государственным юридическим лицам (далее - потребитель).</w:t>
      </w:r>
    </w:p>
    <w:bookmarkEnd w:id="16"/>
    <w:bookmarkStart w:name="z40" w:id="17"/>
    <w:p>
      <w:pPr>
        <w:spacing w:after="0"/>
        <w:ind w:left="0"/>
        <w:jc w:val="left"/>
      </w:pPr>
      <w:r>
        <w:rPr>
          <w:rFonts w:ascii="Times New Roman"/>
          <w:b/>
          <w:i w:val="false"/>
          <w:color w:val="000000"/>
        </w:rPr>
        <w:t xml:space="preserve"> 
2. Требования к порядку оказания государственной услуги</w:t>
      </w:r>
    </w:p>
    <w:bookmarkEnd w:id="17"/>
    <w:bookmarkStart w:name="z41" w:id="18"/>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район Магжана Жумабаева г.Булаево ул.Юбилейная 31 телефон: (8-715-31)2-14-98;</w:t>
      </w:r>
      <w:r>
        <w:br/>
      </w:r>
      <w:r>
        <w:rPr>
          <w:rFonts w:ascii="Times New Roman"/>
          <w:b w:val="false"/>
          <w:i w:val="false"/>
          <w:color w:val="000000"/>
          <w:sz w:val="28"/>
        </w:rPr>
        <w:t xml:space="preserve">
      в здании Центра по адресу: Северо-Казахстанская область, район Магжана Жумабаева г.Булаево ул.Юбилейная 62 телефон: 8-(715-31)2-03-74; </w:t>
      </w:r>
      <w:r>
        <w:br/>
      </w:r>
      <w:r>
        <w:rPr>
          <w:rFonts w:ascii="Times New Roman"/>
          <w:b w:val="false"/>
          <w:i w:val="false"/>
          <w:color w:val="000000"/>
          <w:sz w:val="28"/>
        </w:rPr>
        <w:t xml:space="preserve">
      8. Государственная услуга предоставляется: </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mzh-zher@sko.kz.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определенных в пункте 16 настоящего Регламента - 6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и выдает потребителю акт на право постоянного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18"/>
    <w:bookmarkStart w:name="z48" w:id="19"/>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19"/>
    <w:bookmarkStart w:name="z49" w:id="20"/>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 копия свидетельства налогоплательщика (РНН);</w:t>
      </w:r>
      <w:r>
        <w:br/>
      </w:r>
      <w:r>
        <w:rPr>
          <w:rFonts w:ascii="Times New Roman"/>
          <w:b w:val="false"/>
          <w:i w:val="false"/>
          <w:color w:val="000000"/>
          <w:sz w:val="28"/>
        </w:rPr>
        <w:t>
      - копия свидетельства о государственной регистрации юридического лица;</w:t>
      </w:r>
      <w:r>
        <w:br/>
      </w:r>
      <w:r>
        <w:rPr>
          <w:rFonts w:ascii="Times New Roman"/>
          <w:b w:val="false"/>
          <w:i w:val="false"/>
          <w:color w:val="000000"/>
          <w:sz w:val="28"/>
        </w:rPr>
        <w:t xml:space="preserve">
      - документ (квитанция) об уплате услуг за изготовление акта на право постоянного землепользования; </w:t>
      </w:r>
      <w:r>
        <w:br/>
      </w:r>
      <w:r>
        <w:rPr>
          <w:rFonts w:ascii="Times New Roman"/>
          <w:b w:val="false"/>
          <w:i w:val="false"/>
          <w:color w:val="000000"/>
          <w:sz w:val="28"/>
        </w:rPr>
        <w:t>
      -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 (или)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xml:space="preserve">
      копия документа, удостоверяющего полномочия представителя. </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3) при выдаче дубликата акта на право постоянного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20"/>
    <w:bookmarkStart w:name="z55" w:id="21"/>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21"/>
    <w:bookmarkStart w:name="z56" w:id="22"/>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22"/>
    <w:bookmarkStart w:name="z57" w:id="2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3"/>
    <w:p>
      <w:pPr>
        <w:spacing w:after="0"/>
        <w:ind w:left="0"/>
        <w:jc w:val="both"/>
      </w:pPr>
      <w:r>
        <w:rPr>
          <w:rFonts w:ascii="Times New Roman"/>
          <w:b w:val="false"/>
          <w:i w:val="false"/>
          <w:color w:val="000000"/>
          <w:sz w:val="28"/>
        </w:rPr>
        <w:t>Начальнику уполномоченного</w:t>
      </w:r>
      <w:r>
        <w:br/>
      </w:r>
      <w:r>
        <w:rPr>
          <w:rFonts w:ascii="Times New Roman"/>
          <w:b w:val="false"/>
          <w:i w:val="false"/>
          <w:color w:val="000000"/>
          <w:sz w:val="28"/>
        </w:rPr>
        <w:t>
органа по земельным отношениям</w:t>
      </w:r>
      <w:r>
        <w:br/>
      </w:r>
      <w:r>
        <w:rPr>
          <w:rFonts w:ascii="Times New Roman"/>
          <w:b w:val="false"/>
          <w:i w:val="false"/>
          <w:color w:val="000000"/>
          <w:sz w:val="28"/>
        </w:rPr>
        <w:t>
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от___________________________________</w:t>
      </w:r>
      <w:r>
        <w:br/>
      </w:r>
      <w:r>
        <w:rPr>
          <w:rFonts w:ascii="Times New Roman"/>
          <w:b w:val="false"/>
          <w:i w:val="false"/>
          <w:color w:val="000000"/>
          <w:sz w:val="28"/>
        </w:rPr>
        <w:t>
(полное наименование</w:t>
      </w:r>
      <w:r>
        <w:br/>
      </w:r>
      <w:r>
        <w:rPr>
          <w:rFonts w:ascii="Times New Roman"/>
          <w:b w:val="false"/>
          <w:i w:val="false"/>
          <w:color w:val="000000"/>
          <w:sz w:val="28"/>
        </w:rPr>
        <w:t>
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w:t>
      </w:r>
      <w:r>
        <w:br/>
      </w:r>
      <w:r>
        <w:rPr>
          <w:rFonts w:ascii="Times New Roman"/>
          <w:b w:val="false"/>
          <w:i w:val="false"/>
          <w:color w:val="000000"/>
          <w:sz w:val="28"/>
        </w:rPr>
        <w:t>
(реквизиты документа юридического</w:t>
      </w:r>
      <w:r>
        <w:br/>
      </w:r>
      <w:r>
        <w:rPr>
          <w:rFonts w:ascii="Times New Roman"/>
          <w:b w:val="false"/>
          <w:i w:val="false"/>
          <w:color w:val="000000"/>
          <w:sz w:val="28"/>
        </w:rPr>
        <w:t>
_____________________________________</w:t>
      </w:r>
      <w:r>
        <w:br/>
      </w:r>
      <w:r>
        <w:rPr>
          <w:rFonts w:ascii="Times New Roman"/>
          <w:b w:val="false"/>
          <w:i w:val="false"/>
          <w:color w:val="000000"/>
          <w:sz w:val="28"/>
        </w:rPr>
        <w:t>
лица,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постоянного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расположенного по 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xml:space="preserve">
      предоставленный ___________________________________________ </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58" w:id="2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4"/>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1814"/>
        <w:gridCol w:w="1662"/>
        <w:gridCol w:w="1597"/>
        <w:gridCol w:w="2118"/>
        <w:gridCol w:w="1511"/>
        <w:gridCol w:w="17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торна</w:t>
            </w:r>
            <w:r>
              <w:br/>
            </w:r>
            <w:r>
              <w:rPr>
                <w:rFonts w:ascii="Times New Roman"/>
                <w:b w:val="false"/>
                <w:i w:val="false"/>
                <w:color w:val="000000"/>
                <w:sz w:val="20"/>
              </w:rPr>
              <w:t>
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w:t>
            </w:r>
            <w:r>
              <w:br/>
            </w:r>
            <w:r>
              <w:rPr>
                <w:rFonts w:ascii="Times New Roman"/>
                <w:b w:val="false"/>
                <w:i w:val="false"/>
                <w:color w:val="000000"/>
                <w:sz w:val="20"/>
              </w:rPr>
              <w:t>
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p>
        </w:tc>
      </w:tr>
      <w:tr>
        <w:trPr>
          <w:trHeight w:val="585"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 про</w:t>
            </w:r>
            <w:r>
              <w:br/>
            </w:r>
            <w:r>
              <w:rPr>
                <w:rFonts w:ascii="Times New Roman"/>
                <w:b w:val="false"/>
                <w:i w:val="false"/>
                <w:color w:val="000000"/>
                <w:sz w:val="20"/>
              </w:rPr>
              <w:t>
цедуры,</w:t>
            </w:r>
            <w:r>
              <w:br/>
            </w:r>
            <w:r>
              <w:rPr>
                <w:rFonts w:ascii="Times New Roman"/>
                <w:b w:val="false"/>
                <w:i w:val="false"/>
                <w:color w:val="000000"/>
                <w:sz w:val="20"/>
              </w:rPr>
              <w:t>
операции)</w:t>
            </w:r>
            <w:r>
              <w:br/>
            </w:r>
            <w:r>
              <w:rPr>
                <w:rFonts w:ascii="Times New Roman"/>
                <w:b w:val="false"/>
                <w:i w:val="false"/>
                <w:color w:val="000000"/>
                <w:sz w:val="20"/>
              </w:rPr>
              <w:t>
и их описание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ция в</w:t>
            </w:r>
            <w:r>
              <w:br/>
            </w:r>
            <w:r>
              <w:rPr>
                <w:rFonts w:ascii="Times New Roman"/>
                <w:b w:val="false"/>
                <w:i w:val="false"/>
                <w:color w:val="000000"/>
                <w:sz w:val="20"/>
              </w:rPr>
              <w:t xml:space="preserve">
журнале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w:t>
            </w:r>
            <w:r>
              <w:br/>
            </w:r>
            <w:r>
              <w:rPr>
                <w:rFonts w:ascii="Times New Roman"/>
                <w:b w:val="false"/>
                <w:i w:val="false"/>
                <w:color w:val="000000"/>
                <w:sz w:val="20"/>
              </w:rPr>
              <w:t>
в жур</w:t>
            </w:r>
            <w:r>
              <w:br/>
            </w:r>
            <w:r>
              <w:rPr>
                <w:rFonts w:ascii="Times New Roman"/>
                <w:b w:val="false"/>
                <w:i w:val="false"/>
                <w:color w:val="000000"/>
                <w:sz w:val="20"/>
              </w:rPr>
              <w:t>
нале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равляет</w:t>
            </w:r>
            <w:r>
              <w:br/>
            </w:r>
            <w:r>
              <w:rPr>
                <w:rFonts w:ascii="Times New Roman"/>
                <w:b w:val="false"/>
                <w:i w:val="false"/>
                <w:color w:val="000000"/>
                <w:sz w:val="20"/>
              </w:rPr>
              <w:t>
докумен</w:t>
            </w:r>
            <w:r>
              <w:br/>
            </w:r>
            <w:r>
              <w:rPr>
                <w:rFonts w:ascii="Times New Roman"/>
                <w:b w:val="false"/>
                <w:i w:val="false"/>
                <w:color w:val="000000"/>
                <w:sz w:val="20"/>
              </w:rPr>
              <w:t>
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гистрация</w:t>
            </w:r>
            <w:r>
              <w:br/>
            </w:r>
            <w:r>
              <w:rPr>
                <w:rFonts w:ascii="Times New Roman"/>
                <w:b w:val="false"/>
                <w:i w:val="false"/>
                <w:color w:val="000000"/>
                <w:sz w:val="20"/>
              </w:rPr>
              <w:t>
в журнале</w:t>
            </w:r>
            <w:r>
              <w:br/>
            </w:r>
            <w:r>
              <w:rPr>
                <w:rFonts w:ascii="Times New Roman"/>
                <w:b w:val="false"/>
                <w:i w:val="false"/>
                <w:color w:val="000000"/>
                <w:sz w:val="20"/>
              </w:rPr>
              <w:t>
входящей</w:t>
            </w:r>
            <w:r>
              <w:br/>
            </w:r>
            <w:r>
              <w:rPr>
                <w:rFonts w:ascii="Times New Roman"/>
                <w:b w:val="false"/>
                <w:i w:val="false"/>
                <w:color w:val="000000"/>
                <w:sz w:val="20"/>
              </w:rPr>
              <w:t>
корреспон</w:t>
            </w:r>
            <w:r>
              <w:br/>
            </w:r>
            <w:r>
              <w:rPr>
                <w:rFonts w:ascii="Times New Roman"/>
                <w:b w:val="false"/>
                <w:i w:val="false"/>
                <w:color w:val="000000"/>
                <w:sz w:val="20"/>
              </w:rPr>
              <w:t>
денции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w:t>
            </w:r>
            <w:r>
              <w:br/>
            </w:r>
            <w:r>
              <w:rPr>
                <w:rFonts w:ascii="Times New Roman"/>
                <w:b w:val="false"/>
                <w:i w:val="false"/>
                <w:color w:val="000000"/>
                <w:sz w:val="20"/>
              </w:rPr>
              <w:t>
комле</w:t>
            </w:r>
            <w:r>
              <w:br/>
            </w:r>
            <w:r>
              <w:rPr>
                <w:rFonts w:ascii="Times New Roman"/>
                <w:b w:val="false"/>
                <w:i w:val="false"/>
                <w:color w:val="000000"/>
                <w:sz w:val="20"/>
              </w:rPr>
              <w:t>
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w:t>
            </w:r>
            <w:r>
              <w:br/>
            </w:r>
            <w:r>
              <w:rPr>
                <w:rFonts w:ascii="Times New Roman"/>
                <w:b w:val="false"/>
                <w:i w:val="false"/>
                <w:color w:val="000000"/>
                <w:sz w:val="20"/>
              </w:rPr>
              <w:t>
ного</w:t>
            </w:r>
            <w:r>
              <w:br/>
            </w:r>
            <w:r>
              <w:rPr>
                <w:rFonts w:ascii="Times New Roman"/>
                <w:b w:val="false"/>
                <w:i w:val="false"/>
                <w:color w:val="000000"/>
                <w:sz w:val="20"/>
              </w:rPr>
              <w:t>
сотруд</w:t>
            </w:r>
            <w:r>
              <w:br/>
            </w:r>
            <w:r>
              <w:rPr>
                <w:rFonts w:ascii="Times New Roman"/>
                <w:b w:val="false"/>
                <w:i w:val="false"/>
                <w:color w:val="000000"/>
                <w:sz w:val="20"/>
              </w:rPr>
              <w:t>
ника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w:t>
            </w:r>
            <w:r>
              <w:br/>
            </w:r>
            <w:r>
              <w:rPr>
                <w:rFonts w:ascii="Times New Roman"/>
                <w:b w:val="false"/>
                <w:i w:val="false"/>
                <w:color w:val="000000"/>
                <w:sz w:val="20"/>
              </w:rPr>
              <w:t>
вление</w:t>
            </w:r>
            <w:r>
              <w:br/>
            </w:r>
            <w:r>
              <w:rPr>
                <w:rFonts w:ascii="Times New Roman"/>
                <w:b w:val="false"/>
                <w:i w:val="false"/>
                <w:color w:val="000000"/>
                <w:sz w:val="20"/>
              </w:rPr>
              <w:t>
провер</w:t>
            </w:r>
            <w:r>
              <w:br/>
            </w:r>
            <w:r>
              <w:rPr>
                <w:rFonts w:ascii="Times New Roman"/>
                <w:b w:val="false"/>
                <w:i w:val="false"/>
                <w:color w:val="000000"/>
                <w:sz w:val="20"/>
              </w:rPr>
              <w:t>
ки пол</w:t>
            </w:r>
            <w:r>
              <w:br/>
            </w:r>
            <w:r>
              <w:rPr>
                <w:rFonts w:ascii="Times New Roman"/>
                <w:b w:val="false"/>
                <w:i w:val="false"/>
                <w:color w:val="000000"/>
                <w:sz w:val="20"/>
              </w:rPr>
              <w:t>
ноты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ванное</w:t>
            </w:r>
            <w:r>
              <w:br/>
            </w:r>
            <w:r>
              <w:rPr>
                <w:rFonts w:ascii="Times New Roman"/>
                <w:b w:val="false"/>
                <w:i w:val="false"/>
                <w:color w:val="000000"/>
                <w:sz w:val="20"/>
              </w:rPr>
              <w:t>
предпри</w:t>
            </w:r>
            <w:r>
              <w:br/>
            </w:r>
            <w:r>
              <w:rPr>
                <w:rFonts w:ascii="Times New Roman"/>
                <w:b w:val="false"/>
                <w:i w:val="false"/>
                <w:color w:val="000000"/>
                <w:sz w:val="20"/>
              </w:rPr>
              <w:t>
ятие</w:t>
            </w:r>
            <w:r>
              <w:br/>
            </w:r>
            <w:r>
              <w:rPr>
                <w:rFonts w:ascii="Times New Roman"/>
                <w:b w:val="false"/>
                <w:i w:val="false"/>
                <w:color w:val="000000"/>
                <w:sz w:val="20"/>
              </w:rPr>
              <w:t>
орган,</w:t>
            </w:r>
            <w:r>
              <w:br/>
            </w:r>
            <w:r>
              <w:rPr>
                <w:rFonts w:ascii="Times New Roman"/>
                <w:b w:val="false"/>
                <w:i w:val="false"/>
                <w:color w:val="000000"/>
                <w:sz w:val="20"/>
              </w:rPr>
              <w:t>
подго</w:t>
            </w:r>
            <w:r>
              <w:br/>
            </w:r>
            <w:r>
              <w:rPr>
                <w:rFonts w:ascii="Times New Roman"/>
                <w:b w:val="false"/>
                <w:i w:val="false"/>
                <w:color w:val="000000"/>
                <w:sz w:val="20"/>
              </w:rPr>
              <w:t>
товка</w:t>
            </w:r>
            <w:r>
              <w:br/>
            </w:r>
            <w:r>
              <w:rPr>
                <w:rFonts w:ascii="Times New Roman"/>
                <w:b w:val="false"/>
                <w:i w:val="false"/>
                <w:color w:val="000000"/>
                <w:sz w:val="20"/>
              </w:rPr>
              <w:t>
мотиви</w:t>
            </w:r>
            <w:r>
              <w:br/>
            </w:r>
            <w:r>
              <w:rPr>
                <w:rFonts w:ascii="Times New Roman"/>
                <w:b w:val="false"/>
                <w:i w:val="false"/>
                <w:color w:val="000000"/>
                <w:sz w:val="20"/>
              </w:rPr>
              <w:t>
рованно</w:t>
            </w:r>
            <w:r>
              <w:br/>
            </w:r>
            <w:r>
              <w:rPr>
                <w:rFonts w:ascii="Times New Roman"/>
                <w:b w:val="false"/>
                <w:i w:val="false"/>
                <w:color w:val="000000"/>
                <w:sz w:val="20"/>
              </w:rPr>
              <w:t>
го отка</w:t>
            </w:r>
            <w:r>
              <w:br/>
            </w:r>
            <w:r>
              <w:rPr>
                <w:rFonts w:ascii="Times New Roman"/>
                <w:b w:val="false"/>
                <w:i w:val="false"/>
                <w:color w:val="000000"/>
                <w:sz w:val="20"/>
              </w:rPr>
              <w:t>
за либо</w:t>
            </w:r>
            <w:r>
              <w:br/>
            </w:r>
            <w:r>
              <w:rPr>
                <w:rFonts w:ascii="Times New Roman"/>
                <w:b w:val="false"/>
                <w:i w:val="false"/>
                <w:color w:val="000000"/>
                <w:sz w:val="20"/>
              </w:rPr>
              <w:t>
письмен</w:t>
            </w:r>
            <w:r>
              <w:br/>
            </w:r>
            <w:r>
              <w:rPr>
                <w:rFonts w:ascii="Times New Roman"/>
                <w:b w:val="false"/>
                <w:i w:val="false"/>
                <w:color w:val="000000"/>
                <w:sz w:val="20"/>
              </w:rPr>
              <w:t>
ного</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приоста</w:t>
            </w:r>
            <w:r>
              <w:br/>
            </w:r>
            <w:r>
              <w:rPr>
                <w:rFonts w:ascii="Times New Roman"/>
                <w:b w:val="false"/>
                <w:i w:val="false"/>
                <w:color w:val="000000"/>
                <w:sz w:val="20"/>
              </w:rPr>
              <w:t>
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w:t>
            </w:r>
            <w:r>
              <w:br/>
            </w:r>
            <w:r>
              <w:rPr>
                <w:rFonts w:ascii="Times New Roman"/>
                <w:b w:val="false"/>
                <w:i w:val="false"/>
                <w:color w:val="000000"/>
                <w:sz w:val="20"/>
              </w:rPr>
              <w:t>
ствен</w:t>
            </w:r>
            <w:r>
              <w:br/>
            </w:r>
            <w:r>
              <w:rPr>
                <w:rFonts w:ascii="Times New Roman"/>
                <w:b w:val="false"/>
                <w:i w:val="false"/>
                <w:color w:val="000000"/>
                <w:sz w:val="20"/>
              </w:rPr>
              <w:t>
ной ус</w:t>
            </w:r>
            <w:r>
              <w:br/>
            </w:r>
            <w:r>
              <w:rPr>
                <w:rFonts w:ascii="Times New Roman"/>
                <w:b w:val="false"/>
                <w:i w:val="false"/>
                <w:color w:val="000000"/>
                <w:sz w:val="20"/>
              </w:rPr>
              <w:t>
луги</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накопи</w:t>
            </w:r>
            <w:r>
              <w:br/>
            </w:r>
            <w:r>
              <w:rPr>
                <w:rFonts w:ascii="Times New Roman"/>
                <w:b w:val="false"/>
                <w:i w:val="false"/>
                <w:color w:val="000000"/>
                <w:sz w:val="20"/>
              </w:rPr>
              <w:t>
тельный</w:t>
            </w:r>
            <w:r>
              <w:br/>
            </w:r>
            <w:r>
              <w:rPr>
                <w:rFonts w:ascii="Times New Roman"/>
                <w:b w:val="false"/>
                <w:i w:val="false"/>
                <w:color w:val="000000"/>
                <w:sz w:val="20"/>
              </w:rPr>
              <w:t>
отдел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 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 ор</w:t>
            </w:r>
            <w:r>
              <w:br/>
            </w:r>
            <w:r>
              <w:rPr>
                <w:rFonts w:ascii="Times New Roman"/>
                <w:b w:val="false"/>
                <w:i w:val="false"/>
                <w:color w:val="000000"/>
                <w:sz w:val="20"/>
              </w:rPr>
              <w:t>
ган</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ментовру</w:t>
            </w:r>
            <w:r>
              <w:br/>
            </w:r>
            <w:r>
              <w:rPr>
                <w:rFonts w:ascii="Times New Roman"/>
                <w:b w:val="false"/>
                <w:i w:val="false"/>
                <w:color w:val="000000"/>
                <w:sz w:val="20"/>
              </w:rPr>
              <w:t>
ководству</w:t>
            </w:r>
            <w:r>
              <w:br/>
            </w:r>
            <w:r>
              <w:rPr>
                <w:rFonts w:ascii="Times New Roman"/>
                <w:b w:val="false"/>
                <w:i w:val="false"/>
                <w:color w:val="000000"/>
                <w:sz w:val="20"/>
              </w:rPr>
              <w:t>
для нало</w:t>
            </w:r>
            <w:r>
              <w:br/>
            </w:r>
            <w:r>
              <w:rPr>
                <w:rFonts w:ascii="Times New Roman"/>
                <w:b w:val="false"/>
                <w:i w:val="false"/>
                <w:color w:val="000000"/>
                <w:sz w:val="20"/>
              </w:rPr>
              <w:t>
жения</w:t>
            </w:r>
            <w:r>
              <w:br/>
            </w:r>
            <w:r>
              <w:rPr>
                <w:rFonts w:ascii="Times New Roman"/>
                <w:b w:val="false"/>
                <w:i w:val="false"/>
                <w:color w:val="000000"/>
                <w:sz w:val="20"/>
              </w:rPr>
              <w:t>
резолюции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w:t>
            </w:r>
            <w:r>
              <w:br/>
            </w:r>
            <w:r>
              <w:rPr>
                <w:rFonts w:ascii="Times New Roman"/>
                <w:b w:val="false"/>
                <w:i w:val="false"/>
                <w:color w:val="000000"/>
                <w:sz w:val="20"/>
              </w:rPr>
              <w:t>
му ис</w:t>
            </w:r>
            <w:r>
              <w:br/>
            </w:r>
            <w:r>
              <w:rPr>
                <w:rFonts w:ascii="Times New Roman"/>
                <w:b w:val="false"/>
                <w:i w:val="false"/>
                <w:color w:val="000000"/>
                <w:sz w:val="20"/>
              </w:rPr>
              <w:t>
полни</w:t>
            </w:r>
            <w:r>
              <w:br/>
            </w:r>
            <w:r>
              <w:rPr>
                <w:rFonts w:ascii="Times New Roman"/>
                <w:b w:val="false"/>
                <w:i w:val="false"/>
                <w:color w:val="000000"/>
                <w:sz w:val="20"/>
              </w:rPr>
              <w:t>
телю</w:t>
            </w:r>
            <w:r>
              <w:br/>
            </w:r>
            <w:r>
              <w:rPr>
                <w:rFonts w:ascii="Times New Roman"/>
                <w:b w:val="false"/>
                <w:i w:val="false"/>
                <w:color w:val="000000"/>
                <w:sz w:val="20"/>
              </w:rPr>
              <w:t>
для</w:t>
            </w:r>
            <w:r>
              <w:br/>
            </w:r>
            <w:r>
              <w:rPr>
                <w:rFonts w:ascii="Times New Roman"/>
                <w:b w:val="false"/>
                <w:i w:val="false"/>
                <w:color w:val="000000"/>
                <w:sz w:val="20"/>
              </w:rPr>
              <w:t>
испол</w:t>
            </w:r>
            <w:r>
              <w:br/>
            </w:r>
            <w:r>
              <w:rPr>
                <w:rFonts w:ascii="Times New Roman"/>
                <w:b w:val="false"/>
                <w:i w:val="false"/>
                <w:color w:val="000000"/>
                <w:sz w:val="20"/>
              </w:rPr>
              <w:t>
нения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w:t>
            </w:r>
            <w:r>
              <w:br/>
            </w:r>
            <w:r>
              <w:rPr>
                <w:rFonts w:ascii="Times New Roman"/>
                <w:b w:val="false"/>
                <w:i w:val="false"/>
                <w:color w:val="000000"/>
                <w:sz w:val="20"/>
              </w:rPr>
              <w:t>
дитель</w:t>
            </w:r>
            <w:r>
              <w:br/>
            </w:r>
            <w:r>
              <w:rPr>
                <w:rFonts w:ascii="Times New Roman"/>
                <w:b w:val="false"/>
                <w:i w:val="false"/>
                <w:color w:val="000000"/>
                <w:sz w:val="20"/>
              </w:rPr>
              <w:t>
ное</w:t>
            </w:r>
            <w:r>
              <w:br/>
            </w:r>
            <w:r>
              <w:rPr>
                <w:rFonts w:ascii="Times New Roman"/>
                <w:b w:val="false"/>
                <w:i w:val="false"/>
                <w:color w:val="000000"/>
                <w:sz w:val="20"/>
              </w:rPr>
              <w:t>
письмо</w:t>
            </w:r>
            <w:r>
              <w:br/>
            </w:r>
            <w:r>
              <w:rPr>
                <w:rFonts w:ascii="Times New Roman"/>
                <w:b w:val="false"/>
                <w:i w:val="false"/>
                <w:color w:val="000000"/>
                <w:sz w:val="20"/>
              </w:rPr>
              <w:t>
в специ</w:t>
            </w:r>
            <w:r>
              <w:br/>
            </w:r>
            <w:r>
              <w:rPr>
                <w:rFonts w:ascii="Times New Roman"/>
                <w:b w:val="false"/>
                <w:i w:val="false"/>
                <w:color w:val="000000"/>
                <w:sz w:val="20"/>
              </w:rPr>
              <w:t>
ализиро</w:t>
            </w:r>
            <w:r>
              <w:br/>
            </w:r>
            <w:r>
              <w:rPr>
                <w:rFonts w:ascii="Times New Roman"/>
                <w:b w:val="false"/>
                <w:i w:val="false"/>
                <w:color w:val="000000"/>
                <w:sz w:val="20"/>
              </w:rPr>
              <w:t>
ванное</w:t>
            </w:r>
            <w:r>
              <w:br/>
            </w:r>
            <w:r>
              <w:rPr>
                <w:rFonts w:ascii="Times New Roman"/>
                <w:b w:val="false"/>
                <w:i w:val="false"/>
                <w:color w:val="000000"/>
                <w:sz w:val="20"/>
              </w:rPr>
              <w:t>
предпри</w:t>
            </w:r>
            <w:r>
              <w:br/>
            </w:r>
            <w:r>
              <w:rPr>
                <w:rFonts w:ascii="Times New Roman"/>
                <w:b w:val="false"/>
                <w:i w:val="false"/>
                <w:color w:val="000000"/>
                <w:sz w:val="20"/>
              </w:rPr>
              <w:t>
ятие,</w:t>
            </w:r>
            <w:r>
              <w:br/>
            </w:r>
            <w:r>
              <w:rPr>
                <w:rFonts w:ascii="Times New Roman"/>
                <w:b w:val="false"/>
                <w:i w:val="false"/>
                <w:color w:val="000000"/>
                <w:sz w:val="20"/>
              </w:rPr>
              <w:t>
мотиви</w:t>
            </w:r>
            <w:r>
              <w:br/>
            </w:r>
            <w:r>
              <w:rPr>
                <w:rFonts w:ascii="Times New Roman"/>
                <w:b w:val="false"/>
                <w:i w:val="false"/>
                <w:color w:val="000000"/>
                <w:sz w:val="20"/>
              </w:rPr>
              <w:t>
рован</w:t>
            </w:r>
            <w:r>
              <w:br/>
            </w:r>
            <w:r>
              <w:rPr>
                <w:rFonts w:ascii="Times New Roman"/>
                <w:b w:val="false"/>
                <w:i w:val="false"/>
                <w:color w:val="000000"/>
                <w:sz w:val="20"/>
              </w:rPr>
              <w:t>
ный</w:t>
            </w:r>
            <w:r>
              <w:br/>
            </w:r>
            <w:r>
              <w:rPr>
                <w:rFonts w:ascii="Times New Roman"/>
                <w:b w:val="false"/>
                <w:i w:val="false"/>
                <w:color w:val="000000"/>
                <w:sz w:val="20"/>
              </w:rPr>
              <w:t>
отказ</w:t>
            </w:r>
            <w:r>
              <w:br/>
            </w:r>
            <w:r>
              <w:rPr>
                <w:rFonts w:ascii="Times New Roman"/>
                <w:b w:val="false"/>
                <w:i w:val="false"/>
                <w:color w:val="000000"/>
                <w:sz w:val="20"/>
              </w:rPr>
              <w:t>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w:t>
            </w:r>
            <w:r>
              <w:br/>
            </w:r>
            <w:r>
              <w:rPr>
                <w:rFonts w:ascii="Times New Roman"/>
                <w:b w:val="false"/>
                <w:i w:val="false"/>
                <w:color w:val="000000"/>
                <w:sz w:val="20"/>
              </w:rPr>
              <w:t>
ние о</w:t>
            </w:r>
            <w:r>
              <w:br/>
            </w:r>
            <w:r>
              <w:rPr>
                <w:rFonts w:ascii="Times New Roman"/>
                <w:b w:val="false"/>
                <w:i w:val="false"/>
                <w:color w:val="000000"/>
                <w:sz w:val="20"/>
              </w:rPr>
              <w:t>
приоста</w:t>
            </w:r>
            <w:r>
              <w:br/>
            </w:r>
            <w:r>
              <w:rPr>
                <w:rFonts w:ascii="Times New Roman"/>
                <w:b w:val="false"/>
                <w:i w:val="false"/>
                <w:color w:val="000000"/>
                <w:sz w:val="20"/>
              </w:rPr>
              <w:t>
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w:t>
            </w:r>
            <w:r>
              <w:br/>
            </w:r>
            <w:r>
              <w:rPr>
                <w:rFonts w:ascii="Times New Roman"/>
                <w:b w:val="false"/>
                <w:i w:val="false"/>
                <w:color w:val="000000"/>
                <w:sz w:val="20"/>
              </w:rPr>
              <w:t>
ствен</w:t>
            </w:r>
            <w:r>
              <w:br/>
            </w:r>
            <w:r>
              <w:rPr>
                <w:rFonts w:ascii="Times New Roman"/>
                <w:b w:val="false"/>
                <w:i w:val="false"/>
                <w:color w:val="000000"/>
                <w:sz w:val="20"/>
              </w:rPr>
              <w:t>
ной ус</w:t>
            </w:r>
            <w:r>
              <w:br/>
            </w:r>
            <w:r>
              <w:rPr>
                <w:rFonts w:ascii="Times New Roman"/>
                <w:b w:val="false"/>
                <w:i w:val="false"/>
                <w:color w:val="000000"/>
                <w:sz w:val="20"/>
              </w:rPr>
              <w:t>
луги</w:t>
            </w:r>
          </w:p>
        </w:tc>
      </w:tr>
      <w:tr>
        <w:trPr>
          <w:trHeight w:val="21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1912"/>
        <w:gridCol w:w="1675"/>
        <w:gridCol w:w="1568"/>
        <w:gridCol w:w="2107"/>
        <w:gridCol w:w="1460"/>
        <w:gridCol w:w="1720"/>
      </w:tblGrid>
      <w:tr>
        <w:trPr>
          <w:trHeight w:val="52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ственное</w:t>
            </w:r>
            <w:r>
              <w:br/>
            </w:r>
            <w:r>
              <w:rPr>
                <w:rFonts w:ascii="Times New Roman"/>
                <w:b w:val="false"/>
                <w:i w:val="false"/>
                <w:color w:val="000000"/>
                <w:sz w:val="20"/>
              </w:rPr>
              <w:t>
подразде</w:t>
            </w:r>
            <w:r>
              <w:br/>
            </w:r>
            <w:r>
              <w:rPr>
                <w:rFonts w:ascii="Times New Roman"/>
                <w:b w:val="false"/>
                <w:i w:val="false"/>
                <w:color w:val="000000"/>
                <w:sz w:val="20"/>
              </w:rPr>
              <w:t>
ление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w:t>
            </w:r>
            <w:r>
              <w:br/>
            </w:r>
            <w:r>
              <w:rPr>
                <w:rFonts w:ascii="Times New Roman"/>
                <w:b w:val="false"/>
                <w:i w:val="false"/>
                <w:color w:val="000000"/>
                <w:sz w:val="20"/>
              </w:rPr>
              <w:t>
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r>
      <w:tr>
        <w:trPr>
          <w:trHeight w:val="58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xml:space="preserve">
роса </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золюции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дение</w:t>
            </w:r>
            <w:r>
              <w:br/>
            </w:r>
            <w:r>
              <w:rPr>
                <w:rFonts w:ascii="Times New Roman"/>
                <w:b w:val="false"/>
                <w:i w:val="false"/>
                <w:color w:val="000000"/>
                <w:sz w:val="20"/>
              </w:rPr>
              <w:t>
экспер</w:t>
            </w:r>
            <w:r>
              <w:br/>
            </w:r>
            <w:r>
              <w:rPr>
                <w:rFonts w:ascii="Times New Roman"/>
                <w:b w:val="false"/>
                <w:i w:val="false"/>
                <w:color w:val="000000"/>
                <w:sz w:val="20"/>
              </w:rPr>
              <w:t>
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для нало</w:t>
            </w:r>
            <w:r>
              <w:br/>
            </w:r>
            <w:r>
              <w:rPr>
                <w:rFonts w:ascii="Times New Roman"/>
                <w:b w:val="false"/>
                <w:i w:val="false"/>
                <w:color w:val="000000"/>
                <w:sz w:val="20"/>
              </w:rPr>
              <w:t>
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дача</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 в</w:t>
            </w:r>
            <w:r>
              <w:br/>
            </w:r>
            <w:r>
              <w:rPr>
                <w:rFonts w:ascii="Times New Roman"/>
                <w:b w:val="false"/>
                <w:i w:val="false"/>
                <w:color w:val="000000"/>
                <w:sz w:val="20"/>
              </w:rPr>
              <w:t>
канцеля</w:t>
            </w:r>
            <w:r>
              <w:br/>
            </w:r>
            <w:r>
              <w:rPr>
                <w:rFonts w:ascii="Times New Roman"/>
                <w:b w:val="false"/>
                <w:i w:val="false"/>
                <w:color w:val="000000"/>
                <w:sz w:val="20"/>
              </w:rPr>
              <w:t>
рию</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акта</w:t>
            </w:r>
            <w:r>
              <w:br/>
            </w:r>
            <w:r>
              <w:rPr>
                <w:rFonts w:ascii="Times New Roman"/>
                <w:b w:val="false"/>
                <w:i w:val="false"/>
                <w:color w:val="000000"/>
                <w:sz w:val="20"/>
              </w:rPr>
              <w:t>
- 6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дуб</w:t>
            </w:r>
            <w:r>
              <w:br/>
            </w:r>
            <w:r>
              <w:rPr>
                <w:rFonts w:ascii="Times New Roman"/>
                <w:b w:val="false"/>
                <w:i w:val="false"/>
                <w:color w:val="000000"/>
                <w:sz w:val="20"/>
              </w:rPr>
              <w:t>
ликата</w:t>
            </w:r>
            <w:r>
              <w:br/>
            </w:r>
            <w:r>
              <w:rPr>
                <w:rFonts w:ascii="Times New Roman"/>
                <w:b w:val="false"/>
                <w:i w:val="false"/>
                <w:color w:val="000000"/>
                <w:sz w:val="20"/>
              </w:rPr>
              <w:t>
акта - 4</w:t>
            </w:r>
            <w:r>
              <w:br/>
            </w:r>
            <w:r>
              <w:rPr>
                <w:rFonts w:ascii="Times New Roman"/>
                <w:b w:val="false"/>
                <w:i w:val="false"/>
                <w:color w:val="000000"/>
                <w:sz w:val="20"/>
              </w:rPr>
              <w:t>
рабочих</w:t>
            </w:r>
            <w:r>
              <w:br/>
            </w:r>
            <w:r>
              <w:rPr>
                <w:rFonts w:ascii="Times New Roman"/>
                <w:b w:val="false"/>
                <w:i w:val="false"/>
                <w:color w:val="000000"/>
                <w:sz w:val="20"/>
              </w:rPr>
              <w:t>
дня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w:t>
            </w:r>
            <w:r>
              <w:br/>
            </w:r>
            <w:r>
              <w:rPr>
                <w:rFonts w:ascii="Times New Roman"/>
                <w:b w:val="false"/>
                <w:i w:val="false"/>
                <w:color w:val="000000"/>
                <w:sz w:val="20"/>
              </w:rPr>
              <w:t>
рабочих дней</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1923"/>
        <w:gridCol w:w="2159"/>
        <w:gridCol w:w="2138"/>
        <w:gridCol w:w="1967"/>
        <w:gridCol w:w="2290"/>
      </w:tblGrid>
      <w:tr>
        <w:trPr>
          <w:trHeight w:val="4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 упол</w:t>
            </w:r>
            <w:r>
              <w:br/>
            </w:r>
            <w:r>
              <w:rPr>
                <w:rFonts w:ascii="Times New Roman"/>
                <w:b w:val="false"/>
                <w:i w:val="false"/>
                <w:color w:val="000000"/>
                <w:sz w:val="20"/>
              </w:rPr>
              <w:t>
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изготов</w:t>
            </w:r>
            <w:r>
              <w:br/>
            </w:r>
            <w:r>
              <w:rPr>
                <w:rFonts w:ascii="Times New Roman"/>
                <w:b w:val="false"/>
                <w:i w:val="false"/>
                <w:color w:val="000000"/>
                <w:sz w:val="20"/>
              </w:rPr>
              <w:t>
ленного</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либо пись</w:t>
            </w:r>
            <w:r>
              <w:br/>
            </w:r>
            <w:r>
              <w:rPr>
                <w:rFonts w:ascii="Times New Roman"/>
                <w:b w:val="false"/>
                <w:i w:val="false"/>
                <w:color w:val="000000"/>
                <w:sz w:val="20"/>
              </w:rPr>
              <w:t>
менноое</w:t>
            </w:r>
            <w:r>
              <w:br/>
            </w:r>
            <w:r>
              <w:rPr>
                <w:rFonts w:ascii="Times New Roman"/>
                <w:b w:val="false"/>
                <w:i w:val="false"/>
                <w:color w:val="000000"/>
                <w:sz w:val="20"/>
              </w:rPr>
              <w:t>
уведомле</w:t>
            </w:r>
            <w:r>
              <w:br/>
            </w:r>
            <w:r>
              <w:rPr>
                <w:rFonts w:ascii="Times New Roman"/>
                <w:b w:val="false"/>
                <w:i w:val="false"/>
                <w:color w:val="000000"/>
                <w:sz w:val="20"/>
              </w:rPr>
              <w:t>
ние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w:t>
            </w:r>
            <w:r>
              <w:br/>
            </w:r>
            <w:r>
              <w:rPr>
                <w:rFonts w:ascii="Times New Roman"/>
                <w:b w:val="false"/>
                <w:i w:val="false"/>
                <w:color w:val="000000"/>
                <w:sz w:val="20"/>
              </w:rPr>
              <w:t>
услуги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гербовой</w:t>
            </w:r>
            <w:r>
              <w:br/>
            </w:r>
            <w:r>
              <w:rPr>
                <w:rFonts w:ascii="Times New Roman"/>
                <w:b w:val="false"/>
                <w:i w:val="false"/>
                <w:color w:val="000000"/>
                <w:sz w:val="20"/>
              </w:rPr>
              <w:t>
печатью,</w:t>
            </w:r>
            <w:r>
              <w:br/>
            </w:r>
            <w:r>
              <w:rPr>
                <w:rFonts w:ascii="Times New Roman"/>
                <w:b w:val="false"/>
                <w:i w:val="false"/>
                <w:color w:val="000000"/>
                <w:sz w:val="20"/>
              </w:rPr>
              <w:t>
регистра</w:t>
            </w:r>
            <w:r>
              <w:br/>
            </w:r>
            <w:r>
              <w:rPr>
                <w:rFonts w:ascii="Times New Roman"/>
                <w:b w:val="false"/>
                <w:i w:val="false"/>
                <w:color w:val="000000"/>
                <w:sz w:val="20"/>
              </w:rPr>
              <w:t>
ция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потреби</w:t>
            </w:r>
            <w:r>
              <w:br/>
            </w:r>
            <w:r>
              <w:rPr>
                <w:rFonts w:ascii="Times New Roman"/>
                <w:b w:val="false"/>
                <w:i w:val="false"/>
                <w:color w:val="000000"/>
                <w:sz w:val="20"/>
              </w:rPr>
              <w:t>
телю или</w:t>
            </w:r>
            <w:r>
              <w:br/>
            </w:r>
            <w:r>
              <w:rPr>
                <w:rFonts w:ascii="Times New Roman"/>
                <w:b w:val="false"/>
                <w:i w:val="false"/>
                <w:color w:val="000000"/>
                <w:sz w:val="20"/>
              </w:rPr>
              <w:t>
передача</w:t>
            </w:r>
            <w:r>
              <w:br/>
            </w:r>
            <w:r>
              <w:rPr>
                <w:rFonts w:ascii="Times New Roman"/>
                <w:b w:val="false"/>
                <w:i w:val="false"/>
                <w:color w:val="000000"/>
                <w:sz w:val="20"/>
              </w:rPr>
              <w:t>
в Центр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w:t>
            </w:r>
            <w:r>
              <w:br/>
            </w:r>
            <w:r>
              <w:rPr>
                <w:rFonts w:ascii="Times New Roman"/>
                <w:b w:val="false"/>
                <w:i w:val="false"/>
                <w:color w:val="000000"/>
                <w:sz w:val="20"/>
              </w:rPr>
              <w:t>
та (дубли</w:t>
            </w:r>
            <w:r>
              <w:br/>
            </w:r>
            <w:r>
              <w:rPr>
                <w:rFonts w:ascii="Times New Roman"/>
                <w:b w:val="false"/>
                <w:i w:val="false"/>
                <w:color w:val="000000"/>
                <w:sz w:val="20"/>
              </w:rPr>
              <w:t>
ката ак</w:t>
            </w:r>
            <w:r>
              <w:br/>
            </w:r>
            <w:r>
              <w:rPr>
                <w:rFonts w:ascii="Times New Roman"/>
                <w:b w:val="false"/>
                <w:i w:val="false"/>
                <w:color w:val="000000"/>
                <w:sz w:val="20"/>
              </w:rPr>
              <w:t>
та),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r>
              <w:br/>
            </w:r>
            <w:r>
              <w:rPr>
                <w:rFonts w:ascii="Times New Roman"/>
                <w:b w:val="false"/>
                <w:i w:val="false"/>
                <w:color w:val="000000"/>
                <w:sz w:val="20"/>
              </w:rPr>
              <w:t>
потребите</w:t>
            </w:r>
            <w:r>
              <w:br/>
            </w:r>
            <w:r>
              <w:rPr>
                <w:rFonts w:ascii="Times New Roman"/>
                <w:b w:val="false"/>
                <w:i w:val="false"/>
                <w:color w:val="000000"/>
                <w:sz w:val="20"/>
              </w:rPr>
              <w:t>
лю</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 реше</w:t>
            </w:r>
            <w:r>
              <w:br/>
            </w:r>
            <w:r>
              <w:rPr>
                <w:rFonts w:ascii="Times New Roman"/>
                <w:b w:val="false"/>
                <w:i w:val="false"/>
                <w:color w:val="000000"/>
                <w:sz w:val="20"/>
              </w:rPr>
              <w:t>
ние)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w:t>
            </w:r>
            <w:r>
              <w:br/>
            </w:r>
            <w:r>
              <w:rPr>
                <w:rFonts w:ascii="Times New Roman"/>
                <w:b w:val="false"/>
                <w:i w:val="false"/>
                <w:color w:val="000000"/>
                <w:sz w:val="20"/>
              </w:rPr>
              <w:t>
ган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ру</w:t>
            </w:r>
            <w:r>
              <w:br/>
            </w:r>
            <w:r>
              <w:rPr>
                <w:rFonts w:ascii="Times New Roman"/>
                <w:b w:val="false"/>
                <w:i w:val="false"/>
                <w:color w:val="000000"/>
                <w:sz w:val="20"/>
              </w:rPr>
              <w:t>
ководству</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w:t>
            </w:r>
            <w:r>
              <w:br/>
            </w:r>
            <w:r>
              <w:rPr>
                <w:rFonts w:ascii="Times New Roman"/>
                <w:b w:val="false"/>
                <w:i w:val="false"/>
                <w:color w:val="000000"/>
                <w:sz w:val="20"/>
              </w:rPr>
              <w:t>
ги ответ</w:t>
            </w:r>
            <w:r>
              <w:br/>
            </w:r>
            <w:r>
              <w:rPr>
                <w:rFonts w:ascii="Times New Roman"/>
                <w:b w:val="false"/>
                <w:i w:val="false"/>
                <w:color w:val="000000"/>
                <w:sz w:val="20"/>
              </w:rPr>
              <w:t>
ственному</w:t>
            </w:r>
            <w:r>
              <w:br/>
            </w:r>
            <w:r>
              <w:rPr>
                <w:rFonts w:ascii="Times New Roman"/>
                <w:b w:val="false"/>
                <w:i w:val="false"/>
                <w:color w:val="000000"/>
                <w:sz w:val="20"/>
              </w:rPr>
              <w:t>
исполните</w:t>
            </w:r>
            <w:r>
              <w:br/>
            </w:r>
            <w:r>
              <w:rPr>
                <w:rFonts w:ascii="Times New Roman"/>
                <w:b w:val="false"/>
                <w:i w:val="false"/>
                <w:color w:val="000000"/>
                <w:sz w:val="20"/>
              </w:rPr>
              <w:t>
лю</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потреби</w:t>
            </w:r>
            <w:r>
              <w:br/>
            </w:r>
            <w:r>
              <w:rPr>
                <w:rFonts w:ascii="Times New Roman"/>
                <w:b w:val="false"/>
                <w:i w:val="false"/>
                <w:color w:val="000000"/>
                <w:sz w:val="20"/>
              </w:rPr>
              <w:t>
телю или</w:t>
            </w:r>
            <w:r>
              <w:br/>
            </w:r>
            <w:r>
              <w:rPr>
                <w:rFonts w:ascii="Times New Roman"/>
                <w:b w:val="false"/>
                <w:i w:val="false"/>
                <w:color w:val="000000"/>
                <w:sz w:val="20"/>
              </w:rPr>
              <w:t>
передаче</w:t>
            </w:r>
            <w:r>
              <w:br/>
            </w:r>
            <w:r>
              <w:rPr>
                <w:rFonts w:ascii="Times New Roman"/>
                <w:b w:val="false"/>
                <w:i w:val="false"/>
                <w:color w:val="000000"/>
                <w:sz w:val="20"/>
              </w:rPr>
              <w:t>
в Центр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 ак</w:t>
            </w:r>
            <w:r>
              <w:br/>
            </w:r>
            <w:r>
              <w:rPr>
                <w:rFonts w:ascii="Times New Roman"/>
                <w:b w:val="false"/>
                <w:i w:val="false"/>
                <w:color w:val="000000"/>
                <w:sz w:val="20"/>
              </w:rPr>
              <w:t>
та),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r>
              <w:br/>
            </w:r>
            <w:r>
              <w:rPr>
                <w:rFonts w:ascii="Times New Roman"/>
                <w:b w:val="false"/>
                <w:i w:val="false"/>
                <w:color w:val="000000"/>
                <w:sz w:val="20"/>
              </w:rPr>
              <w:t>
потребите</w:t>
            </w:r>
            <w:r>
              <w:br/>
            </w:r>
            <w:r>
              <w:rPr>
                <w:rFonts w:ascii="Times New Roman"/>
                <w:b w:val="false"/>
                <w:i w:val="false"/>
                <w:color w:val="000000"/>
                <w:sz w:val="20"/>
              </w:rPr>
              <w:t>
лю</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w:t>
            </w:r>
            <w:r>
              <w:br/>
            </w:r>
            <w:r>
              <w:rPr>
                <w:rFonts w:ascii="Times New Roman"/>
                <w:b w:val="false"/>
                <w:i w:val="false"/>
                <w:color w:val="000000"/>
                <w:sz w:val="20"/>
              </w:rPr>
              <w:t>
полнения</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30 минут</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2696"/>
        <w:gridCol w:w="2506"/>
        <w:gridCol w:w="2485"/>
        <w:gridCol w:w="1916"/>
      </w:tblGrid>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 ответ</w:t>
            </w:r>
            <w:r>
              <w:br/>
            </w:r>
            <w:r>
              <w:rPr>
                <w:rFonts w:ascii="Times New Roman"/>
                <w:b w:val="false"/>
                <w:i w:val="false"/>
                <w:color w:val="000000"/>
                <w:sz w:val="20"/>
              </w:rPr>
              <w:t>
ственный</w:t>
            </w:r>
            <w:r>
              <w:br/>
            </w:r>
            <w:r>
              <w:rPr>
                <w:rFonts w:ascii="Times New Roman"/>
                <w:b w:val="false"/>
                <w:i w:val="false"/>
                <w:color w:val="000000"/>
                <w:sz w:val="20"/>
              </w:rPr>
              <w:t>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w:t>
            </w:r>
            <w:r>
              <w:br/>
            </w:r>
            <w:r>
              <w:rPr>
                <w:rFonts w:ascii="Times New Roman"/>
                <w:b w:val="false"/>
                <w:i w:val="false"/>
                <w:color w:val="000000"/>
                <w:sz w:val="20"/>
              </w:rPr>
              <w:t>
тов,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 Центра</w:t>
            </w:r>
            <w:r>
              <w:br/>
            </w:r>
            <w:r>
              <w:rPr>
                <w:rFonts w:ascii="Times New Roman"/>
                <w:b w:val="false"/>
                <w:i w:val="false"/>
                <w:color w:val="000000"/>
                <w:sz w:val="20"/>
              </w:rPr>
              <w:t>
для передачи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w:t>
            </w:r>
            <w:r>
              <w:br/>
            </w:r>
            <w:r>
              <w:rPr>
                <w:rFonts w:ascii="Times New Roman"/>
                <w:b w:val="false"/>
                <w:i w:val="false"/>
                <w:color w:val="000000"/>
                <w:sz w:val="20"/>
              </w:rPr>
              <w:t>
ния из</w:t>
            </w:r>
            <w:r>
              <w:br/>
            </w:r>
            <w:r>
              <w:rPr>
                <w:rFonts w:ascii="Times New Roman"/>
                <w:b w:val="false"/>
                <w:i w:val="false"/>
                <w:color w:val="000000"/>
                <w:sz w:val="20"/>
              </w:rPr>
              <w:t>
Центра или</w:t>
            </w:r>
            <w:r>
              <w:br/>
            </w:r>
            <w:r>
              <w:rPr>
                <w:rFonts w:ascii="Times New Roman"/>
                <w:b w:val="false"/>
                <w:i w:val="false"/>
                <w:color w:val="000000"/>
                <w:sz w:val="20"/>
              </w:rPr>
              <w:t>
от потребите</w:t>
            </w:r>
            <w:r>
              <w:br/>
            </w:r>
            <w:r>
              <w:rPr>
                <w:rFonts w:ascii="Times New Roman"/>
                <w:b w:val="false"/>
                <w:i w:val="false"/>
                <w:color w:val="000000"/>
                <w:sz w:val="20"/>
              </w:rPr>
              <w:t>
ля,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3</w:t>
            </w:r>
            <w:r>
              <w:br/>
            </w:r>
            <w:r>
              <w:rPr>
                <w:rFonts w:ascii="Times New Roman"/>
                <w:b w:val="false"/>
                <w:i w:val="false"/>
                <w:color w:val="000000"/>
                <w:sz w:val="20"/>
              </w:rPr>
              <w:t>
Определение</w:t>
            </w:r>
            <w:r>
              <w:br/>
            </w:r>
            <w:r>
              <w:rPr>
                <w:rFonts w:ascii="Times New Roman"/>
                <w:b w:val="false"/>
                <w:i w:val="false"/>
                <w:color w:val="000000"/>
                <w:sz w:val="20"/>
              </w:rPr>
              <w:t>
ответствен</w:t>
            </w:r>
            <w:r>
              <w:br/>
            </w:r>
            <w:r>
              <w:rPr>
                <w:rFonts w:ascii="Times New Roman"/>
                <w:b w:val="false"/>
                <w:i w:val="false"/>
                <w:color w:val="000000"/>
                <w:sz w:val="20"/>
              </w:rPr>
              <w:t>
ного сотруд</w:t>
            </w:r>
            <w:r>
              <w:br/>
            </w:r>
            <w:r>
              <w:rPr>
                <w:rFonts w:ascii="Times New Roman"/>
                <w:b w:val="false"/>
                <w:i w:val="false"/>
                <w:color w:val="000000"/>
                <w:sz w:val="20"/>
              </w:rPr>
              <w:t>
ника наложе</w:t>
            </w:r>
            <w:r>
              <w:br/>
            </w:r>
            <w:r>
              <w:rPr>
                <w:rFonts w:ascii="Times New Roman"/>
                <w:b w:val="false"/>
                <w:i w:val="false"/>
                <w:color w:val="000000"/>
                <w:sz w:val="20"/>
              </w:rPr>
              <w:t>
ние резо</w:t>
            </w:r>
            <w:r>
              <w:br/>
            </w:r>
            <w:r>
              <w:rPr>
                <w:rFonts w:ascii="Times New Roman"/>
                <w:b w:val="false"/>
                <w:i w:val="false"/>
                <w:color w:val="000000"/>
                <w:sz w:val="20"/>
              </w:rPr>
              <w:t>
люции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w:t>
            </w:r>
            <w:r>
              <w:br/>
            </w:r>
            <w:r>
              <w:rPr>
                <w:rFonts w:ascii="Times New Roman"/>
                <w:b w:val="false"/>
                <w:i w:val="false"/>
                <w:color w:val="000000"/>
                <w:sz w:val="20"/>
              </w:rPr>
              <w:t>
ние заявле</w:t>
            </w:r>
            <w:r>
              <w:br/>
            </w:r>
            <w:r>
              <w:rPr>
                <w:rFonts w:ascii="Times New Roman"/>
                <w:b w:val="false"/>
                <w:i w:val="false"/>
                <w:color w:val="000000"/>
                <w:sz w:val="20"/>
              </w:rPr>
              <w:t>
ния, подго</w:t>
            </w:r>
            <w:r>
              <w:br/>
            </w:r>
            <w:r>
              <w:rPr>
                <w:rFonts w:ascii="Times New Roman"/>
                <w:b w:val="false"/>
                <w:i w:val="false"/>
                <w:color w:val="000000"/>
                <w:sz w:val="20"/>
              </w:rPr>
              <w:t>
товка доку</w:t>
            </w:r>
            <w:r>
              <w:br/>
            </w:r>
            <w:r>
              <w:rPr>
                <w:rFonts w:ascii="Times New Roman"/>
                <w:b w:val="false"/>
                <w:i w:val="false"/>
                <w:color w:val="000000"/>
                <w:sz w:val="20"/>
              </w:rPr>
              <w:t>
ментов для</w:t>
            </w:r>
            <w:r>
              <w:br/>
            </w:r>
            <w:r>
              <w:rPr>
                <w:rFonts w:ascii="Times New Roman"/>
                <w:b w:val="false"/>
                <w:i w:val="false"/>
                <w:color w:val="000000"/>
                <w:sz w:val="20"/>
              </w:rPr>
              <w:t>
направления</w:t>
            </w:r>
            <w:r>
              <w:br/>
            </w:r>
            <w:r>
              <w:rPr>
                <w:rFonts w:ascii="Times New Roman"/>
                <w:b w:val="false"/>
                <w:i w:val="false"/>
                <w:color w:val="000000"/>
                <w:sz w:val="20"/>
              </w:rPr>
              <w:t>
в специали</w:t>
            </w:r>
            <w:r>
              <w:br/>
            </w:r>
            <w:r>
              <w:rPr>
                <w:rFonts w:ascii="Times New Roman"/>
                <w:b w:val="false"/>
                <w:i w:val="false"/>
                <w:color w:val="000000"/>
                <w:sz w:val="20"/>
              </w:rPr>
              <w:t>
зированное</w:t>
            </w:r>
            <w:r>
              <w:br/>
            </w:r>
            <w:r>
              <w:rPr>
                <w:rFonts w:ascii="Times New Roman"/>
                <w:b w:val="false"/>
                <w:i w:val="false"/>
                <w:color w:val="000000"/>
                <w:sz w:val="20"/>
              </w:rPr>
              <w:t>
предприятие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направ</w:t>
            </w:r>
            <w:r>
              <w:br/>
            </w:r>
            <w:r>
              <w:rPr>
                <w:rFonts w:ascii="Times New Roman"/>
                <w:b w:val="false"/>
                <w:i w:val="false"/>
                <w:color w:val="000000"/>
                <w:sz w:val="20"/>
              </w:rPr>
              <w:t>
ленного</w:t>
            </w:r>
            <w:r>
              <w:br/>
            </w:r>
            <w:r>
              <w:rPr>
                <w:rFonts w:ascii="Times New Roman"/>
                <w:b w:val="false"/>
                <w:i w:val="false"/>
                <w:color w:val="000000"/>
                <w:sz w:val="20"/>
              </w:rPr>
              <w:t>
запроса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r>
              <w:br/>
            </w:r>
            <w:r>
              <w:rPr>
                <w:rFonts w:ascii="Times New Roman"/>
                <w:b w:val="false"/>
                <w:i w:val="false"/>
                <w:color w:val="000000"/>
                <w:sz w:val="20"/>
              </w:rPr>
              <w:t>
изготов</w:t>
            </w:r>
            <w:r>
              <w:br/>
            </w:r>
            <w:r>
              <w:rPr>
                <w:rFonts w:ascii="Times New Roman"/>
                <w:b w:val="false"/>
                <w:i w:val="false"/>
                <w:color w:val="000000"/>
                <w:sz w:val="20"/>
              </w:rPr>
              <w:t>
ление ак</w:t>
            </w:r>
            <w:r>
              <w:br/>
            </w:r>
            <w:r>
              <w:rPr>
                <w:rFonts w:ascii="Times New Roman"/>
                <w:b w:val="false"/>
                <w:i w:val="false"/>
                <w:color w:val="000000"/>
                <w:sz w:val="20"/>
              </w:rPr>
              <w:t>
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w:t>
            </w:r>
            <w:r>
              <w:br/>
            </w:r>
            <w:r>
              <w:rPr>
                <w:rFonts w:ascii="Times New Roman"/>
                <w:b w:val="false"/>
                <w:i w:val="false"/>
                <w:color w:val="000000"/>
                <w:sz w:val="20"/>
              </w:rPr>
              <w:t>
ган</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6 Проверка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7 Подписа</w:t>
            </w:r>
            <w:r>
              <w:br/>
            </w:r>
            <w:r>
              <w:rPr>
                <w:rFonts w:ascii="Times New Roman"/>
                <w:b w:val="false"/>
                <w:i w:val="false"/>
                <w:color w:val="000000"/>
                <w:sz w:val="20"/>
              </w:rPr>
              <w:t>
ние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регистрация</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 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2798"/>
        <w:gridCol w:w="3405"/>
        <w:gridCol w:w="3448"/>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w:t>
            </w:r>
            <w:r>
              <w:br/>
            </w:r>
            <w:r>
              <w:rPr>
                <w:rFonts w:ascii="Times New Roman"/>
                <w:b w:val="false"/>
                <w:i w:val="false"/>
                <w:color w:val="000000"/>
                <w:sz w:val="20"/>
              </w:rPr>
              <w:t>
ментов,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 Центра</w:t>
            </w:r>
            <w:r>
              <w:br/>
            </w:r>
            <w:r>
              <w:rPr>
                <w:rFonts w:ascii="Times New Roman"/>
                <w:b w:val="false"/>
                <w:i w:val="false"/>
                <w:color w:val="000000"/>
                <w:sz w:val="20"/>
              </w:rPr>
              <w:t>
для направле</w:t>
            </w:r>
            <w:r>
              <w:br/>
            </w:r>
            <w:r>
              <w:rPr>
                <w:rFonts w:ascii="Times New Roman"/>
                <w:b w:val="false"/>
                <w:i w:val="false"/>
                <w:color w:val="000000"/>
                <w:sz w:val="20"/>
              </w:rPr>
              <w:t>
ния в упол</w:t>
            </w:r>
            <w:r>
              <w:br/>
            </w:r>
            <w:r>
              <w:rPr>
                <w:rFonts w:ascii="Times New Roman"/>
                <w:b w:val="false"/>
                <w:i w:val="false"/>
                <w:color w:val="000000"/>
                <w:sz w:val="20"/>
              </w:rPr>
              <w:t>
номоченный</w:t>
            </w:r>
            <w:r>
              <w:br/>
            </w:r>
            <w:r>
              <w:rPr>
                <w:rFonts w:ascii="Times New Roman"/>
                <w:b w:val="false"/>
                <w:i w:val="false"/>
                <w:color w:val="000000"/>
                <w:sz w:val="20"/>
              </w:rPr>
              <w:t>
орган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w:t>
            </w:r>
            <w:r>
              <w:br/>
            </w:r>
            <w:r>
              <w:rPr>
                <w:rFonts w:ascii="Times New Roman"/>
                <w:b w:val="false"/>
                <w:i w:val="false"/>
                <w:color w:val="000000"/>
                <w:sz w:val="20"/>
              </w:rPr>
              <w:t>
ния из Центра</w:t>
            </w:r>
            <w:r>
              <w:br/>
            </w:r>
            <w:r>
              <w:rPr>
                <w:rFonts w:ascii="Times New Roman"/>
                <w:b w:val="false"/>
                <w:i w:val="false"/>
                <w:color w:val="000000"/>
                <w:sz w:val="20"/>
              </w:rPr>
              <w:t>
или от</w:t>
            </w:r>
            <w:r>
              <w:br/>
            </w:r>
            <w:r>
              <w:rPr>
                <w:rFonts w:ascii="Times New Roman"/>
                <w:b w:val="false"/>
                <w:i w:val="false"/>
                <w:color w:val="000000"/>
                <w:sz w:val="20"/>
              </w:rPr>
              <w:t>
потребителя,</w:t>
            </w:r>
            <w:r>
              <w:br/>
            </w:r>
            <w:r>
              <w:rPr>
                <w:rFonts w:ascii="Times New Roman"/>
                <w:b w:val="false"/>
                <w:i w:val="false"/>
                <w:color w:val="000000"/>
                <w:sz w:val="20"/>
              </w:rPr>
              <w:t>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сотрудника,</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w:t>
            </w:r>
            <w:r>
              <w:br/>
            </w:r>
            <w:r>
              <w:rPr>
                <w:rFonts w:ascii="Times New Roman"/>
                <w:b w:val="false"/>
                <w:i w:val="false"/>
                <w:color w:val="000000"/>
                <w:sz w:val="20"/>
              </w:rPr>
              <w:t>
Подготовка</w:t>
            </w:r>
            <w:r>
              <w:br/>
            </w:r>
            <w:r>
              <w:rPr>
                <w:rFonts w:ascii="Times New Roman"/>
                <w:b w:val="false"/>
                <w:i w:val="false"/>
                <w:color w:val="000000"/>
                <w:sz w:val="20"/>
              </w:rPr>
              <w:t>
мотивированного</w:t>
            </w:r>
            <w:r>
              <w:br/>
            </w:r>
            <w:r>
              <w:rPr>
                <w:rFonts w:ascii="Times New Roman"/>
                <w:b w:val="false"/>
                <w:i w:val="false"/>
                <w:color w:val="000000"/>
                <w:sz w:val="20"/>
              </w:rPr>
              <w:t>
отказа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w:t>
            </w:r>
            <w:r>
              <w:br/>
            </w:r>
            <w:r>
              <w:rPr>
                <w:rFonts w:ascii="Times New Roman"/>
                <w:b w:val="false"/>
                <w:i w:val="false"/>
                <w:color w:val="000000"/>
                <w:sz w:val="20"/>
              </w:rPr>
              <w:t>
отказа</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w:t>
            </w:r>
            <w:r>
              <w:br/>
            </w:r>
            <w:r>
              <w:rPr>
                <w:rFonts w:ascii="Times New Roman"/>
                <w:b w:val="false"/>
                <w:i w:val="false"/>
                <w:color w:val="000000"/>
                <w:sz w:val="20"/>
              </w:rPr>
              <w:t>
тивированного</w:t>
            </w:r>
            <w:r>
              <w:br/>
            </w:r>
            <w:r>
              <w:rPr>
                <w:rFonts w:ascii="Times New Roman"/>
                <w:b w:val="false"/>
                <w:i w:val="false"/>
                <w:color w:val="000000"/>
                <w:sz w:val="20"/>
              </w:rPr>
              <w:t>
отказа в</w:t>
            </w:r>
            <w:r>
              <w:br/>
            </w:r>
            <w:r>
              <w:rPr>
                <w:rFonts w:ascii="Times New Roman"/>
                <w:b w:val="false"/>
                <w:i w:val="false"/>
                <w:color w:val="000000"/>
                <w:sz w:val="20"/>
              </w:rPr>
              <w:t>
Центр или</w:t>
            </w:r>
            <w:r>
              <w:br/>
            </w:r>
            <w:r>
              <w:rPr>
                <w:rFonts w:ascii="Times New Roman"/>
                <w:b w:val="false"/>
                <w:i w:val="false"/>
                <w:color w:val="000000"/>
                <w:sz w:val="20"/>
              </w:rPr>
              <w:t>
выдача</w:t>
            </w:r>
            <w:r>
              <w:br/>
            </w:r>
            <w:r>
              <w:rPr>
                <w:rFonts w:ascii="Times New Roman"/>
                <w:b w:val="false"/>
                <w:i w:val="false"/>
                <w:color w:val="000000"/>
                <w:sz w:val="20"/>
              </w:rPr>
              <w:t>
потребителю</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w:t>
            </w:r>
            <w:r>
              <w:br/>
            </w:r>
            <w:r>
              <w:rPr>
                <w:rFonts w:ascii="Times New Roman"/>
                <w:b w:val="false"/>
                <w:i w:val="false"/>
                <w:color w:val="000000"/>
                <w:sz w:val="20"/>
              </w:rPr>
              <w:t>
рованного</w:t>
            </w:r>
            <w:r>
              <w:br/>
            </w:r>
            <w:r>
              <w:rPr>
                <w:rFonts w:ascii="Times New Roman"/>
                <w:b w:val="false"/>
                <w:i w:val="false"/>
                <w:color w:val="000000"/>
                <w:sz w:val="20"/>
              </w:rPr>
              <w:t>
отказа потреби</w:t>
            </w:r>
            <w:r>
              <w:br/>
            </w:r>
            <w:r>
              <w:rPr>
                <w:rFonts w:ascii="Times New Roman"/>
                <w:b w:val="false"/>
                <w:i w:val="false"/>
                <w:color w:val="000000"/>
                <w:sz w:val="20"/>
              </w:rPr>
              <w:t>
телю в Центре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5"/>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29413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941300" cy="7023100"/>
                    </a:xfrm>
                    <a:prstGeom prst="rect">
                      <a:avLst/>
                    </a:prstGeom>
                  </pic:spPr>
                </pic:pic>
              </a:graphicData>
            </a:graphic>
          </wp:inline>
        </w:drawing>
      </w:r>
    </w:p>
    <w:bookmarkStart w:name="z60" w:id="26"/>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6"/>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6"/>
        <w:gridCol w:w="2509"/>
        <w:gridCol w:w="1020"/>
        <w:gridCol w:w="3915"/>
      </w:tblGrid>
      <w:tr>
        <w:trPr>
          <w:trHeight w:val="30" w:hRule="atLeast"/>
        </w:trPr>
        <w:tc>
          <w:tcPr>
            <w:tcW w:w="4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61" w:id="2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262</w:t>
      </w:r>
    </w:p>
    <w:bookmarkEnd w:id="27"/>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возмездного (долгосрочного, краткосрочного) землепользования (аренды)»</w:t>
      </w:r>
    </w:p>
    <w:bookmarkStart w:name="z62" w:id="28"/>
    <w:p>
      <w:pPr>
        <w:spacing w:after="0"/>
        <w:ind w:left="0"/>
        <w:jc w:val="left"/>
      </w:pPr>
      <w:r>
        <w:rPr>
          <w:rFonts w:ascii="Times New Roman"/>
          <w:b/>
          <w:i w:val="false"/>
          <w:color w:val="000000"/>
        </w:rPr>
        <w:t xml:space="preserve"> 
1. Общие положения</w:t>
      </w:r>
    </w:p>
    <w:bookmarkEnd w:id="28"/>
    <w:bookmarkStart w:name="z63" w:id="29"/>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района Магжана Жумабаева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статьей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подпункта 1)</w:t>
      </w:r>
      <w:r>
        <w:rPr>
          <w:rFonts w:ascii="Times New Roman"/>
          <w:b w:val="false"/>
          <w:i w:val="false"/>
          <w:color w:val="000000"/>
          <w:sz w:val="28"/>
        </w:rPr>
        <w:t xml:space="preserve"> пункта 1 постановления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 утвержденный постановлением Правительства Республики Казахстан от 17 февраля 2010 года № 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29"/>
    <w:bookmarkStart w:name="z68" w:id="30"/>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0"/>
    <w:bookmarkStart w:name="z69" w:id="31"/>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район Магжана Жумабаева г.Булаево ул. Юбилейная 31, телефон 8(71531)2-14-98;</w:t>
      </w:r>
      <w:r>
        <w:br/>
      </w:r>
      <w:r>
        <w:rPr>
          <w:rFonts w:ascii="Times New Roman"/>
          <w:b w:val="false"/>
          <w:i w:val="false"/>
          <w:color w:val="000000"/>
          <w:sz w:val="28"/>
        </w:rPr>
        <w:t>
      Государственная услуга также оказывается в здании Центра по адресу: Северо-Казахстанская область, район Магжана Жумабаева г.Булаево, улица Юбилейная 62, 8(71531) -2-03-74.</w:t>
      </w:r>
      <w:r>
        <w:br/>
      </w:r>
      <w:r>
        <w:rPr>
          <w:rFonts w:ascii="Times New Roman"/>
          <w:b w:val="false"/>
          <w:i w:val="false"/>
          <w:color w:val="000000"/>
          <w:sz w:val="28"/>
        </w:rPr>
        <w:t xml:space="preserve">
      8. Государственная услуга предоставляется: </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 mzh-zher@sko.kz.</w:t>
      </w:r>
      <w:r>
        <w:br/>
      </w:r>
      <w:r>
        <w:rPr>
          <w:rFonts w:ascii="Times New Roman"/>
          <w:b w:val="false"/>
          <w:i w:val="false"/>
          <w:color w:val="000000"/>
          <w:sz w:val="28"/>
        </w:rPr>
        <w:t>
</w:t>
      </w:r>
      <w:r>
        <w:rPr>
          <w:rFonts w:ascii="Times New Roman"/>
          <w:b w:val="false"/>
          <w:i w:val="false"/>
          <w:color w:val="000000"/>
          <w:sz w:val="28"/>
        </w:rPr>
        <w:t>
      10. Cроки оказания государственной услуги:</w:t>
      </w:r>
      <w:r>
        <w:br/>
      </w:r>
      <w:r>
        <w:rPr>
          <w:rFonts w:ascii="Times New Roman"/>
          <w:b w:val="false"/>
          <w:i w:val="false"/>
          <w:color w:val="000000"/>
          <w:sz w:val="28"/>
        </w:rPr>
        <w:t>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пункте 16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временного возмездного (долгосрочного, краткосрочного) землепользования (аренды)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и выдает потребителю акта на право временного возмездного (долгосрочного, краткосрочного) землепользования (аренды)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31"/>
    <w:bookmarkStart w:name="z76" w:id="32"/>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32"/>
    <w:bookmarkStart w:name="z77" w:id="33"/>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уполномоченный орган или Центр,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xml:space="preserve">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w:t>
      </w:r>
      <w:r>
        <w:br/>
      </w:r>
      <w:r>
        <w:rPr>
          <w:rFonts w:ascii="Times New Roman"/>
          <w:b w:val="false"/>
          <w:i w:val="false"/>
          <w:color w:val="000000"/>
          <w:sz w:val="28"/>
        </w:rPr>
        <w:t>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33"/>
    <w:bookmarkStart w:name="z82" w:id="34"/>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34"/>
    <w:bookmarkStart w:name="z83" w:id="35"/>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35"/>
    <w:bookmarkStart w:name="z84" w:id="3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6"/>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 возмездного</w:t>
      </w:r>
      <w:r>
        <w:br/>
      </w:r>
      <w:r>
        <w:rPr>
          <w:rFonts w:ascii="Times New Roman"/>
          <w:b/>
          <w:i w:val="false"/>
          <w:color w:val="000000"/>
        </w:rPr>
        <w:t>
(долгосрочного, краткосрочного) землепользования (аренды)</w:t>
      </w:r>
    </w:p>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на земельный участок, расположенного по 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Дата__________ Заявитель __________________________________________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уполномоченного лица, подпись)</w:t>
      </w:r>
    </w:p>
    <w:bookmarkStart w:name="z85" w:id="3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7"/>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1814"/>
        <w:gridCol w:w="1662"/>
        <w:gridCol w:w="1597"/>
        <w:gridCol w:w="2118"/>
        <w:gridCol w:w="1511"/>
        <w:gridCol w:w="17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торна</w:t>
            </w:r>
            <w:r>
              <w:br/>
            </w:r>
            <w:r>
              <w:rPr>
                <w:rFonts w:ascii="Times New Roman"/>
                <w:b w:val="false"/>
                <w:i w:val="false"/>
                <w:color w:val="000000"/>
                <w:sz w:val="20"/>
              </w:rPr>
              <w:t>
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w:t>
            </w:r>
            <w:r>
              <w:br/>
            </w:r>
            <w:r>
              <w:rPr>
                <w:rFonts w:ascii="Times New Roman"/>
                <w:b w:val="false"/>
                <w:i w:val="false"/>
                <w:color w:val="000000"/>
                <w:sz w:val="20"/>
              </w:rPr>
              <w:t>
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p>
        </w:tc>
      </w:tr>
      <w:tr>
        <w:trPr>
          <w:trHeight w:val="585"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 про</w:t>
            </w:r>
            <w:r>
              <w:br/>
            </w:r>
            <w:r>
              <w:rPr>
                <w:rFonts w:ascii="Times New Roman"/>
                <w:b w:val="false"/>
                <w:i w:val="false"/>
                <w:color w:val="000000"/>
                <w:sz w:val="20"/>
              </w:rPr>
              <w:t>
цедуры,</w:t>
            </w:r>
            <w:r>
              <w:br/>
            </w:r>
            <w:r>
              <w:rPr>
                <w:rFonts w:ascii="Times New Roman"/>
                <w:b w:val="false"/>
                <w:i w:val="false"/>
                <w:color w:val="000000"/>
                <w:sz w:val="20"/>
              </w:rPr>
              <w:t>
операции)</w:t>
            </w:r>
            <w:r>
              <w:br/>
            </w:r>
            <w:r>
              <w:rPr>
                <w:rFonts w:ascii="Times New Roman"/>
                <w:b w:val="false"/>
                <w:i w:val="false"/>
                <w:color w:val="000000"/>
                <w:sz w:val="20"/>
              </w:rPr>
              <w:t>
и их описание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ция в</w:t>
            </w:r>
            <w:r>
              <w:br/>
            </w:r>
            <w:r>
              <w:rPr>
                <w:rFonts w:ascii="Times New Roman"/>
                <w:b w:val="false"/>
                <w:i w:val="false"/>
                <w:color w:val="000000"/>
                <w:sz w:val="20"/>
              </w:rPr>
              <w:t xml:space="preserve">
журнале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w:t>
            </w:r>
            <w:r>
              <w:br/>
            </w:r>
            <w:r>
              <w:rPr>
                <w:rFonts w:ascii="Times New Roman"/>
                <w:b w:val="false"/>
                <w:i w:val="false"/>
                <w:color w:val="000000"/>
                <w:sz w:val="20"/>
              </w:rPr>
              <w:t>
в жур</w:t>
            </w:r>
            <w:r>
              <w:br/>
            </w:r>
            <w:r>
              <w:rPr>
                <w:rFonts w:ascii="Times New Roman"/>
                <w:b w:val="false"/>
                <w:i w:val="false"/>
                <w:color w:val="000000"/>
                <w:sz w:val="20"/>
              </w:rPr>
              <w:t>
нале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равляет</w:t>
            </w:r>
            <w:r>
              <w:br/>
            </w:r>
            <w:r>
              <w:rPr>
                <w:rFonts w:ascii="Times New Roman"/>
                <w:b w:val="false"/>
                <w:i w:val="false"/>
                <w:color w:val="000000"/>
                <w:sz w:val="20"/>
              </w:rPr>
              <w:t>
докумен</w:t>
            </w:r>
            <w:r>
              <w:br/>
            </w:r>
            <w:r>
              <w:rPr>
                <w:rFonts w:ascii="Times New Roman"/>
                <w:b w:val="false"/>
                <w:i w:val="false"/>
                <w:color w:val="000000"/>
                <w:sz w:val="20"/>
              </w:rPr>
              <w:t>
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гистрация</w:t>
            </w:r>
            <w:r>
              <w:br/>
            </w:r>
            <w:r>
              <w:rPr>
                <w:rFonts w:ascii="Times New Roman"/>
                <w:b w:val="false"/>
                <w:i w:val="false"/>
                <w:color w:val="000000"/>
                <w:sz w:val="20"/>
              </w:rPr>
              <w:t>
в журнале</w:t>
            </w:r>
            <w:r>
              <w:br/>
            </w:r>
            <w:r>
              <w:rPr>
                <w:rFonts w:ascii="Times New Roman"/>
                <w:b w:val="false"/>
                <w:i w:val="false"/>
                <w:color w:val="000000"/>
                <w:sz w:val="20"/>
              </w:rPr>
              <w:t>
входящей</w:t>
            </w:r>
            <w:r>
              <w:br/>
            </w:r>
            <w:r>
              <w:rPr>
                <w:rFonts w:ascii="Times New Roman"/>
                <w:b w:val="false"/>
                <w:i w:val="false"/>
                <w:color w:val="000000"/>
                <w:sz w:val="20"/>
              </w:rPr>
              <w:t>
корреспон</w:t>
            </w:r>
            <w:r>
              <w:br/>
            </w:r>
            <w:r>
              <w:rPr>
                <w:rFonts w:ascii="Times New Roman"/>
                <w:b w:val="false"/>
                <w:i w:val="false"/>
                <w:color w:val="000000"/>
                <w:sz w:val="20"/>
              </w:rPr>
              <w:t>
денции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w:t>
            </w:r>
            <w:r>
              <w:br/>
            </w:r>
            <w:r>
              <w:rPr>
                <w:rFonts w:ascii="Times New Roman"/>
                <w:b w:val="false"/>
                <w:i w:val="false"/>
                <w:color w:val="000000"/>
                <w:sz w:val="20"/>
              </w:rPr>
              <w:t>
комле</w:t>
            </w:r>
            <w:r>
              <w:br/>
            </w:r>
            <w:r>
              <w:rPr>
                <w:rFonts w:ascii="Times New Roman"/>
                <w:b w:val="false"/>
                <w:i w:val="false"/>
                <w:color w:val="000000"/>
                <w:sz w:val="20"/>
              </w:rPr>
              <w:t>
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w:t>
            </w:r>
            <w:r>
              <w:br/>
            </w:r>
            <w:r>
              <w:rPr>
                <w:rFonts w:ascii="Times New Roman"/>
                <w:b w:val="false"/>
                <w:i w:val="false"/>
                <w:color w:val="000000"/>
                <w:sz w:val="20"/>
              </w:rPr>
              <w:t>
ного</w:t>
            </w:r>
            <w:r>
              <w:br/>
            </w:r>
            <w:r>
              <w:rPr>
                <w:rFonts w:ascii="Times New Roman"/>
                <w:b w:val="false"/>
                <w:i w:val="false"/>
                <w:color w:val="000000"/>
                <w:sz w:val="20"/>
              </w:rPr>
              <w:t>
сотруд</w:t>
            </w:r>
            <w:r>
              <w:br/>
            </w:r>
            <w:r>
              <w:rPr>
                <w:rFonts w:ascii="Times New Roman"/>
                <w:b w:val="false"/>
                <w:i w:val="false"/>
                <w:color w:val="000000"/>
                <w:sz w:val="20"/>
              </w:rPr>
              <w:t>
ника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w:t>
            </w:r>
            <w:r>
              <w:br/>
            </w:r>
            <w:r>
              <w:rPr>
                <w:rFonts w:ascii="Times New Roman"/>
                <w:b w:val="false"/>
                <w:i w:val="false"/>
                <w:color w:val="000000"/>
                <w:sz w:val="20"/>
              </w:rPr>
              <w:t>
вление</w:t>
            </w:r>
            <w:r>
              <w:br/>
            </w:r>
            <w:r>
              <w:rPr>
                <w:rFonts w:ascii="Times New Roman"/>
                <w:b w:val="false"/>
                <w:i w:val="false"/>
                <w:color w:val="000000"/>
                <w:sz w:val="20"/>
              </w:rPr>
              <w:t>
провер</w:t>
            </w:r>
            <w:r>
              <w:br/>
            </w:r>
            <w:r>
              <w:rPr>
                <w:rFonts w:ascii="Times New Roman"/>
                <w:b w:val="false"/>
                <w:i w:val="false"/>
                <w:color w:val="000000"/>
                <w:sz w:val="20"/>
              </w:rPr>
              <w:t>
ки пол</w:t>
            </w:r>
            <w:r>
              <w:br/>
            </w:r>
            <w:r>
              <w:rPr>
                <w:rFonts w:ascii="Times New Roman"/>
                <w:b w:val="false"/>
                <w:i w:val="false"/>
                <w:color w:val="000000"/>
                <w:sz w:val="20"/>
              </w:rPr>
              <w:t>
ноты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ванное</w:t>
            </w:r>
            <w:r>
              <w:br/>
            </w:r>
            <w:r>
              <w:rPr>
                <w:rFonts w:ascii="Times New Roman"/>
                <w:b w:val="false"/>
                <w:i w:val="false"/>
                <w:color w:val="000000"/>
                <w:sz w:val="20"/>
              </w:rPr>
              <w:t>
предпри</w:t>
            </w:r>
            <w:r>
              <w:br/>
            </w:r>
            <w:r>
              <w:rPr>
                <w:rFonts w:ascii="Times New Roman"/>
                <w:b w:val="false"/>
                <w:i w:val="false"/>
                <w:color w:val="000000"/>
                <w:sz w:val="20"/>
              </w:rPr>
              <w:t>
ятие</w:t>
            </w:r>
            <w:r>
              <w:br/>
            </w:r>
            <w:r>
              <w:rPr>
                <w:rFonts w:ascii="Times New Roman"/>
                <w:b w:val="false"/>
                <w:i w:val="false"/>
                <w:color w:val="000000"/>
                <w:sz w:val="20"/>
              </w:rPr>
              <w:t>
орган,</w:t>
            </w:r>
            <w:r>
              <w:br/>
            </w:r>
            <w:r>
              <w:rPr>
                <w:rFonts w:ascii="Times New Roman"/>
                <w:b w:val="false"/>
                <w:i w:val="false"/>
                <w:color w:val="000000"/>
                <w:sz w:val="20"/>
              </w:rPr>
              <w:t>
подго</w:t>
            </w:r>
            <w:r>
              <w:br/>
            </w:r>
            <w:r>
              <w:rPr>
                <w:rFonts w:ascii="Times New Roman"/>
                <w:b w:val="false"/>
                <w:i w:val="false"/>
                <w:color w:val="000000"/>
                <w:sz w:val="20"/>
              </w:rPr>
              <w:t>
товка</w:t>
            </w:r>
            <w:r>
              <w:br/>
            </w:r>
            <w:r>
              <w:rPr>
                <w:rFonts w:ascii="Times New Roman"/>
                <w:b w:val="false"/>
                <w:i w:val="false"/>
                <w:color w:val="000000"/>
                <w:sz w:val="20"/>
              </w:rPr>
              <w:t>
мотиви</w:t>
            </w:r>
            <w:r>
              <w:br/>
            </w:r>
            <w:r>
              <w:rPr>
                <w:rFonts w:ascii="Times New Roman"/>
                <w:b w:val="false"/>
                <w:i w:val="false"/>
                <w:color w:val="000000"/>
                <w:sz w:val="20"/>
              </w:rPr>
              <w:t>
рованно</w:t>
            </w:r>
            <w:r>
              <w:br/>
            </w:r>
            <w:r>
              <w:rPr>
                <w:rFonts w:ascii="Times New Roman"/>
                <w:b w:val="false"/>
                <w:i w:val="false"/>
                <w:color w:val="000000"/>
                <w:sz w:val="20"/>
              </w:rPr>
              <w:t>
го отка</w:t>
            </w:r>
            <w:r>
              <w:br/>
            </w:r>
            <w:r>
              <w:rPr>
                <w:rFonts w:ascii="Times New Roman"/>
                <w:b w:val="false"/>
                <w:i w:val="false"/>
                <w:color w:val="000000"/>
                <w:sz w:val="20"/>
              </w:rPr>
              <w:t>
за либо</w:t>
            </w:r>
            <w:r>
              <w:br/>
            </w:r>
            <w:r>
              <w:rPr>
                <w:rFonts w:ascii="Times New Roman"/>
                <w:b w:val="false"/>
                <w:i w:val="false"/>
                <w:color w:val="000000"/>
                <w:sz w:val="20"/>
              </w:rPr>
              <w:t>
письмен</w:t>
            </w:r>
            <w:r>
              <w:br/>
            </w:r>
            <w:r>
              <w:rPr>
                <w:rFonts w:ascii="Times New Roman"/>
                <w:b w:val="false"/>
                <w:i w:val="false"/>
                <w:color w:val="000000"/>
                <w:sz w:val="20"/>
              </w:rPr>
              <w:t>
ного</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приоста</w:t>
            </w:r>
            <w:r>
              <w:br/>
            </w:r>
            <w:r>
              <w:rPr>
                <w:rFonts w:ascii="Times New Roman"/>
                <w:b w:val="false"/>
                <w:i w:val="false"/>
                <w:color w:val="000000"/>
                <w:sz w:val="20"/>
              </w:rPr>
              <w:t>
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w:t>
            </w:r>
            <w:r>
              <w:br/>
            </w:r>
            <w:r>
              <w:rPr>
                <w:rFonts w:ascii="Times New Roman"/>
                <w:b w:val="false"/>
                <w:i w:val="false"/>
                <w:color w:val="000000"/>
                <w:sz w:val="20"/>
              </w:rPr>
              <w:t>
ствен</w:t>
            </w:r>
            <w:r>
              <w:br/>
            </w:r>
            <w:r>
              <w:rPr>
                <w:rFonts w:ascii="Times New Roman"/>
                <w:b w:val="false"/>
                <w:i w:val="false"/>
                <w:color w:val="000000"/>
                <w:sz w:val="20"/>
              </w:rPr>
              <w:t>
ной ус</w:t>
            </w:r>
            <w:r>
              <w:br/>
            </w:r>
            <w:r>
              <w:rPr>
                <w:rFonts w:ascii="Times New Roman"/>
                <w:b w:val="false"/>
                <w:i w:val="false"/>
                <w:color w:val="000000"/>
                <w:sz w:val="20"/>
              </w:rPr>
              <w:t>
луги</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накопи</w:t>
            </w:r>
            <w:r>
              <w:br/>
            </w:r>
            <w:r>
              <w:rPr>
                <w:rFonts w:ascii="Times New Roman"/>
                <w:b w:val="false"/>
                <w:i w:val="false"/>
                <w:color w:val="000000"/>
                <w:sz w:val="20"/>
              </w:rPr>
              <w:t>
тельный</w:t>
            </w:r>
            <w:r>
              <w:br/>
            </w:r>
            <w:r>
              <w:rPr>
                <w:rFonts w:ascii="Times New Roman"/>
                <w:b w:val="false"/>
                <w:i w:val="false"/>
                <w:color w:val="000000"/>
                <w:sz w:val="20"/>
              </w:rPr>
              <w:t>
отдел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 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 ор</w:t>
            </w:r>
            <w:r>
              <w:br/>
            </w:r>
            <w:r>
              <w:rPr>
                <w:rFonts w:ascii="Times New Roman"/>
                <w:b w:val="false"/>
                <w:i w:val="false"/>
                <w:color w:val="000000"/>
                <w:sz w:val="20"/>
              </w:rPr>
              <w:t>
ган</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 ру</w:t>
            </w:r>
            <w:r>
              <w:br/>
            </w:r>
            <w:r>
              <w:rPr>
                <w:rFonts w:ascii="Times New Roman"/>
                <w:b w:val="false"/>
                <w:i w:val="false"/>
                <w:color w:val="000000"/>
                <w:sz w:val="20"/>
              </w:rPr>
              <w:t>
ководству</w:t>
            </w:r>
            <w:r>
              <w:br/>
            </w:r>
            <w:r>
              <w:rPr>
                <w:rFonts w:ascii="Times New Roman"/>
                <w:b w:val="false"/>
                <w:i w:val="false"/>
                <w:color w:val="000000"/>
                <w:sz w:val="20"/>
              </w:rPr>
              <w:t>
для нало</w:t>
            </w:r>
            <w:r>
              <w:br/>
            </w:r>
            <w:r>
              <w:rPr>
                <w:rFonts w:ascii="Times New Roman"/>
                <w:b w:val="false"/>
                <w:i w:val="false"/>
                <w:color w:val="000000"/>
                <w:sz w:val="20"/>
              </w:rPr>
              <w:t>
жения</w:t>
            </w:r>
            <w:r>
              <w:br/>
            </w:r>
            <w:r>
              <w:rPr>
                <w:rFonts w:ascii="Times New Roman"/>
                <w:b w:val="false"/>
                <w:i w:val="false"/>
                <w:color w:val="000000"/>
                <w:sz w:val="20"/>
              </w:rPr>
              <w:t>
резолюции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w:t>
            </w:r>
            <w:r>
              <w:br/>
            </w:r>
            <w:r>
              <w:rPr>
                <w:rFonts w:ascii="Times New Roman"/>
                <w:b w:val="false"/>
                <w:i w:val="false"/>
                <w:color w:val="000000"/>
                <w:sz w:val="20"/>
              </w:rPr>
              <w:t>
му ис</w:t>
            </w:r>
            <w:r>
              <w:br/>
            </w:r>
            <w:r>
              <w:rPr>
                <w:rFonts w:ascii="Times New Roman"/>
                <w:b w:val="false"/>
                <w:i w:val="false"/>
                <w:color w:val="000000"/>
                <w:sz w:val="20"/>
              </w:rPr>
              <w:t>
полни</w:t>
            </w:r>
            <w:r>
              <w:br/>
            </w:r>
            <w:r>
              <w:rPr>
                <w:rFonts w:ascii="Times New Roman"/>
                <w:b w:val="false"/>
                <w:i w:val="false"/>
                <w:color w:val="000000"/>
                <w:sz w:val="20"/>
              </w:rPr>
              <w:t>
телю</w:t>
            </w:r>
            <w:r>
              <w:br/>
            </w:r>
            <w:r>
              <w:rPr>
                <w:rFonts w:ascii="Times New Roman"/>
                <w:b w:val="false"/>
                <w:i w:val="false"/>
                <w:color w:val="000000"/>
                <w:sz w:val="20"/>
              </w:rPr>
              <w:t>
для</w:t>
            </w:r>
            <w:r>
              <w:br/>
            </w:r>
            <w:r>
              <w:rPr>
                <w:rFonts w:ascii="Times New Roman"/>
                <w:b w:val="false"/>
                <w:i w:val="false"/>
                <w:color w:val="000000"/>
                <w:sz w:val="20"/>
              </w:rPr>
              <w:t>
испол</w:t>
            </w:r>
            <w:r>
              <w:br/>
            </w:r>
            <w:r>
              <w:rPr>
                <w:rFonts w:ascii="Times New Roman"/>
                <w:b w:val="false"/>
                <w:i w:val="false"/>
                <w:color w:val="000000"/>
                <w:sz w:val="20"/>
              </w:rPr>
              <w:t>
нения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w:t>
            </w:r>
            <w:r>
              <w:br/>
            </w:r>
            <w:r>
              <w:rPr>
                <w:rFonts w:ascii="Times New Roman"/>
                <w:b w:val="false"/>
                <w:i w:val="false"/>
                <w:color w:val="000000"/>
                <w:sz w:val="20"/>
              </w:rPr>
              <w:t>
дитель</w:t>
            </w:r>
            <w:r>
              <w:br/>
            </w:r>
            <w:r>
              <w:rPr>
                <w:rFonts w:ascii="Times New Roman"/>
                <w:b w:val="false"/>
                <w:i w:val="false"/>
                <w:color w:val="000000"/>
                <w:sz w:val="20"/>
              </w:rPr>
              <w:t>
ное</w:t>
            </w:r>
            <w:r>
              <w:br/>
            </w:r>
            <w:r>
              <w:rPr>
                <w:rFonts w:ascii="Times New Roman"/>
                <w:b w:val="false"/>
                <w:i w:val="false"/>
                <w:color w:val="000000"/>
                <w:sz w:val="20"/>
              </w:rPr>
              <w:t>
письмо</w:t>
            </w:r>
            <w:r>
              <w:br/>
            </w:r>
            <w:r>
              <w:rPr>
                <w:rFonts w:ascii="Times New Roman"/>
                <w:b w:val="false"/>
                <w:i w:val="false"/>
                <w:color w:val="000000"/>
                <w:sz w:val="20"/>
              </w:rPr>
              <w:t>
в специ</w:t>
            </w:r>
            <w:r>
              <w:br/>
            </w:r>
            <w:r>
              <w:rPr>
                <w:rFonts w:ascii="Times New Roman"/>
                <w:b w:val="false"/>
                <w:i w:val="false"/>
                <w:color w:val="000000"/>
                <w:sz w:val="20"/>
              </w:rPr>
              <w:t>
ализиро</w:t>
            </w:r>
            <w:r>
              <w:br/>
            </w:r>
            <w:r>
              <w:rPr>
                <w:rFonts w:ascii="Times New Roman"/>
                <w:b w:val="false"/>
                <w:i w:val="false"/>
                <w:color w:val="000000"/>
                <w:sz w:val="20"/>
              </w:rPr>
              <w:t>
ванное</w:t>
            </w:r>
            <w:r>
              <w:br/>
            </w:r>
            <w:r>
              <w:rPr>
                <w:rFonts w:ascii="Times New Roman"/>
                <w:b w:val="false"/>
                <w:i w:val="false"/>
                <w:color w:val="000000"/>
                <w:sz w:val="20"/>
              </w:rPr>
              <w:t>
предпри</w:t>
            </w:r>
            <w:r>
              <w:br/>
            </w:r>
            <w:r>
              <w:rPr>
                <w:rFonts w:ascii="Times New Roman"/>
                <w:b w:val="false"/>
                <w:i w:val="false"/>
                <w:color w:val="000000"/>
                <w:sz w:val="20"/>
              </w:rPr>
              <w:t>
ятие,</w:t>
            </w:r>
            <w:r>
              <w:br/>
            </w:r>
            <w:r>
              <w:rPr>
                <w:rFonts w:ascii="Times New Roman"/>
                <w:b w:val="false"/>
                <w:i w:val="false"/>
                <w:color w:val="000000"/>
                <w:sz w:val="20"/>
              </w:rPr>
              <w:t>
мотиви</w:t>
            </w:r>
            <w:r>
              <w:br/>
            </w:r>
            <w:r>
              <w:rPr>
                <w:rFonts w:ascii="Times New Roman"/>
                <w:b w:val="false"/>
                <w:i w:val="false"/>
                <w:color w:val="000000"/>
                <w:sz w:val="20"/>
              </w:rPr>
              <w:t>
рован</w:t>
            </w:r>
            <w:r>
              <w:br/>
            </w:r>
            <w:r>
              <w:rPr>
                <w:rFonts w:ascii="Times New Roman"/>
                <w:b w:val="false"/>
                <w:i w:val="false"/>
                <w:color w:val="000000"/>
                <w:sz w:val="20"/>
              </w:rPr>
              <w:t>
ный</w:t>
            </w:r>
            <w:r>
              <w:br/>
            </w:r>
            <w:r>
              <w:rPr>
                <w:rFonts w:ascii="Times New Roman"/>
                <w:b w:val="false"/>
                <w:i w:val="false"/>
                <w:color w:val="000000"/>
                <w:sz w:val="20"/>
              </w:rPr>
              <w:t>
отказ</w:t>
            </w:r>
            <w:r>
              <w:br/>
            </w:r>
            <w:r>
              <w:rPr>
                <w:rFonts w:ascii="Times New Roman"/>
                <w:b w:val="false"/>
                <w:i w:val="false"/>
                <w:color w:val="000000"/>
                <w:sz w:val="20"/>
              </w:rPr>
              <w:t>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w:t>
            </w:r>
            <w:r>
              <w:br/>
            </w:r>
            <w:r>
              <w:rPr>
                <w:rFonts w:ascii="Times New Roman"/>
                <w:b w:val="false"/>
                <w:i w:val="false"/>
                <w:color w:val="000000"/>
                <w:sz w:val="20"/>
              </w:rPr>
              <w:t>
ние о</w:t>
            </w:r>
            <w:r>
              <w:br/>
            </w:r>
            <w:r>
              <w:rPr>
                <w:rFonts w:ascii="Times New Roman"/>
                <w:b w:val="false"/>
                <w:i w:val="false"/>
                <w:color w:val="000000"/>
                <w:sz w:val="20"/>
              </w:rPr>
              <w:t>
приоста</w:t>
            </w:r>
            <w:r>
              <w:br/>
            </w:r>
            <w:r>
              <w:rPr>
                <w:rFonts w:ascii="Times New Roman"/>
                <w:b w:val="false"/>
                <w:i w:val="false"/>
                <w:color w:val="000000"/>
                <w:sz w:val="20"/>
              </w:rPr>
              <w:t>
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w:t>
            </w:r>
            <w:r>
              <w:br/>
            </w:r>
            <w:r>
              <w:rPr>
                <w:rFonts w:ascii="Times New Roman"/>
                <w:b w:val="false"/>
                <w:i w:val="false"/>
                <w:color w:val="000000"/>
                <w:sz w:val="20"/>
              </w:rPr>
              <w:t>
ствен</w:t>
            </w:r>
            <w:r>
              <w:br/>
            </w:r>
            <w:r>
              <w:rPr>
                <w:rFonts w:ascii="Times New Roman"/>
                <w:b w:val="false"/>
                <w:i w:val="false"/>
                <w:color w:val="000000"/>
                <w:sz w:val="20"/>
              </w:rPr>
              <w:t>
ной ус</w:t>
            </w:r>
            <w:r>
              <w:br/>
            </w:r>
            <w:r>
              <w:rPr>
                <w:rFonts w:ascii="Times New Roman"/>
                <w:b w:val="false"/>
                <w:i w:val="false"/>
                <w:color w:val="000000"/>
                <w:sz w:val="20"/>
              </w:rPr>
              <w:t>
луги</w:t>
            </w:r>
          </w:p>
        </w:tc>
      </w:tr>
      <w:tr>
        <w:trPr>
          <w:trHeight w:val="21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1912"/>
        <w:gridCol w:w="1675"/>
        <w:gridCol w:w="1568"/>
        <w:gridCol w:w="2107"/>
        <w:gridCol w:w="1460"/>
        <w:gridCol w:w="1720"/>
      </w:tblGrid>
      <w:tr>
        <w:trPr>
          <w:trHeight w:val="52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ственное</w:t>
            </w:r>
            <w:r>
              <w:br/>
            </w:r>
            <w:r>
              <w:rPr>
                <w:rFonts w:ascii="Times New Roman"/>
                <w:b w:val="false"/>
                <w:i w:val="false"/>
                <w:color w:val="000000"/>
                <w:sz w:val="20"/>
              </w:rPr>
              <w:t>
подразде</w:t>
            </w:r>
            <w:r>
              <w:br/>
            </w:r>
            <w:r>
              <w:rPr>
                <w:rFonts w:ascii="Times New Roman"/>
                <w:b w:val="false"/>
                <w:i w:val="false"/>
                <w:color w:val="000000"/>
                <w:sz w:val="20"/>
              </w:rPr>
              <w:t>
ление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w:t>
            </w:r>
            <w:r>
              <w:br/>
            </w:r>
            <w:r>
              <w:rPr>
                <w:rFonts w:ascii="Times New Roman"/>
                <w:b w:val="false"/>
                <w:i w:val="false"/>
                <w:color w:val="000000"/>
                <w:sz w:val="20"/>
              </w:rPr>
              <w:t>
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r>
      <w:tr>
        <w:trPr>
          <w:trHeight w:val="58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xml:space="preserve">
роса </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золюции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дение</w:t>
            </w:r>
            <w:r>
              <w:br/>
            </w:r>
            <w:r>
              <w:rPr>
                <w:rFonts w:ascii="Times New Roman"/>
                <w:b w:val="false"/>
                <w:i w:val="false"/>
                <w:color w:val="000000"/>
                <w:sz w:val="20"/>
              </w:rPr>
              <w:t>
экспер</w:t>
            </w:r>
            <w:r>
              <w:br/>
            </w:r>
            <w:r>
              <w:rPr>
                <w:rFonts w:ascii="Times New Roman"/>
                <w:b w:val="false"/>
                <w:i w:val="false"/>
                <w:color w:val="000000"/>
                <w:sz w:val="20"/>
              </w:rPr>
              <w:t>
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для нало</w:t>
            </w:r>
            <w:r>
              <w:br/>
            </w:r>
            <w:r>
              <w:rPr>
                <w:rFonts w:ascii="Times New Roman"/>
                <w:b w:val="false"/>
                <w:i w:val="false"/>
                <w:color w:val="000000"/>
                <w:sz w:val="20"/>
              </w:rPr>
              <w:t>
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дача</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 в</w:t>
            </w:r>
            <w:r>
              <w:br/>
            </w:r>
            <w:r>
              <w:rPr>
                <w:rFonts w:ascii="Times New Roman"/>
                <w:b w:val="false"/>
                <w:i w:val="false"/>
                <w:color w:val="000000"/>
                <w:sz w:val="20"/>
              </w:rPr>
              <w:t>
канцеля</w:t>
            </w:r>
            <w:r>
              <w:br/>
            </w:r>
            <w:r>
              <w:rPr>
                <w:rFonts w:ascii="Times New Roman"/>
                <w:b w:val="false"/>
                <w:i w:val="false"/>
                <w:color w:val="000000"/>
                <w:sz w:val="20"/>
              </w:rPr>
              <w:t>
рию</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акта</w:t>
            </w:r>
            <w:r>
              <w:br/>
            </w:r>
            <w:r>
              <w:rPr>
                <w:rFonts w:ascii="Times New Roman"/>
                <w:b w:val="false"/>
                <w:i w:val="false"/>
                <w:color w:val="000000"/>
                <w:sz w:val="20"/>
              </w:rPr>
              <w:t>
- 6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дуб</w:t>
            </w:r>
            <w:r>
              <w:br/>
            </w:r>
            <w:r>
              <w:rPr>
                <w:rFonts w:ascii="Times New Roman"/>
                <w:b w:val="false"/>
                <w:i w:val="false"/>
                <w:color w:val="000000"/>
                <w:sz w:val="20"/>
              </w:rPr>
              <w:t>
ликата</w:t>
            </w:r>
            <w:r>
              <w:br/>
            </w:r>
            <w:r>
              <w:rPr>
                <w:rFonts w:ascii="Times New Roman"/>
                <w:b w:val="false"/>
                <w:i w:val="false"/>
                <w:color w:val="000000"/>
                <w:sz w:val="20"/>
              </w:rPr>
              <w:t>
акта - 4</w:t>
            </w:r>
            <w:r>
              <w:br/>
            </w:r>
            <w:r>
              <w:rPr>
                <w:rFonts w:ascii="Times New Roman"/>
                <w:b w:val="false"/>
                <w:i w:val="false"/>
                <w:color w:val="000000"/>
                <w:sz w:val="20"/>
              </w:rPr>
              <w:t>
рабочих</w:t>
            </w:r>
            <w:r>
              <w:br/>
            </w:r>
            <w:r>
              <w:rPr>
                <w:rFonts w:ascii="Times New Roman"/>
                <w:b w:val="false"/>
                <w:i w:val="false"/>
                <w:color w:val="000000"/>
                <w:sz w:val="20"/>
              </w:rPr>
              <w:t>
дня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w:t>
            </w:r>
            <w:r>
              <w:br/>
            </w:r>
            <w:r>
              <w:rPr>
                <w:rFonts w:ascii="Times New Roman"/>
                <w:b w:val="false"/>
                <w:i w:val="false"/>
                <w:color w:val="000000"/>
                <w:sz w:val="20"/>
              </w:rPr>
              <w:t>
рабочих дней</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1923"/>
        <w:gridCol w:w="2159"/>
        <w:gridCol w:w="2138"/>
        <w:gridCol w:w="1967"/>
        <w:gridCol w:w="2290"/>
      </w:tblGrid>
      <w:tr>
        <w:trPr>
          <w:trHeight w:val="4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 упол</w:t>
            </w:r>
            <w:r>
              <w:br/>
            </w:r>
            <w:r>
              <w:rPr>
                <w:rFonts w:ascii="Times New Roman"/>
                <w:b w:val="false"/>
                <w:i w:val="false"/>
                <w:color w:val="000000"/>
                <w:sz w:val="20"/>
              </w:rPr>
              <w:t>
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изготов</w:t>
            </w:r>
            <w:r>
              <w:br/>
            </w:r>
            <w:r>
              <w:rPr>
                <w:rFonts w:ascii="Times New Roman"/>
                <w:b w:val="false"/>
                <w:i w:val="false"/>
                <w:color w:val="000000"/>
                <w:sz w:val="20"/>
              </w:rPr>
              <w:t>
ленного</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либо пись</w:t>
            </w:r>
            <w:r>
              <w:br/>
            </w:r>
            <w:r>
              <w:rPr>
                <w:rFonts w:ascii="Times New Roman"/>
                <w:b w:val="false"/>
                <w:i w:val="false"/>
                <w:color w:val="000000"/>
                <w:sz w:val="20"/>
              </w:rPr>
              <w:t>
менное</w:t>
            </w:r>
            <w:r>
              <w:br/>
            </w:r>
            <w:r>
              <w:rPr>
                <w:rFonts w:ascii="Times New Roman"/>
                <w:b w:val="false"/>
                <w:i w:val="false"/>
                <w:color w:val="000000"/>
                <w:sz w:val="20"/>
              </w:rPr>
              <w:t>
уведомле</w:t>
            </w:r>
            <w:r>
              <w:br/>
            </w:r>
            <w:r>
              <w:rPr>
                <w:rFonts w:ascii="Times New Roman"/>
                <w:b w:val="false"/>
                <w:i w:val="false"/>
                <w:color w:val="000000"/>
                <w:sz w:val="20"/>
              </w:rPr>
              <w:t>
ние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w:t>
            </w:r>
            <w:r>
              <w:br/>
            </w:r>
            <w:r>
              <w:rPr>
                <w:rFonts w:ascii="Times New Roman"/>
                <w:b w:val="false"/>
                <w:i w:val="false"/>
                <w:color w:val="000000"/>
                <w:sz w:val="20"/>
              </w:rPr>
              <w:t>
услуги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гербовой</w:t>
            </w:r>
            <w:r>
              <w:br/>
            </w:r>
            <w:r>
              <w:rPr>
                <w:rFonts w:ascii="Times New Roman"/>
                <w:b w:val="false"/>
                <w:i w:val="false"/>
                <w:color w:val="000000"/>
                <w:sz w:val="20"/>
              </w:rPr>
              <w:t>
печатью,</w:t>
            </w:r>
            <w:r>
              <w:br/>
            </w:r>
            <w:r>
              <w:rPr>
                <w:rFonts w:ascii="Times New Roman"/>
                <w:b w:val="false"/>
                <w:i w:val="false"/>
                <w:color w:val="000000"/>
                <w:sz w:val="20"/>
              </w:rPr>
              <w:t>
регистра</w:t>
            </w:r>
            <w:r>
              <w:br/>
            </w:r>
            <w:r>
              <w:rPr>
                <w:rFonts w:ascii="Times New Roman"/>
                <w:b w:val="false"/>
                <w:i w:val="false"/>
                <w:color w:val="000000"/>
                <w:sz w:val="20"/>
              </w:rPr>
              <w:t>
ция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потреби</w:t>
            </w:r>
            <w:r>
              <w:br/>
            </w:r>
            <w:r>
              <w:rPr>
                <w:rFonts w:ascii="Times New Roman"/>
                <w:b w:val="false"/>
                <w:i w:val="false"/>
                <w:color w:val="000000"/>
                <w:sz w:val="20"/>
              </w:rPr>
              <w:t>
телю или</w:t>
            </w:r>
            <w:r>
              <w:br/>
            </w:r>
            <w:r>
              <w:rPr>
                <w:rFonts w:ascii="Times New Roman"/>
                <w:b w:val="false"/>
                <w:i w:val="false"/>
                <w:color w:val="000000"/>
                <w:sz w:val="20"/>
              </w:rPr>
              <w:t>
передача</w:t>
            </w:r>
            <w:r>
              <w:br/>
            </w:r>
            <w:r>
              <w:rPr>
                <w:rFonts w:ascii="Times New Roman"/>
                <w:b w:val="false"/>
                <w:i w:val="false"/>
                <w:color w:val="000000"/>
                <w:sz w:val="20"/>
              </w:rPr>
              <w:t>
в Центр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w:t>
            </w:r>
            <w:r>
              <w:br/>
            </w:r>
            <w:r>
              <w:rPr>
                <w:rFonts w:ascii="Times New Roman"/>
                <w:b w:val="false"/>
                <w:i w:val="false"/>
                <w:color w:val="000000"/>
                <w:sz w:val="20"/>
              </w:rPr>
              <w:t>
та (дубли</w:t>
            </w:r>
            <w:r>
              <w:br/>
            </w:r>
            <w:r>
              <w:rPr>
                <w:rFonts w:ascii="Times New Roman"/>
                <w:b w:val="false"/>
                <w:i w:val="false"/>
                <w:color w:val="000000"/>
                <w:sz w:val="20"/>
              </w:rPr>
              <w:t>
ката ак</w:t>
            </w:r>
            <w:r>
              <w:br/>
            </w:r>
            <w:r>
              <w:rPr>
                <w:rFonts w:ascii="Times New Roman"/>
                <w:b w:val="false"/>
                <w:i w:val="false"/>
                <w:color w:val="000000"/>
                <w:sz w:val="20"/>
              </w:rPr>
              <w:t>
та),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r>
              <w:br/>
            </w:r>
            <w:r>
              <w:rPr>
                <w:rFonts w:ascii="Times New Roman"/>
                <w:b w:val="false"/>
                <w:i w:val="false"/>
                <w:color w:val="000000"/>
                <w:sz w:val="20"/>
              </w:rPr>
              <w:t>
потребите</w:t>
            </w:r>
            <w:r>
              <w:br/>
            </w:r>
            <w:r>
              <w:rPr>
                <w:rFonts w:ascii="Times New Roman"/>
                <w:b w:val="false"/>
                <w:i w:val="false"/>
                <w:color w:val="000000"/>
                <w:sz w:val="20"/>
              </w:rPr>
              <w:t>
лю</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 реше</w:t>
            </w:r>
            <w:r>
              <w:br/>
            </w:r>
            <w:r>
              <w:rPr>
                <w:rFonts w:ascii="Times New Roman"/>
                <w:b w:val="false"/>
                <w:i w:val="false"/>
                <w:color w:val="000000"/>
                <w:sz w:val="20"/>
              </w:rPr>
              <w:t>
ние)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w:t>
            </w:r>
            <w:r>
              <w:br/>
            </w:r>
            <w:r>
              <w:rPr>
                <w:rFonts w:ascii="Times New Roman"/>
                <w:b w:val="false"/>
                <w:i w:val="false"/>
                <w:color w:val="000000"/>
                <w:sz w:val="20"/>
              </w:rPr>
              <w:t>
ган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ру</w:t>
            </w:r>
            <w:r>
              <w:br/>
            </w:r>
            <w:r>
              <w:rPr>
                <w:rFonts w:ascii="Times New Roman"/>
                <w:b w:val="false"/>
                <w:i w:val="false"/>
                <w:color w:val="000000"/>
                <w:sz w:val="20"/>
              </w:rPr>
              <w:t>
ководству</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w:t>
            </w:r>
            <w:r>
              <w:br/>
            </w:r>
            <w:r>
              <w:rPr>
                <w:rFonts w:ascii="Times New Roman"/>
                <w:b w:val="false"/>
                <w:i w:val="false"/>
                <w:color w:val="000000"/>
                <w:sz w:val="20"/>
              </w:rPr>
              <w:t>
ги ответ</w:t>
            </w:r>
            <w:r>
              <w:br/>
            </w:r>
            <w:r>
              <w:rPr>
                <w:rFonts w:ascii="Times New Roman"/>
                <w:b w:val="false"/>
                <w:i w:val="false"/>
                <w:color w:val="000000"/>
                <w:sz w:val="20"/>
              </w:rPr>
              <w:t>
ственному</w:t>
            </w:r>
            <w:r>
              <w:br/>
            </w:r>
            <w:r>
              <w:rPr>
                <w:rFonts w:ascii="Times New Roman"/>
                <w:b w:val="false"/>
                <w:i w:val="false"/>
                <w:color w:val="000000"/>
                <w:sz w:val="20"/>
              </w:rPr>
              <w:t>
исполните</w:t>
            </w:r>
            <w:r>
              <w:br/>
            </w:r>
            <w:r>
              <w:rPr>
                <w:rFonts w:ascii="Times New Roman"/>
                <w:b w:val="false"/>
                <w:i w:val="false"/>
                <w:color w:val="000000"/>
                <w:sz w:val="20"/>
              </w:rPr>
              <w:t>
лю</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потреби</w:t>
            </w:r>
            <w:r>
              <w:br/>
            </w:r>
            <w:r>
              <w:rPr>
                <w:rFonts w:ascii="Times New Roman"/>
                <w:b w:val="false"/>
                <w:i w:val="false"/>
                <w:color w:val="000000"/>
                <w:sz w:val="20"/>
              </w:rPr>
              <w:t>
телю или</w:t>
            </w:r>
            <w:r>
              <w:br/>
            </w:r>
            <w:r>
              <w:rPr>
                <w:rFonts w:ascii="Times New Roman"/>
                <w:b w:val="false"/>
                <w:i w:val="false"/>
                <w:color w:val="000000"/>
                <w:sz w:val="20"/>
              </w:rPr>
              <w:t>
передаче</w:t>
            </w:r>
            <w:r>
              <w:br/>
            </w:r>
            <w:r>
              <w:rPr>
                <w:rFonts w:ascii="Times New Roman"/>
                <w:b w:val="false"/>
                <w:i w:val="false"/>
                <w:color w:val="000000"/>
                <w:sz w:val="20"/>
              </w:rPr>
              <w:t>
в Центр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 ак</w:t>
            </w:r>
            <w:r>
              <w:br/>
            </w:r>
            <w:r>
              <w:rPr>
                <w:rFonts w:ascii="Times New Roman"/>
                <w:b w:val="false"/>
                <w:i w:val="false"/>
                <w:color w:val="000000"/>
                <w:sz w:val="20"/>
              </w:rPr>
              <w:t>
та),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r>
              <w:br/>
            </w:r>
            <w:r>
              <w:rPr>
                <w:rFonts w:ascii="Times New Roman"/>
                <w:b w:val="false"/>
                <w:i w:val="false"/>
                <w:color w:val="000000"/>
                <w:sz w:val="20"/>
              </w:rPr>
              <w:t>
потребите</w:t>
            </w:r>
            <w:r>
              <w:br/>
            </w:r>
            <w:r>
              <w:rPr>
                <w:rFonts w:ascii="Times New Roman"/>
                <w:b w:val="false"/>
                <w:i w:val="false"/>
                <w:color w:val="000000"/>
                <w:sz w:val="20"/>
              </w:rPr>
              <w:t>
лю</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w:t>
            </w:r>
            <w:r>
              <w:br/>
            </w:r>
            <w:r>
              <w:rPr>
                <w:rFonts w:ascii="Times New Roman"/>
                <w:b w:val="false"/>
                <w:i w:val="false"/>
                <w:color w:val="000000"/>
                <w:sz w:val="20"/>
              </w:rPr>
              <w:t>
полнения</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30 минут</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2696"/>
        <w:gridCol w:w="2506"/>
        <w:gridCol w:w="2485"/>
        <w:gridCol w:w="1916"/>
      </w:tblGrid>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 ответ</w:t>
            </w:r>
            <w:r>
              <w:br/>
            </w:r>
            <w:r>
              <w:rPr>
                <w:rFonts w:ascii="Times New Roman"/>
                <w:b w:val="false"/>
                <w:i w:val="false"/>
                <w:color w:val="000000"/>
                <w:sz w:val="20"/>
              </w:rPr>
              <w:t>
ственный</w:t>
            </w:r>
            <w:r>
              <w:br/>
            </w:r>
            <w:r>
              <w:rPr>
                <w:rFonts w:ascii="Times New Roman"/>
                <w:b w:val="false"/>
                <w:i w:val="false"/>
                <w:color w:val="000000"/>
                <w:sz w:val="20"/>
              </w:rPr>
              <w:t>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w:t>
            </w:r>
            <w:r>
              <w:br/>
            </w:r>
            <w:r>
              <w:rPr>
                <w:rFonts w:ascii="Times New Roman"/>
                <w:b w:val="false"/>
                <w:i w:val="false"/>
                <w:color w:val="000000"/>
                <w:sz w:val="20"/>
              </w:rPr>
              <w:t>
тов,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 Центра</w:t>
            </w:r>
            <w:r>
              <w:br/>
            </w:r>
            <w:r>
              <w:rPr>
                <w:rFonts w:ascii="Times New Roman"/>
                <w:b w:val="false"/>
                <w:i w:val="false"/>
                <w:color w:val="000000"/>
                <w:sz w:val="20"/>
              </w:rPr>
              <w:t>
для передачи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w:t>
            </w:r>
            <w:r>
              <w:br/>
            </w:r>
            <w:r>
              <w:rPr>
                <w:rFonts w:ascii="Times New Roman"/>
                <w:b w:val="false"/>
                <w:i w:val="false"/>
                <w:color w:val="000000"/>
                <w:sz w:val="20"/>
              </w:rPr>
              <w:t>
ния из</w:t>
            </w:r>
            <w:r>
              <w:br/>
            </w:r>
            <w:r>
              <w:rPr>
                <w:rFonts w:ascii="Times New Roman"/>
                <w:b w:val="false"/>
                <w:i w:val="false"/>
                <w:color w:val="000000"/>
                <w:sz w:val="20"/>
              </w:rPr>
              <w:t>
Центра или</w:t>
            </w:r>
            <w:r>
              <w:br/>
            </w:r>
            <w:r>
              <w:rPr>
                <w:rFonts w:ascii="Times New Roman"/>
                <w:b w:val="false"/>
                <w:i w:val="false"/>
                <w:color w:val="000000"/>
                <w:sz w:val="20"/>
              </w:rPr>
              <w:t>
от потребите</w:t>
            </w:r>
            <w:r>
              <w:br/>
            </w:r>
            <w:r>
              <w:rPr>
                <w:rFonts w:ascii="Times New Roman"/>
                <w:b w:val="false"/>
                <w:i w:val="false"/>
                <w:color w:val="000000"/>
                <w:sz w:val="20"/>
              </w:rPr>
              <w:t>
ля,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3</w:t>
            </w:r>
            <w:r>
              <w:br/>
            </w:r>
            <w:r>
              <w:rPr>
                <w:rFonts w:ascii="Times New Roman"/>
                <w:b w:val="false"/>
                <w:i w:val="false"/>
                <w:color w:val="000000"/>
                <w:sz w:val="20"/>
              </w:rPr>
              <w:t>
Определение</w:t>
            </w:r>
            <w:r>
              <w:br/>
            </w:r>
            <w:r>
              <w:rPr>
                <w:rFonts w:ascii="Times New Roman"/>
                <w:b w:val="false"/>
                <w:i w:val="false"/>
                <w:color w:val="000000"/>
                <w:sz w:val="20"/>
              </w:rPr>
              <w:t>
ответствен</w:t>
            </w:r>
            <w:r>
              <w:br/>
            </w:r>
            <w:r>
              <w:rPr>
                <w:rFonts w:ascii="Times New Roman"/>
                <w:b w:val="false"/>
                <w:i w:val="false"/>
                <w:color w:val="000000"/>
                <w:sz w:val="20"/>
              </w:rPr>
              <w:t>
ного сотруд</w:t>
            </w:r>
            <w:r>
              <w:br/>
            </w:r>
            <w:r>
              <w:rPr>
                <w:rFonts w:ascii="Times New Roman"/>
                <w:b w:val="false"/>
                <w:i w:val="false"/>
                <w:color w:val="000000"/>
                <w:sz w:val="20"/>
              </w:rPr>
              <w:t>
ника наложе</w:t>
            </w:r>
            <w:r>
              <w:br/>
            </w:r>
            <w:r>
              <w:rPr>
                <w:rFonts w:ascii="Times New Roman"/>
                <w:b w:val="false"/>
                <w:i w:val="false"/>
                <w:color w:val="000000"/>
                <w:sz w:val="20"/>
              </w:rPr>
              <w:t>
ние резо</w:t>
            </w:r>
            <w:r>
              <w:br/>
            </w:r>
            <w:r>
              <w:rPr>
                <w:rFonts w:ascii="Times New Roman"/>
                <w:b w:val="false"/>
                <w:i w:val="false"/>
                <w:color w:val="000000"/>
                <w:sz w:val="20"/>
              </w:rPr>
              <w:t>
люции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w:t>
            </w:r>
            <w:r>
              <w:br/>
            </w:r>
            <w:r>
              <w:rPr>
                <w:rFonts w:ascii="Times New Roman"/>
                <w:b w:val="false"/>
                <w:i w:val="false"/>
                <w:color w:val="000000"/>
                <w:sz w:val="20"/>
              </w:rPr>
              <w:t>
ние заявле</w:t>
            </w:r>
            <w:r>
              <w:br/>
            </w:r>
            <w:r>
              <w:rPr>
                <w:rFonts w:ascii="Times New Roman"/>
                <w:b w:val="false"/>
                <w:i w:val="false"/>
                <w:color w:val="000000"/>
                <w:sz w:val="20"/>
              </w:rPr>
              <w:t>
ния, подго</w:t>
            </w:r>
            <w:r>
              <w:br/>
            </w:r>
            <w:r>
              <w:rPr>
                <w:rFonts w:ascii="Times New Roman"/>
                <w:b w:val="false"/>
                <w:i w:val="false"/>
                <w:color w:val="000000"/>
                <w:sz w:val="20"/>
              </w:rPr>
              <w:t>
товка доку</w:t>
            </w:r>
            <w:r>
              <w:br/>
            </w:r>
            <w:r>
              <w:rPr>
                <w:rFonts w:ascii="Times New Roman"/>
                <w:b w:val="false"/>
                <w:i w:val="false"/>
                <w:color w:val="000000"/>
                <w:sz w:val="20"/>
              </w:rPr>
              <w:t>
ментов для</w:t>
            </w:r>
            <w:r>
              <w:br/>
            </w:r>
            <w:r>
              <w:rPr>
                <w:rFonts w:ascii="Times New Roman"/>
                <w:b w:val="false"/>
                <w:i w:val="false"/>
                <w:color w:val="000000"/>
                <w:sz w:val="20"/>
              </w:rPr>
              <w:t>
направления</w:t>
            </w:r>
            <w:r>
              <w:br/>
            </w:r>
            <w:r>
              <w:rPr>
                <w:rFonts w:ascii="Times New Roman"/>
                <w:b w:val="false"/>
                <w:i w:val="false"/>
                <w:color w:val="000000"/>
                <w:sz w:val="20"/>
              </w:rPr>
              <w:t>
в специали</w:t>
            </w:r>
            <w:r>
              <w:br/>
            </w:r>
            <w:r>
              <w:rPr>
                <w:rFonts w:ascii="Times New Roman"/>
                <w:b w:val="false"/>
                <w:i w:val="false"/>
                <w:color w:val="000000"/>
                <w:sz w:val="20"/>
              </w:rPr>
              <w:t>
зированное</w:t>
            </w:r>
            <w:r>
              <w:br/>
            </w:r>
            <w:r>
              <w:rPr>
                <w:rFonts w:ascii="Times New Roman"/>
                <w:b w:val="false"/>
                <w:i w:val="false"/>
                <w:color w:val="000000"/>
                <w:sz w:val="20"/>
              </w:rPr>
              <w:t>
предприятие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направ</w:t>
            </w:r>
            <w:r>
              <w:br/>
            </w:r>
            <w:r>
              <w:rPr>
                <w:rFonts w:ascii="Times New Roman"/>
                <w:b w:val="false"/>
                <w:i w:val="false"/>
                <w:color w:val="000000"/>
                <w:sz w:val="20"/>
              </w:rPr>
              <w:t>
ленного</w:t>
            </w:r>
            <w:r>
              <w:br/>
            </w:r>
            <w:r>
              <w:rPr>
                <w:rFonts w:ascii="Times New Roman"/>
                <w:b w:val="false"/>
                <w:i w:val="false"/>
                <w:color w:val="000000"/>
                <w:sz w:val="20"/>
              </w:rPr>
              <w:t>
запроса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r>
              <w:br/>
            </w:r>
            <w:r>
              <w:rPr>
                <w:rFonts w:ascii="Times New Roman"/>
                <w:b w:val="false"/>
                <w:i w:val="false"/>
                <w:color w:val="000000"/>
                <w:sz w:val="20"/>
              </w:rPr>
              <w:t>
изготов</w:t>
            </w:r>
            <w:r>
              <w:br/>
            </w:r>
            <w:r>
              <w:rPr>
                <w:rFonts w:ascii="Times New Roman"/>
                <w:b w:val="false"/>
                <w:i w:val="false"/>
                <w:color w:val="000000"/>
                <w:sz w:val="20"/>
              </w:rPr>
              <w:t>
ление ак</w:t>
            </w:r>
            <w:r>
              <w:br/>
            </w:r>
            <w:r>
              <w:rPr>
                <w:rFonts w:ascii="Times New Roman"/>
                <w:b w:val="false"/>
                <w:i w:val="false"/>
                <w:color w:val="000000"/>
                <w:sz w:val="20"/>
              </w:rPr>
              <w:t>
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w:t>
            </w:r>
            <w:r>
              <w:br/>
            </w:r>
            <w:r>
              <w:rPr>
                <w:rFonts w:ascii="Times New Roman"/>
                <w:b w:val="false"/>
                <w:i w:val="false"/>
                <w:color w:val="000000"/>
                <w:sz w:val="20"/>
              </w:rPr>
              <w:t>
ган</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6 Проверка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7 Подписа</w:t>
            </w:r>
            <w:r>
              <w:br/>
            </w:r>
            <w:r>
              <w:rPr>
                <w:rFonts w:ascii="Times New Roman"/>
                <w:b w:val="false"/>
                <w:i w:val="false"/>
                <w:color w:val="000000"/>
                <w:sz w:val="20"/>
              </w:rPr>
              <w:t>
ние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регистрация</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 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2798"/>
        <w:gridCol w:w="3405"/>
        <w:gridCol w:w="3448"/>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w:t>
            </w:r>
            <w:r>
              <w:br/>
            </w:r>
            <w:r>
              <w:rPr>
                <w:rFonts w:ascii="Times New Roman"/>
                <w:b w:val="false"/>
                <w:i w:val="false"/>
                <w:color w:val="000000"/>
                <w:sz w:val="20"/>
              </w:rPr>
              <w:t>
ментов,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 Центра</w:t>
            </w:r>
            <w:r>
              <w:br/>
            </w:r>
            <w:r>
              <w:rPr>
                <w:rFonts w:ascii="Times New Roman"/>
                <w:b w:val="false"/>
                <w:i w:val="false"/>
                <w:color w:val="000000"/>
                <w:sz w:val="20"/>
              </w:rPr>
              <w:t>
для направле</w:t>
            </w:r>
            <w:r>
              <w:br/>
            </w:r>
            <w:r>
              <w:rPr>
                <w:rFonts w:ascii="Times New Roman"/>
                <w:b w:val="false"/>
                <w:i w:val="false"/>
                <w:color w:val="000000"/>
                <w:sz w:val="20"/>
              </w:rPr>
              <w:t>
ния в упол</w:t>
            </w:r>
            <w:r>
              <w:br/>
            </w:r>
            <w:r>
              <w:rPr>
                <w:rFonts w:ascii="Times New Roman"/>
                <w:b w:val="false"/>
                <w:i w:val="false"/>
                <w:color w:val="000000"/>
                <w:sz w:val="20"/>
              </w:rPr>
              <w:t>
номоченный</w:t>
            </w:r>
            <w:r>
              <w:br/>
            </w:r>
            <w:r>
              <w:rPr>
                <w:rFonts w:ascii="Times New Roman"/>
                <w:b w:val="false"/>
                <w:i w:val="false"/>
                <w:color w:val="000000"/>
                <w:sz w:val="20"/>
              </w:rPr>
              <w:t>
орган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w:t>
            </w:r>
            <w:r>
              <w:br/>
            </w:r>
            <w:r>
              <w:rPr>
                <w:rFonts w:ascii="Times New Roman"/>
                <w:b w:val="false"/>
                <w:i w:val="false"/>
                <w:color w:val="000000"/>
                <w:sz w:val="20"/>
              </w:rPr>
              <w:t>
ния из Центра</w:t>
            </w:r>
            <w:r>
              <w:br/>
            </w:r>
            <w:r>
              <w:rPr>
                <w:rFonts w:ascii="Times New Roman"/>
                <w:b w:val="false"/>
                <w:i w:val="false"/>
                <w:color w:val="000000"/>
                <w:sz w:val="20"/>
              </w:rPr>
              <w:t>
или от</w:t>
            </w:r>
            <w:r>
              <w:br/>
            </w:r>
            <w:r>
              <w:rPr>
                <w:rFonts w:ascii="Times New Roman"/>
                <w:b w:val="false"/>
                <w:i w:val="false"/>
                <w:color w:val="000000"/>
                <w:sz w:val="20"/>
              </w:rPr>
              <w:t>
потребителя,</w:t>
            </w:r>
            <w:r>
              <w:br/>
            </w:r>
            <w:r>
              <w:rPr>
                <w:rFonts w:ascii="Times New Roman"/>
                <w:b w:val="false"/>
                <w:i w:val="false"/>
                <w:color w:val="000000"/>
                <w:sz w:val="20"/>
              </w:rPr>
              <w:t>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сотрудника,</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w:t>
            </w:r>
            <w:r>
              <w:br/>
            </w:r>
            <w:r>
              <w:rPr>
                <w:rFonts w:ascii="Times New Roman"/>
                <w:b w:val="false"/>
                <w:i w:val="false"/>
                <w:color w:val="000000"/>
                <w:sz w:val="20"/>
              </w:rPr>
              <w:t>
Подготовка</w:t>
            </w:r>
            <w:r>
              <w:br/>
            </w:r>
            <w:r>
              <w:rPr>
                <w:rFonts w:ascii="Times New Roman"/>
                <w:b w:val="false"/>
                <w:i w:val="false"/>
                <w:color w:val="000000"/>
                <w:sz w:val="20"/>
              </w:rPr>
              <w:t>
мотивированного</w:t>
            </w:r>
            <w:r>
              <w:br/>
            </w:r>
            <w:r>
              <w:rPr>
                <w:rFonts w:ascii="Times New Roman"/>
                <w:b w:val="false"/>
                <w:i w:val="false"/>
                <w:color w:val="000000"/>
                <w:sz w:val="20"/>
              </w:rPr>
              <w:t>
отказа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w:t>
            </w:r>
            <w:r>
              <w:br/>
            </w:r>
            <w:r>
              <w:rPr>
                <w:rFonts w:ascii="Times New Roman"/>
                <w:b w:val="false"/>
                <w:i w:val="false"/>
                <w:color w:val="000000"/>
                <w:sz w:val="20"/>
              </w:rPr>
              <w:t>
отказа</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w:t>
            </w:r>
            <w:r>
              <w:br/>
            </w:r>
            <w:r>
              <w:rPr>
                <w:rFonts w:ascii="Times New Roman"/>
                <w:b w:val="false"/>
                <w:i w:val="false"/>
                <w:color w:val="000000"/>
                <w:sz w:val="20"/>
              </w:rPr>
              <w:t>
тивированного</w:t>
            </w:r>
            <w:r>
              <w:br/>
            </w:r>
            <w:r>
              <w:rPr>
                <w:rFonts w:ascii="Times New Roman"/>
                <w:b w:val="false"/>
                <w:i w:val="false"/>
                <w:color w:val="000000"/>
                <w:sz w:val="20"/>
              </w:rPr>
              <w:t>
отказа в</w:t>
            </w:r>
            <w:r>
              <w:br/>
            </w:r>
            <w:r>
              <w:rPr>
                <w:rFonts w:ascii="Times New Roman"/>
                <w:b w:val="false"/>
                <w:i w:val="false"/>
                <w:color w:val="000000"/>
                <w:sz w:val="20"/>
              </w:rPr>
              <w:t>
Центр или</w:t>
            </w:r>
            <w:r>
              <w:br/>
            </w:r>
            <w:r>
              <w:rPr>
                <w:rFonts w:ascii="Times New Roman"/>
                <w:b w:val="false"/>
                <w:i w:val="false"/>
                <w:color w:val="000000"/>
                <w:sz w:val="20"/>
              </w:rPr>
              <w:t>
выдача</w:t>
            </w:r>
            <w:r>
              <w:br/>
            </w:r>
            <w:r>
              <w:rPr>
                <w:rFonts w:ascii="Times New Roman"/>
                <w:b w:val="false"/>
                <w:i w:val="false"/>
                <w:color w:val="000000"/>
                <w:sz w:val="20"/>
              </w:rPr>
              <w:t>
потребителю</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w:t>
            </w:r>
            <w:r>
              <w:br/>
            </w:r>
            <w:r>
              <w:rPr>
                <w:rFonts w:ascii="Times New Roman"/>
                <w:b w:val="false"/>
                <w:i w:val="false"/>
                <w:color w:val="000000"/>
                <w:sz w:val="20"/>
              </w:rPr>
              <w:t>
рованного</w:t>
            </w:r>
            <w:r>
              <w:br/>
            </w:r>
            <w:r>
              <w:rPr>
                <w:rFonts w:ascii="Times New Roman"/>
                <w:b w:val="false"/>
                <w:i w:val="false"/>
                <w:color w:val="000000"/>
                <w:sz w:val="20"/>
              </w:rPr>
              <w:t>
отказа потреби</w:t>
            </w:r>
            <w:r>
              <w:br/>
            </w:r>
            <w:r>
              <w:rPr>
                <w:rFonts w:ascii="Times New Roman"/>
                <w:b w:val="false"/>
                <w:i w:val="false"/>
                <w:color w:val="000000"/>
                <w:sz w:val="20"/>
              </w:rPr>
              <w:t>
телю в Центре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3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8"/>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29413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941300" cy="7023100"/>
                    </a:xfrm>
                    <a:prstGeom prst="rect">
                      <a:avLst/>
                    </a:prstGeom>
                  </pic:spPr>
                </pic:pic>
              </a:graphicData>
            </a:graphic>
          </wp:inline>
        </w:drawing>
      </w:r>
    </w:p>
    <w:bookmarkStart w:name="z87" w:id="39"/>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9"/>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6"/>
        <w:gridCol w:w="2509"/>
        <w:gridCol w:w="1020"/>
        <w:gridCol w:w="3915"/>
      </w:tblGrid>
      <w:tr>
        <w:trPr>
          <w:trHeight w:val="30" w:hRule="atLeast"/>
        </w:trPr>
        <w:tc>
          <w:tcPr>
            <w:tcW w:w="4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88" w:id="4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262</w:t>
      </w:r>
    </w:p>
    <w:bookmarkEnd w:id="40"/>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безвозмездного землепользования»</w:t>
      </w:r>
    </w:p>
    <w:bookmarkStart w:name="z89" w:id="41"/>
    <w:p>
      <w:pPr>
        <w:spacing w:after="0"/>
        <w:ind w:left="0"/>
        <w:jc w:val="left"/>
      </w:pPr>
      <w:r>
        <w:rPr>
          <w:rFonts w:ascii="Times New Roman"/>
          <w:b/>
          <w:i w:val="false"/>
          <w:color w:val="000000"/>
        </w:rPr>
        <w:t xml:space="preserve"> 
1. Общие положения</w:t>
      </w:r>
    </w:p>
    <w:bookmarkEnd w:id="41"/>
    <w:bookmarkStart w:name="z90" w:id="42"/>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безвозмездного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района Магжана Жумабаева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безвозмездного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статьей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подпункта 1)</w:t>
      </w:r>
      <w:r>
        <w:rPr>
          <w:rFonts w:ascii="Times New Roman"/>
          <w:b w:val="false"/>
          <w:i w:val="false"/>
          <w:color w:val="000000"/>
          <w:sz w:val="28"/>
        </w:rPr>
        <w:t xml:space="preserve"> пункта 1 постановления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 утвержденный постановлением Правительства Республики Казахстан от 17 февраля 2010 года № 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2"/>
    <w:bookmarkStart w:name="z95" w:id="43"/>
    <w:p>
      <w:pPr>
        <w:spacing w:after="0"/>
        <w:ind w:left="0"/>
        <w:jc w:val="left"/>
      </w:pPr>
      <w:r>
        <w:rPr>
          <w:rFonts w:ascii="Times New Roman"/>
          <w:b/>
          <w:i w:val="false"/>
          <w:color w:val="000000"/>
        </w:rPr>
        <w:t xml:space="preserve"> 
2. Требования к порядку оказания государственной услуги</w:t>
      </w:r>
    </w:p>
    <w:bookmarkEnd w:id="43"/>
    <w:bookmarkStart w:name="z96" w:id="44"/>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район Магжана Жумабаева г.Булаево ул.Юбилейная 31 телефон: (8-715-31)2-14-98;</w:t>
      </w:r>
      <w:r>
        <w:br/>
      </w:r>
      <w:r>
        <w:rPr>
          <w:rFonts w:ascii="Times New Roman"/>
          <w:b w:val="false"/>
          <w:i w:val="false"/>
          <w:color w:val="000000"/>
          <w:sz w:val="28"/>
        </w:rPr>
        <w:t xml:space="preserve">
      в здании Центра по адресу: Северо-Казахстанская область, район Магжана Жумабаева г.Булаево ул.Юбилейная 62 телефон: 8-(715-31)2-03-74; </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xml:space="preserve">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 mzh-zher@sko.kz.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1)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2)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и выдает потребителю акт на право временного безвозмездного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44"/>
    <w:bookmarkStart w:name="z103" w:id="45"/>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45"/>
    <w:bookmarkStart w:name="z104" w:id="46"/>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инспектора Центра, либо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16.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46"/>
    <w:bookmarkStart w:name="z109" w:id="47"/>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47"/>
    <w:bookmarkStart w:name="z110" w:id="48"/>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48"/>
    <w:bookmarkStart w:name="z111" w:id="4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49"/>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 безвозмездного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на земельный участок, расположенного по 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 Заявитель _______________________________________</w:t>
      </w:r>
      <w:r>
        <w:br/>
      </w:r>
      <w:r>
        <w:rPr>
          <w:rFonts w:ascii="Times New Roman"/>
          <w:b w:val="false"/>
          <w:i w:val="false"/>
          <w:color w:val="000000"/>
          <w:sz w:val="28"/>
        </w:rPr>
        <w:t>
      (фамилия, имя, отчество физического</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уполномоченного лица, подпись)</w:t>
      </w:r>
    </w:p>
    <w:bookmarkStart w:name="z112" w:id="5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0"/>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1814"/>
        <w:gridCol w:w="1662"/>
        <w:gridCol w:w="1597"/>
        <w:gridCol w:w="2118"/>
        <w:gridCol w:w="1511"/>
        <w:gridCol w:w="17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торна</w:t>
            </w:r>
            <w:r>
              <w:br/>
            </w:r>
            <w:r>
              <w:rPr>
                <w:rFonts w:ascii="Times New Roman"/>
                <w:b w:val="false"/>
                <w:i w:val="false"/>
                <w:color w:val="000000"/>
                <w:sz w:val="20"/>
              </w:rPr>
              <w:t>
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w:t>
            </w:r>
            <w:r>
              <w:br/>
            </w:r>
            <w:r>
              <w:rPr>
                <w:rFonts w:ascii="Times New Roman"/>
                <w:b w:val="false"/>
                <w:i w:val="false"/>
                <w:color w:val="000000"/>
                <w:sz w:val="20"/>
              </w:rPr>
              <w:t>
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p>
        </w:tc>
      </w:tr>
      <w:tr>
        <w:trPr>
          <w:trHeight w:val="585"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 про</w:t>
            </w:r>
            <w:r>
              <w:br/>
            </w:r>
            <w:r>
              <w:rPr>
                <w:rFonts w:ascii="Times New Roman"/>
                <w:b w:val="false"/>
                <w:i w:val="false"/>
                <w:color w:val="000000"/>
                <w:sz w:val="20"/>
              </w:rPr>
              <w:t>
цедуры,</w:t>
            </w:r>
            <w:r>
              <w:br/>
            </w:r>
            <w:r>
              <w:rPr>
                <w:rFonts w:ascii="Times New Roman"/>
                <w:b w:val="false"/>
                <w:i w:val="false"/>
                <w:color w:val="000000"/>
                <w:sz w:val="20"/>
              </w:rPr>
              <w:t>
операции)</w:t>
            </w:r>
            <w:r>
              <w:br/>
            </w:r>
            <w:r>
              <w:rPr>
                <w:rFonts w:ascii="Times New Roman"/>
                <w:b w:val="false"/>
                <w:i w:val="false"/>
                <w:color w:val="000000"/>
                <w:sz w:val="20"/>
              </w:rPr>
              <w:t>
и их описание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ция в</w:t>
            </w:r>
            <w:r>
              <w:br/>
            </w:r>
            <w:r>
              <w:rPr>
                <w:rFonts w:ascii="Times New Roman"/>
                <w:b w:val="false"/>
                <w:i w:val="false"/>
                <w:color w:val="000000"/>
                <w:sz w:val="20"/>
              </w:rPr>
              <w:t xml:space="preserve">
журнале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w:t>
            </w:r>
            <w:r>
              <w:br/>
            </w:r>
            <w:r>
              <w:rPr>
                <w:rFonts w:ascii="Times New Roman"/>
                <w:b w:val="false"/>
                <w:i w:val="false"/>
                <w:color w:val="000000"/>
                <w:sz w:val="20"/>
              </w:rPr>
              <w:t>
в жур</w:t>
            </w:r>
            <w:r>
              <w:br/>
            </w:r>
            <w:r>
              <w:rPr>
                <w:rFonts w:ascii="Times New Roman"/>
                <w:b w:val="false"/>
                <w:i w:val="false"/>
                <w:color w:val="000000"/>
                <w:sz w:val="20"/>
              </w:rPr>
              <w:t>
нале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равляет</w:t>
            </w:r>
            <w:r>
              <w:br/>
            </w:r>
            <w:r>
              <w:rPr>
                <w:rFonts w:ascii="Times New Roman"/>
                <w:b w:val="false"/>
                <w:i w:val="false"/>
                <w:color w:val="000000"/>
                <w:sz w:val="20"/>
              </w:rPr>
              <w:t>
докумен</w:t>
            </w:r>
            <w:r>
              <w:br/>
            </w:r>
            <w:r>
              <w:rPr>
                <w:rFonts w:ascii="Times New Roman"/>
                <w:b w:val="false"/>
                <w:i w:val="false"/>
                <w:color w:val="000000"/>
                <w:sz w:val="20"/>
              </w:rPr>
              <w:t>
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гистрация</w:t>
            </w:r>
            <w:r>
              <w:br/>
            </w:r>
            <w:r>
              <w:rPr>
                <w:rFonts w:ascii="Times New Roman"/>
                <w:b w:val="false"/>
                <w:i w:val="false"/>
                <w:color w:val="000000"/>
                <w:sz w:val="20"/>
              </w:rPr>
              <w:t>
в журнале</w:t>
            </w:r>
            <w:r>
              <w:br/>
            </w:r>
            <w:r>
              <w:rPr>
                <w:rFonts w:ascii="Times New Roman"/>
                <w:b w:val="false"/>
                <w:i w:val="false"/>
                <w:color w:val="000000"/>
                <w:sz w:val="20"/>
              </w:rPr>
              <w:t>
входящей</w:t>
            </w:r>
            <w:r>
              <w:br/>
            </w:r>
            <w:r>
              <w:rPr>
                <w:rFonts w:ascii="Times New Roman"/>
                <w:b w:val="false"/>
                <w:i w:val="false"/>
                <w:color w:val="000000"/>
                <w:sz w:val="20"/>
              </w:rPr>
              <w:t>
корреспон</w:t>
            </w:r>
            <w:r>
              <w:br/>
            </w:r>
            <w:r>
              <w:rPr>
                <w:rFonts w:ascii="Times New Roman"/>
                <w:b w:val="false"/>
                <w:i w:val="false"/>
                <w:color w:val="000000"/>
                <w:sz w:val="20"/>
              </w:rPr>
              <w:t>
денции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w:t>
            </w:r>
            <w:r>
              <w:br/>
            </w:r>
            <w:r>
              <w:rPr>
                <w:rFonts w:ascii="Times New Roman"/>
                <w:b w:val="false"/>
                <w:i w:val="false"/>
                <w:color w:val="000000"/>
                <w:sz w:val="20"/>
              </w:rPr>
              <w:t>
комле</w:t>
            </w:r>
            <w:r>
              <w:br/>
            </w:r>
            <w:r>
              <w:rPr>
                <w:rFonts w:ascii="Times New Roman"/>
                <w:b w:val="false"/>
                <w:i w:val="false"/>
                <w:color w:val="000000"/>
                <w:sz w:val="20"/>
              </w:rPr>
              <w:t>
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w:t>
            </w:r>
            <w:r>
              <w:br/>
            </w:r>
            <w:r>
              <w:rPr>
                <w:rFonts w:ascii="Times New Roman"/>
                <w:b w:val="false"/>
                <w:i w:val="false"/>
                <w:color w:val="000000"/>
                <w:sz w:val="20"/>
              </w:rPr>
              <w:t>
ного</w:t>
            </w:r>
            <w:r>
              <w:br/>
            </w:r>
            <w:r>
              <w:rPr>
                <w:rFonts w:ascii="Times New Roman"/>
                <w:b w:val="false"/>
                <w:i w:val="false"/>
                <w:color w:val="000000"/>
                <w:sz w:val="20"/>
              </w:rPr>
              <w:t>
сотруд</w:t>
            </w:r>
            <w:r>
              <w:br/>
            </w:r>
            <w:r>
              <w:rPr>
                <w:rFonts w:ascii="Times New Roman"/>
                <w:b w:val="false"/>
                <w:i w:val="false"/>
                <w:color w:val="000000"/>
                <w:sz w:val="20"/>
              </w:rPr>
              <w:t>
ника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w:t>
            </w:r>
            <w:r>
              <w:br/>
            </w:r>
            <w:r>
              <w:rPr>
                <w:rFonts w:ascii="Times New Roman"/>
                <w:b w:val="false"/>
                <w:i w:val="false"/>
                <w:color w:val="000000"/>
                <w:sz w:val="20"/>
              </w:rPr>
              <w:t>
вление</w:t>
            </w:r>
            <w:r>
              <w:br/>
            </w:r>
            <w:r>
              <w:rPr>
                <w:rFonts w:ascii="Times New Roman"/>
                <w:b w:val="false"/>
                <w:i w:val="false"/>
                <w:color w:val="000000"/>
                <w:sz w:val="20"/>
              </w:rPr>
              <w:t>
провер</w:t>
            </w:r>
            <w:r>
              <w:br/>
            </w:r>
            <w:r>
              <w:rPr>
                <w:rFonts w:ascii="Times New Roman"/>
                <w:b w:val="false"/>
                <w:i w:val="false"/>
                <w:color w:val="000000"/>
                <w:sz w:val="20"/>
              </w:rPr>
              <w:t>
ки пол</w:t>
            </w:r>
            <w:r>
              <w:br/>
            </w:r>
            <w:r>
              <w:rPr>
                <w:rFonts w:ascii="Times New Roman"/>
                <w:b w:val="false"/>
                <w:i w:val="false"/>
                <w:color w:val="000000"/>
                <w:sz w:val="20"/>
              </w:rPr>
              <w:t>
ноты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ванное</w:t>
            </w:r>
            <w:r>
              <w:br/>
            </w:r>
            <w:r>
              <w:rPr>
                <w:rFonts w:ascii="Times New Roman"/>
                <w:b w:val="false"/>
                <w:i w:val="false"/>
                <w:color w:val="000000"/>
                <w:sz w:val="20"/>
              </w:rPr>
              <w:t>
предпри</w:t>
            </w:r>
            <w:r>
              <w:br/>
            </w:r>
            <w:r>
              <w:rPr>
                <w:rFonts w:ascii="Times New Roman"/>
                <w:b w:val="false"/>
                <w:i w:val="false"/>
                <w:color w:val="000000"/>
                <w:sz w:val="20"/>
              </w:rPr>
              <w:t>
ятие</w:t>
            </w:r>
            <w:r>
              <w:br/>
            </w:r>
            <w:r>
              <w:rPr>
                <w:rFonts w:ascii="Times New Roman"/>
                <w:b w:val="false"/>
                <w:i w:val="false"/>
                <w:color w:val="000000"/>
                <w:sz w:val="20"/>
              </w:rPr>
              <w:t>
орган,</w:t>
            </w:r>
            <w:r>
              <w:br/>
            </w:r>
            <w:r>
              <w:rPr>
                <w:rFonts w:ascii="Times New Roman"/>
                <w:b w:val="false"/>
                <w:i w:val="false"/>
                <w:color w:val="000000"/>
                <w:sz w:val="20"/>
              </w:rPr>
              <w:t>
подго</w:t>
            </w:r>
            <w:r>
              <w:br/>
            </w:r>
            <w:r>
              <w:rPr>
                <w:rFonts w:ascii="Times New Roman"/>
                <w:b w:val="false"/>
                <w:i w:val="false"/>
                <w:color w:val="000000"/>
                <w:sz w:val="20"/>
              </w:rPr>
              <w:t>
товка</w:t>
            </w:r>
            <w:r>
              <w:br/>
            </w:r>
            <w:r>
              <w:rPr>
                <w:rFonts w:ascii="Times New Roman"/>
                <w:b w:val="false"/>
                <w:i w:val="false"/>
                <w:color w:val="000000"/>
                <w:sz w:val="20"/>
              </w:rPr>
              <w:t>
мотиви</w:t>
            </w:r>
            <w:r>
              <w:br/>
            </w:r>
            <w:r>
              <w:rPr>
                <w:rFonts w:ascii="Times New Roman"/>
                <w:b w:val="false"/>
                <w:i w:val="false"/>
                <w:color w:val="000000"/>
                <w:sz w:val="20"/>
              </w:rPr>
              <w:t>
рованно</w:t>
            </w:r>
            <w:r>
              <w:br/>
            </w:r>
            <w:r>
              <w:rPr>
                <w:rFonts w:ascii="Times New Roman"/>
                <w:b w:val="false"/>
                <w:i w:val="false"/>
                <w:color w:val="000000"/>
                <w:sz w:val="20"/>
              </w:rPr>
              <w:t>
го отка</w:t>
            </w:r>
            <w:r>
              <w:br/>
            </w:r>
            <w:r>
              <w:rPr>
                <w:rFonts w:ascii="Times New Roman"/>
                <w:b w:val="false"/>
                <w:i w:val="false"/>
                <w:color w:val="000000"/>
                <w:sz w:val="20"/>
              </w:rPr>
              <w:t>
за либо</w:t>
            </w:r>
            <w:r>
              <w:br/>
            </w:r>
            <w:r>
              <w:rPr>
                <w:rFonts w:ascii="Times New Roman"/>
                <w:b w:val="false"/>
                <w:i w:val="false"/>
                <w:color w:val="000000"/>
                <w:sz w:val="20"/>
              </w:rPr>
              <w:t>
письмен</w:t>
            </w:r>
            <w:r>
              <w:br/>
            </w:r>
            <w:r>
              <w:rPr>
                <w:rFonts w:ascii="Times New Roman"/>
                <w:b w:val="false"/>
                <w:i w:val="false"/>
                <w:color w:val="000000"/>
                <w:sz w:val="20"/>
              </w:rPr>
              <w:t>
ного</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приоста</w:t>
            </w:r>
            <w:r>
              <w:br/>
            </w:r>
            <w:r>
              <w:rPr>
                <w:rFonts w:ascii="Times New Roman"/>
                <w:b w:val="false"/>
                <w:i w:val="false"/>
                <w:color w:val="000000"/>
                <w:sz w:val="20"/>
              </w:rPr>
              <w:t>
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w:t>
            </w:r>
            <w:r>
              <w:br/>
            </w:r>
            <w:r>
              <w:rPr>
                <w:rFonts w:ascii="Times New Roman"/>
                <w:b w:val="false"/>
                <w:i w:val="false"/>
                <w:color w:val="000000"/>
                <w:sz w:val="20"/>
              </w:rPr>
              <w:t>
ствен</w:t>
            </w:r>
            <w:r>
              <w:br/>
            </w:r>
            <w:r>
              <w:rPr>
                <w:rFonts w:ascii="Times New Roman"/>
                <w:b w:val="false"/>
                <w:i w:val="false"/>
                <w:color w:val="000000"/>
                <w:sz w:val="20"/>
              </w:rPr>
              <w:t>
ной ус</w:t>
            </w:r>
            <w:r>
              <w:br/>
            </w:r>
            <w:r>
              <w:rPr>
                <w:rFonts w:ascii="Times New Roman"/>
                <w:b w:val="false"/>
                <w:i w:val="false"/>
                <w:color w:val="000000"/>
                <w:sz w:val="20"/>
              </w:rPr>
              <w:t>
луги</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накопи</w:t>
            </w:r>
            <w:r>
              <w:br/>
            </w:r>
            <w:r>
              <w:rPr>
                <w:rFonts w:ascii="Times New Roman"/>
                <w:b w:val="false"/>
                <w:i w:val="false"/>
                <w:color w:val="000000"/>
                <w:sz w:val="20"/>
              </w:rPr>
              <w:t>
тельный</w:t>
            </w:r>
            <w:r>
              <w:br/>
            </w:r>
            <w:r>
              <w:rPr>
                <w:rFonts w:ascii="Times New Roman"/>
                <w:b w:val="false"/>
                <w:i w:val="false"/>
                <w:color w:val="000000"/>
                <w:sz w:val="20"/>
              </w:rPr>
              <w:t>
отдел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 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 ор</w:t>
            </w:r>
            <w:r>
              <w:br/>
            </w:r>
            <w:r>
              <w:rPr>
                <w:rFonts w:ascii="Times New Roman"/>
                <w:b w:val="false"/>
                <w:i w:val="false"/>
                <w:color w:val="000000"/>
                <w:sz w:val="20"/>
              </w:rPr>
              <w:t>
ган</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 ру</w:t>
            </w:r>
            <w:r>
              <w:br/>
            </w:r>
            <w:r>
              <w:rPr>
                <w:rFonts w:ascii="Times New Roman"/>
                <w:b w:val="false"/>
                <w:i w:val="false"/>
                <w:color w:val="000000"/>
                <w:sz w:val="20"/>
              </w:rPr>
              <w:t>
ководству</w:t>
            </w:r>
            <w:r>
              <w:br/>
            </w:r>
            <w:r>
              <w:rPr>
                <w:rFonts w:ascii="Times New Roman"/>
                <w:b w:val="false"/>
                <w:i w:val="false"/>
                <w:color w:val="000000"/>
                <w:sz w:val="20"/>
              </w:rPr>
              <w:t>
для нало</w:t>
            </w:r>
            <w:r>
              <w:br/>
            </w:r>
            <w:r>
              <w:rPr>
                <w:rFonts w:ascii="Times New Roman"/>
                <w:b w:val="false"/>
                <w:i w:val="false"/>
                <w:color w:val="000000"/>
                <w:sz w:val="20"/>
              </w:rPr>
              <w:t>
жения</w:t>
            </w:r>
            <w:r>
              <w:br/>
            </w:r>
            <w:r>
              <w:rPr>
                <w:rFonts w:ascii="Times New Roman"/>
                <w:b w:val="false"/>
                <w:i w:val="false"/>
                <w:color w:val="000000"/>
                <w:sz w:val="20"/>
              </w:rPr>
              <w:t>
резолюции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w:t>
            </w:r>
            <w:r>
              <w:br/>
            </w:r>
            <w:r>
              <w:rPr>
                <w:rFonts w:ascii="Times New Roman"/>
                <w:b w:val="false"/>
                <w:i w:val="false"/>
                <w:color w:val="000000"/>
                <w:sz w:val="20"/>
              </w:rPr>
              <w:t>
му ис</w:t>
            </w:r>
            <w:r>
              <w:br/>
            </w:r>
            <w:r>
              <w:rPr>
                <w:rFonts w:ascii="Times New Roman"/>
                <w:b w:val="false"/>
                <w:i w:val="false"/>
                <w:color w:val="000000"/>
                <w:sz w:val="20"/>
              </w:rPr>
              <w:t>
полни</w:t>
            </w:r>
            <w:r>
              <w:br/>
            </w:r>
            <w:r>
              <w:rPr>
                <w:rFonts w:ascii="Times New Roman"/>
                <w:b w:val="false"/>
                <w:i w:val="false"/>
                <w:color w:val="000000"/>
                <w:sz w:val="20"/>
              </w:rPr>
              <w:t>
телю</w:t>
            </w:r>
            <w:r>
              <w:br/>
            </w:r>
            <w:r>
              <w:rPr>
                <w:rFonts w:ascii="Times New Roman"/>
                <w:b w:val="false"/>
                <w:i w:val="false"/>
                <w:color w:val="000000"/>
                <w:sz w:val="20"/>
              </w:rPr>
              <w:t>
для</w:t>
            </w:r>
            <w:r>
              <w:br/>
            </w:r>
            <w:r>
              <w:rPr>
                <w:rFonts w:ascii="Times New Roman"/>
                <w:b w:val="false"/>
                <w:i w:val="false"/>
                <w:color w:val="000000"/>
                <w:sz w:val="20"/>
              </w:rPr>
              <w:t>
испол</w:t>
            </w:r>
            <w:r>
              <w:br/>
            </w:r>
            <w:r>
              <w:rPr>
                <w:rFonts w:ascii="Times New Roman"/>
                <w:b w:val="false"/>
                <w:i w:val="false"/>
                <w:color w:val="000000"/>
                <w:sz w:val="20"/>
              </w:rPr>
              <w:t>
нения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w:t>
            </w:r>
            <w:r>
              <w:br/>
            </w:r>
            <w:r>
              <w:rPr>
                <w:rFonts w:ascii="Times New Roman"/>
                <w:b w:val="false"/>
                <w:i w:val="false"/>
                <w:color w:val="000000"/>
                <w:sz w:val="20"/>
              </w:rPr>
              <w:t>
дитель</w:t>
            </w:r>
            <w:r>
              <w:br/>
            </w:r>
            <w:r>
              <w:rPr>
                <w:rFonts w:ascii="Times New Roman"/>
                <w:b w:val="false"/>
                <w:i w:val="false"/>
                <w:color w:val="000000"/>
                <w:sz w:val="20"/>
              </w:rPr>
              <w:t>
ное</w:t>
            </w:r>
            <w:r>
              <w:br/>
            </w:r>
            <w:r>
              <w:rPr>
                <w:rFonts w:ascii="Times New Roman"/>
                <w:b w:val="false"/>
                <w:i w:val="false"/>
                <w:color w:val="000000"/>
                <w:sz w:val="20"/>
              </w:rPr>
              <w:t>
письмо</w:t>
            </w:r>
            <w:r>
              <w:br/>
            </w:r>
            <w:r>
              <w:rPr>
                <w:rFonts w:ascii="Times New Roman"/>
                <w:b w:val="false"/>
                <w:i w:val="false"/>
                <w:color w:val="000000"/>
                <w:sz w:val="20"/>
              </w:rPr>
              <w:t>
в специ</w:t>
            </w:r>
            <w:r>
              <w:br/>
            </w:r>
            <w:r>
              <w:rPr>
                <w:rFonts w:ascii="Times New Roman"/>
                <w:b w:val="false"/>
                <w:i w:val="false"/>
                <w:color w:val="000000"/>
                <w:sz w:val="20"/>
              </w:rPr>
              <w:t>
ализиро</w:t>
            </w:r>
            <w:r>
              <w:br/>
            </w:r>
            <w:r>
              <w:rPr>
                <w:rFonts w:ascii="Times New Roman"/>
                <w:b w:val="false"/>
                <w:i w:val="false"/>
                <w:color w:val="000000"/>
                <w:sz w:val="20"/>
              </w:rPr>
              <w:t>
ванное</w:t>
            </w:r>
            <w:r>
              <w:br/>
            </w:r>
            <w:r>
              <w:rPr>
                <w:rFonts w:ascii="Times New Roman"/>
                <w:b w:val="false"/>
                <w:i w:val="false"/>
                <w:color w:val="000000"/>
                <w:sz w:val="20"/>
              </w:rPr>
              <w:t>
предпри</w:t>
            </w:r>
            <w:r>
              <w:br/>
            </w:r>
            <w:r>
              <w:rPr>
                <w:rFonts w:ascii="Times New Roman"/>
                <w:b w:val="false"/>
                <w:i w:val="false"/>
                <w:color w:val="000000"/>
                <w:sz w:val="20"/>
              </w:rPr>
              <w:t>
ятие,</w:t>
            </w:r>
            <w:r>
              <w:br/>
            </w:r>
            <w:r>
              <w:rPr>
                <w:rFonts w:ascii="Times New Roman"/>
                <w:b w:val="false"/>
                <w:i w:val="false"/>
                <w:color w:val="000000"/>
                <w:sz w:val="20"/>
              </w:rPr>
              <w:t>
мотиви</w:t>
            </w:r>
            <w:r>
              <w:br/>
            </w:r>
            <w:r>
              <w:rPr>
                <w:rFonts w:ascii="Times New Roman"/>
                <w:b w:val="false"/>
                <w:i w:val="false"/>
                <w:color w:val="000000"/>
                <w:sz w:val="20"/>
              </w:rPr>
              <w:t>
рован</w:t>
            </w:r>
            <w:r>
              <w:br/>
            </w:r>
            <w:r>
              <w:rPr>
                <w:rFonts w:ascii="Times New Roman"/>
                <w:b w:val="false"/>
                <w:i w:val="false"/>
                <w:color w:val="000000"/>
                <w:sz w:val="20"/>
              </w:rPr>
              <w:t>
ный</w:t>
            </w:r>
            <w:r>
              <w:br/>
            </w:r>
            <w:r>
              <w:rPr>
                <w:rFonts w:ascii="Times New Roman"/>
                <w:b w:val="false"/>
                <w:i w:val="false"/>
                <w:color w:val="000000"/>
                <w:sz w:val="20"/>
              </w:rPr>
              <w:t>
отказ</w:t>
            </w:r>
            <w:r>
              <w:br/>
            </w:r>
            <w:r>
              <w:rPr>
                <w:rFonts w:ascii="Times New Roman"/>
                <w:b w:val="false"/>
                <w:i w:val="false"/>
                <w:color w:val="000000"/>
                <w:sz w:val="20"/>
              </w:rPr>
              <w:t>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w:t>
            </w:r>
            <w:r>
              <w:br/>
            </w:r>
            <w:r>
              <w:rPr>
                <w:rFonts w:ascii="Times New Roman"/>
                <w:b w:val="false"/>
                <w:i w:val="false"/>
                <w:color w:val="000000"/>
                <w:sz w:val="20"/>
              </w:rPr>
              <w:t>
ние о</w:t>
            </w:r>
            <w:r>
              <w:br/>
            </w:r>
            <w:r>
              <w:rPr>
                <w:rFonts w:ascii="Times New Roman"/>
                <w:b w:val="false"/>
                <w:i w:val="false"/>
                <w:color w:val="000000"/>
                <w:sz w:val="20"/>
              </w:rPr>
              <w:t>
приоста</w:t>
            </w:r>
            <w:r>
              <w:br/>
            </w:r>
            <w:r>
              <w:rPr>
                <w:rFonts w:ascii="Times New Roman"/>
                <w:b w:val="false"/>
                <w:i w:val="false"/>
                <w:color w:val="000000"/>
                <w:sz w:val="20"/>
              </w:rPr>
              <w:t>
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w:t>
            </w:r>
            <w:r>
              <w:br/>
            </w:r>
            <w:r>
              <w:rPr>
                <w:rFonts w:ascii="Times New Roman"/>
                <w:b w:val="false"/>
                <w:i w:val="false"/>
                <w:color w:val="000000"/>
                <w:sz w:val="20"/>
              </w:rPr>
              <w:t>
ствен</w:t>
            </w:r>
            <w:r>
              <w:br/>
            </w:r>
            <w:r>
              <w:rPr>
                <w:rFonts w:ascii="Times New Roman"/>
                <w:b w:val="false"/>
                <w:i w:val="false"/>
                <w:color w:val="000000"/>
                <w:sz w:val="20"/>
              </w:rPr>
              <w:t>
ной ус</w:t>
            </w:r>
            <w:r>
              <w:br/>
            </w:r>
            <w:r>
              <w:rPr>
                <w:rFonts w:ascii="Times New Roman"/>
                <w:b w:val="false"/>
                <w:i w:val="false"/>
                <w:color w:val="000000"/>
                <w:sz w:val="20"/>
              </w:rPr>
              <w:t>
луги</w:t>
            </w:r>
          </w:p>
        </w:tc>
      </w:tr>
      <w:tr>
        <w:trPr>
          <w:trHeight w:val="21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1912"/>
        <w:gridCol w:w="1675"/>
        <w:gridCol w:w="1568"/>
        <w:gridCol w:w="2107"/>
        <w:gridCol w:w="1460"/>
        <w:gridCol w:w="1720"/>
      </w:tblGrid>
      <w:tr>
        <w:trPr>
          <w:trHeight w:val="52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ственное</w:t>
            </w:r>
            <w:r>
              <w:br/>
            </w:r>
            <w:r>
              <w:rPr>
                <w:rFonts w:ascii="Times New Roman"/>
                <w:b w:val="false"/>
                <w:i w:val="false"/>
                <w:color w:val="000000"/>
                <w:sz w:val="20"/>
              </w:rPr>
              <w:t>
подразде</w:t>
            </w:r>
            <w:r>
              <w:br/>
            </w:r>
            <w:r>
              <w:rPr>
                <w:rFonts w:ascii="Times New Roman"/>
                <w:b w:val="false"/>
                <w:i w:val="false"/>
                <w:color w:val="000000"/>
                <w:sz w:val="20"/>
              </w:rPr>
              <w:t>
ление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w:t>
            </w:r>
            <w:r>
              <w:br/>
            </w:r>
            <w:r>
              <w:rPr>
                <w:rFonts w:ascii="Times New Roman"/>
                <w:b w:val="false"/>
                <w:i w:val="false"/>
                <w:color w:val="000000"/>
                <w:sz w:val="20"/>
              </w:rPr>
              <w:t>
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r>
      <w:tr>
        <w:trPr>
          <w:trHeight w:val="58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xml:space="preserve">
роса </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золюции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дение</w:t>
            </w:r>
            <w:r>
              <w:br/>
            </w:r>
            <w:r>
              <w:rPr>
                <w:rFonts w:ascii="Times New Roman"/>
                <w:b w:val="false"/>
                <w:i w:val="false"/>
                <w:color w:val="000000"/>
                <w:sz w:val="20"/>
              </w:rPr>
              <w:t>
экспер</w:t>
            </w:r>
            <w:r>
              <w:br/>
            </w:r>
            <w:r>
              <w:rPr>
                <w:rFonts w:ascii="Times New Roman"/>
                <w:b w:val="false"/>
                <w:i w:val="false"/>
                <w:color w:val="000000"/>
                <w:sz w:val="20"/>
              </w:rPr>
              <w:t>
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для нало</w:t>
            </w:r>
            <w:r>
              <w:br/>
            </w:r>
            <w:r>
              <w:rPr>
                <w:rFonts w:ascii="Times New Roman"/>
                <w:b w:val="false"/>
                <w:i w:val="false"/>
                <w:color w:val="000000"/>
                <w:sz w:val="20"/>
              </w:rPr>
              <w:t>
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дача</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 в</w:t>
            </w:r>
            <w:r>
              <w:br/>
            </w:r>
            <w:r>
              <w:rPr>
                <w:rFonts w:ascii="Times New Roman"/>
                <w:b w:val="false"/>
                <w:i w:val="false"/>
                <w:color w:val="000000"/>
                <w:sz w:val="20"/>
              </w:rPr>
              <w:t>
канцеля</w:t>
            </w:r>
            <w:r>
              <w:br/>
            </w:r>
            <w:r>
              <w:rPr>
                <w:rFonts w:ascii="Times New Roman"/>
                <w:b w:val="false"/>
                <w:i w:val="false"/>
                <w:color w:val="000000"/>
                <w:sz w:val="20"/>
              </w:rPr>
              <w:t>
рию</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акта</w:t>
            </w:r>
            <w:r>
              <w:br/>
            </w:r>
            <w:r>
              <w:rPr>
                <w:rFonts w:ascii="Times New Roman"/>
                <w:b w:val="false"/>
                <w:i w:val="false"/>
                <w:color w:val="000000"/>
                <w:sz w:val="20"/>
              </w:rPr>
              <w:t>
- 6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дуб</w:t>
            </w:r>
            <w:r>
              <w:br/>
            </w:r>
            <w:r>
              <w:rPr>
                <w:rFonts w:ascii="Times New Roman"/>
                <w:b w:val="false"/>
                <w:i w:val="false"/>
                <w:color w:val="000000"/>
                <w:sz w:val="20"/>
              </w:rPr>
              <w:t>
ликата</w:t>
            </w:r>
            <w:r>
              <w:br/>
            </w:r>
            <w:r>
              <w:rPr>
                <w:rFonts w:ascii="Times New Roman"/>
                <w:b w:val="false"/>
                <w:i w:val="false"/>
                <w:color w:val="000000"/>
                <w:sz w:val="20"/>
              </w:rPr>
              <w:t>
акта - 4</w:t>
            </w:r>
            <w:r>
              <w:br/>
            </w:r>
            <w:r>
              <w:rPr>
                <w:rFonts w:ascii="Times New Roman"/>
                <w:b w:val="false"/>
                <w:i w:val="false"/>
                <w:color w:val="000000"/>
                <w:sz w:val="20"/>
              </w:rPr>
              <w:t>
рабочих</w:t>
            </w:r>
            <w:r>
              <w:br/>
            </w:r>
            <w:r>
              <w:rPr>
                <w:rFonts w:ascii="Times New Roman"/>
                <w:b w:val="false"/>
                <w:i w:val="false"/>
                <w:color w:val="000000"/>
                <w:sz w:val="20"/>
              </w:rPr>
              <w:t>
дня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w:t>
            </w:r>
            <w:r>
              <w:br/>
            </w:r>
            <w:r>
              <w:rPr>
                <w:rFonts w:ascii="Times New Roman"/>
                <w:b w:val="false"/>
                <w:i w:val="false"/>
                <w:color w:val="000000"/>
                <w:sz w:val="20"/>
              </w:rPr>
              <w:t>
рабочих дней</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1923"/>
        <w:gridCol w:w="2159"/>
        <w:gridCol w:w="2138"/>
        <w:gridCol w:w="1967"/>
        <w:gridCol w:w="2290"/>
      </w:tblGrid>
      <w:tr>
        <w:trPr>
          <w:trHeight w:val="4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 упол</w:t>
            </w:r>
            <w:r>
              <w:br/>
            </w:r>
            <w:r>
              <w:rPr>
                <w:rFonts w:ascii="Times New Roman"/>
                <w:b w:val="false"/>
                <w:i w:val="false"/>
                <w:color w:val="000000"/>
                <w:sz w:val="20"/>
              </w:rPr>
              <w:t>
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изготов</w:t>
            </w:r>
            <w:r>
              <w:br/>
            </w:r>
            <w:r>
              <w:rPr>
                <w:rFonts w:ascii="Times New Roman"/>
                <w:b w:val="false"/>
                <w:i w:val="false"/>
                <w:color w:val="000000"/>
                <w:sz w:val="20"/>
              </w:rPr>
              <w:t>
ленного</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либо пись</w:t>
            </w:r>
            <w:r>
              <w:br/>
            </w:r>
            <w:r>
              <w:rPr>
                <w:rFonts w:ascii="Times New Roman"/>
                <w:b w:val="false"/>
                <w:i w:val="false"/>
                <w:color w:val="000000"/>
                <w:sz w:val="20"/>
              </w:rPr>
              <w:t>
менноое</w:t>
            </w:r>
            <w:r>
              <w:br/>
            </w:r>
            <w:r>
              <w:rPr>
                <w:rFonts w:ascii="Times New Roman"/>
                <w:b w:val="false"/>
                <w:i w:val="false"/>
                <w:color w:val="000000"/>
                <w:sz w:val="20"/>
              </w:rPr>
              <w:t>
уведомле</w:t>
            </w:r>
            <w:r>
              <w:br/>
            </w:r>
            <w:r>
              <w:rPr>
                <w:rFonts w:ascii="Times New Roman"/>
                <w:b w:val="false"/>
                <w:i w:val="false"/>
                <w:color w:val="000000"/>
                <w:sz w:val="20"/>
              </w:rPr>
              <w:t>
ние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w:t>
            </w:r>
            <w:r>
              <w:br/>
            </w:r>
            <w:r>
              <w:rPr>
                <w:rFonts w:ascii="Times New Roman"/>
                <w:b w:val="false"/>
                <w:i w:val="false"/>
                <w:color w:val="000000"/>
                <w:sz w:val="20"/>
              </w:rPr>
              <w:t>
услуги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гербовой</w:t>
            </w:r>
            <w:r>
              <w:br/>
            </w:r>
            <w:r>
              <w:rPr>
                <w:rFonts w:ascii="Times New Roman"/>
                <w:b w:val="false"/>
                <w:i w:val="false"/>
                <w:color w:val="000000"/>
                <w:sz w:val="20"/>
              </w:rPr>
              <w:t>
печатью,</w:t>
            </w:r>
            <w:r>
              <w:br/>
            </w:r>
            <w:r>
              <w:rPr>
                <w:rFonts w:ascii="Times New Roman"/>
                <w:b w:val="false"/>
                <w:i w:val="false"/>
                <w:color w:val="000000"/>
                <w:sz w:val="20"/>
              </w:rPr>
              <w:t>
регистра</w:t>
            </w:r>
            <w:r>
              <w:br/>
            </w:r>
            <w:r>
              <w:rPr>
                <w:rFonts w:ascii="Times New Roman"/>
                <w:b w:val="false"/>
                <w:i w:val="false"/>
                <w:color w:val="000000"/>
                <w:sz w:val="20"/>
              </w:rPr>
              <w:t>
ция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потреби</w:t>
            </w:r>
            <w:r>
              <w:br/>
            </w:r>
            <w:r>
              <w:rPr>
                <w:rFonts w:ascii="Times New Roman"/>
                <w:b w:val="false"/>
                <w:i w:val="false"/>
                <w:color w:val="000000"/>
                <w:sz w:val="20"/>
              </w:rPr>
              <w:t>
телю или</w:t>
            </w:r>
            <w:r>
              <w:br/>
            </w:r>
            <w:r>
              <w:rPr>
                <w:rFonts w:ascii="Times New Roman"/>
                <w:b w:val="false"/>
                <w:i w:val="false"/>
                <w:color w:val="000000"/>
                <w:sz w:val="20"/>
              </w:rPr>
              <w:t>
передача</w:t>
            </w:r>
            <w:r>
              <w:br/>
            </w:r>
            <w:r>
              <w:rPr>
                <w:rFonts w:ascii="Times New Roman"/>
                <w:b w:val="false"/>
                <w:i w:val="false"/>
                <w:color w:val="000000"/>
                <w:sz w:val="20"/>
              </w:rPr>
              <w:t>
в Центр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w:t>
            </w:r>
            <w:r>
              <w:br/>
            </w:r>
            <w:r>
              <w:rPr>
                <w:rFonts w:ascii="Times New Roman"/>
                <w:b w:val="false"/>
                <w:i w:val="false"/>
                <w:color w:val="000000"/>
                <w:sz w:val="20"/>
              </w:rPr>
              <w:t>
та (дубли</w:t>
            </w:r>
            <w:r>
              <w:br/>
            </w:r>
            <w:r>
              <w:rPr>
                <w:rFonts w:ascii="Times New Roman"/>
                <w:b w:val="false"/>
                <w:i w:val="false"/>
                <w:color w:val="000000"/>
                <w:sz w:val="20"/>
              </w:rPr>
              <w:t>
ката ак</w:t>
            </w:r>
            <w:r>
              <w:br/>
            </w:r>
            <w:r>
              <w:rPr>
                <w:rFonts w:ascii="Times New Roman"/>
                <w:b w:val="false"/>
                <w:i w:val="false"/>
                <w:color w:val="000000"/>
                <w:sz w:val="20"/>
              </w:rPr>
              <w:t>
та),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r>
              <w:br/>
            </w:r>
            <w:r>
              <w:rPr>
                <w:rFonts w:ascii="Times New Roman"/>
                <w:b w:val="false"/>
                <w:i w:val="false"/>
                <w:color w:val="000000"/>
                <w:sz w:val="20"/>
              </w:rPr>
              <w:t>
потребите</w:t>
            </w:r>
            <w:r>
              <w:br/>
            </w:r>
            <w:r>
              <w:rPr>
                <w:rFonts w:ascii="Times New Roman"/>
                <w:b w:val="false"/>
                <w:i w:val="false"/>
                <w:color w:val="000000"/>
                <w:sz w:val="20"/>
              </w:rPr>
              <w:t>
лю</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 реше</w:t>
            </w:r>
            <w:r>
              <w:br/>
            </w:r>
            <w:r>
              <w:rPr>
                <w:rFonts w:ascii="Times New Roman"/>
                <w:b w:val="false"/>
                <w:i w:val="false"/>
                <w:color w:val="000000"/>
                <w:sz w:val="20"/>
              </w:rPr>
              <w:t>
ние)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w:t>
            </w:r>
            <w:r>
              <w:br/>
            </w:r>
            <w:r>
              <w:rPr>
                <w:rFonts w:ascii="Times New Roman"/>
                <w:b w:val="false"/>
                <w:i w:val="false"/>
                <w:color w:val="000000"/>
                <w:sz w:val="20"/>
              </w:rPr>
              <w:t>
ган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ру</w:t>
            </w:r>
            <w:r>
              <w:br/>
            </w:r>
            <w:r>
              <w:rPr>
                <w:rFonts w:ascii="Times New Roman"/>
                <w:b w:val="false"/>
                <w:i w:val="false"/>
                <w:color w:val="000000"/>
                <w:sz w:val="20"/>
              </w:rPr>
              <w:t>
ководству</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w:t>
            </w:r>
            <w:r>
              <w:br/>
            </w:r>
            <w:r>
              <w:rPr>
                <w:rFonts w:ascii="Times New Roman"/>
                <w:b w:val="false"/>
                <w:i w:val="false"/>
                <w:color w:val="000000"/>
                <w:sz w:val="20"/>
              </w:rPr>
              <w:t>
ги ответ</w:t>
            </w:r>
            <w:r>
              <w:br/>
            </w:r>
            <w:r>
              <w:rPr>
                <w:rFonts w:ascii="Times New Roman"/>
                <w:b w:val="false"/>
                <w:i w:val="false"/>
                <w:color w:val="000000"/>
                <w:sz w:val="20"/>
              </w:rPr>
              <w:t>
ственному</w:t>
            </w:r>
            <w:r>
              <w:br/>
            </w:r>
            <w:r>
              <w:rPr>
                <w:rFonts w:ascii="Times New Roman"/>
                <w:b w:val="false"/>
                <w:i w:val="false"/>
                <w:color w:val="000000"/>
                <w:sz w:val="20"/>
              </w:rPr>
              <w:t>
исполните</w:t>
            </w:r>
            <w:r>
              <w:br/>
            </w:r>
            <w:r>
              <w:rPr>
                <w:rFonts w:ascii="Times New Roman"/>
                <w:b w:val="false"/>
                <w:i w:val="false"/>
                <w:color w:val="000000"/>
                <w:sz w:val="20"/>
              </w:rPr>
              <w:t>
лю</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потреби</w:t>
            </w:r>
            <w:r>
              <w:br/>
            </w:r>
            <w:r>
              <w:rPr>
                <w:rFonts w:ascii="Times New Roman"/>
                <w:b w:val="false"/>
                <w:i w:val="false"/>
                <w:color w:val="000000"/>
                <w:sz w:val="20"/>
              </w:rPr>
              <w:t>
телю или</w:t>
            </w:r>
            <w:r>
              <w:br/>
            </w:r>
            <w:r>
              <w:rPr>
                <w:rFonts w:ascii="Times New Roman"/>
                <w:b w:val="false"/>
                <w:i w:val="false"/>
                <w:color w:val="000000"/>
                <w:sz w:val="20"/>
              </w:rPr>
              <w:t>
передаче</w:t>
            </w:r>
            <w:r>
              <w:br/>
            </w:r>
            <w:r>
              <w:rPr>
                <w:rFonts w:ascii="Times New Roman"/>
                <w:b w:val="false"/>
                <w:i w:val="false"/>
                <w:color w:val="000000"/>
                <w:sz w:val="20"/>
              </w:rPr>
              <w:t>
в Центр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 ак</w:t>
            </w:r>
            <w:r>
              <w:br/>
            </w:r>
            <w:r>
              <w:rPr>
                <w:rFonts w:ascii="Times New Roman"/>
                <w:b w:val="false"/>
                <w:i w:val="false"/>
                <w:color w:val="000000"/>
                <w:sz w:val="20"/>
              </w:rPr>
              <w:t>
та),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r>
              <w:br/>
            </w:r>
            <w:r>
              <w:rPr>
                <w:rFonts w:ascii="Times New Roman"/>
                <w:b w:val="false"/>
                <w:i w:val="false"/>
                <w:color w:val="000000"/>
                <w:sz w:val="20"/>
              </w:rPr>
              <w:t>
потребите</w:t>
            </w:r>
            <w:r>
              <w:br/>
            </w:r>
            <w:r>
              <w:rPr>
                <w:rFonts w:ascii="Times New Roman"/>
                <w:b w:val="false"/>
                <w:i w:val="false"/>
                <w:color w:val="000000"/>
                <w:sz w:val="20"/>
              </w:rPr>
              <w:t>
лю</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w:t>
            </w:r>
            <w:r>
              <w:br/>
            </w:r>
            <w:r>
              <w:rPr>
                <w:rFonts w:ascii="Times New Roman"/>
                <w:b w:val="false"/>
                <w:i w:val="false"/>
                <w:color w:val="000000"/>
                <w:sz w:val="20"/>
              </w:rPr>
              <w:t>
полнения</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30 минут</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2696"/>
        <w:gridCol w:w="2506"/>
        <w:gridCol w:w="2485"/>
        <w:gridCol w:w="1916"/>
      </w:tblGrid>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 ответ</w:t>
            </w:r>
            <w:r>
              <w:br/>
            </w:r>
            <w:r>
              <w:rPr>
                <w:rFonts w:ascii="Times New Roman"/>
                <w:b w:val="false"/>
                <w:i w:val="false"/>
                <w:color w:val="000000"/>
                <w:sz w:val="20"/>
              </w:rPr>
              <w:t>
ственный</w:t>
            </w:r>
            <w:r>
              <w:br/>
            </w:r>
            <w:r>
              <w:rPr>
                <w:rFonts w:ascii="Times New Roman"/>
                <w:b w:val="false"/>
                <w:i w:val="false"/>
                <w:color w:val="000000"/>
                <w:sz w:val="20"/>
              </w:rPr>
              <w:t>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w:t>
            </w:r>
            <w:r>
              <w:br/>
            </w:r>
            <w:r>
              <w:rPr>
                <w:rFonts w:ascii="Times New Roman"/>
                <w:b w:val="false"/>
                <w:i w:val="false"/>
                <w:color w:val="000000"/>
                <w:sz w:val="20"/>
              </w:rPr>
              <w:t>
тов,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 Центра</w:t>
            </w:r>
            <w:r>
              <w:br/>
            </w:r>
            <w:r>
              <w:rPr>
                <w:rFonts w:ascii="Times New Roman"/>
                <w:b w:val="false"/>
                <w:i w:val="false"/>
                <w:color w:val="000000"/>
                <w:sz w:val="20"/>
              </w:rPr>
              <w:t>
для передачи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w:t>
            </w:r>
            <w:r>
              <w:br/>
            </w:r>
            <w:r>
              <w:rPr>
                <w:rFonts w:ascii="Times New Roman"/>
                <w:b w:val="false"/>
                <w:i w:val="false"/>
                <w:color w:val="000000"/>
                <w:sz w:val="20"/>
              </w:rPr>
              <w:t>
ния из</w:t>
            </w:r>
            <w:r>
              <w:br/>
            </w:r>
            <w:r>
              <w:rPr>
                <w:rFonts w:ascii="Times New Roman"/>
                <w:b w:val="false"/>
                <w:i w:val="false"/>
                <w:color w:val="000000"/>
                <w:sz w:val="20"/>
              </w:rPr>
              <w:t>
Центра или</w:t>
            </w:r>
            <w:r>
              <w:br/>
            </w:r>
            <w:r>
              <w:rPr>
                <w:rFonts w:ascii="Times New Roman"/>
                <w:b w:val="false"/>
                <w:i w:val="false"/>
                <w:color w:val="000000"/>
                <w:sz w:val="20"/>
              </w:rPr>
              <w:t>
от потребите</w:t>
            </w:r>
            <w:r>
              <w:br/>
            </w:r>
            <w:r>
              <w:rPr>
                <w:rFonts w:ascii="Times New Roman"/>
                <w:b w:val="false"/>
                <w:i w:val="false"/>
                <w:color w:val="000000"/>
                <w:sz w:val="20"/>
              </w:rPr>
              <w:t>
ля,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3</w:t>
            </w:r>
            <w:r>
              <w:br/>
            </w:r>
            <w:r>
              <w:rPr>
                <w:rFonts w:ascii="Times New Roman"/>
                <w:b w:val="false"/>
                <w:i w:val="false"/>
                <w:color w:val="000000"/>
                <w:sz w:val="20"/>
              </w:rPr>
              <w:t>
Определение</w:t>
            </w:r>
            <w:r>
              <w:br/>
            </w:r>
            <w:r>
              <w:rPr>
                <w:rFonts w:ascii="Times New Roman"/>
                <w:b w:val="false"/>
                <w:i w:val="false"/>
                <w:color w:val="000000"/>
                <w:sz w:val="20"/>
              </w:rPr>
              <w:t>
ответствен</w:t>
            </w:r>
            <w:r>
              <w:br/>
            </w:r>
            <w:r>
              <w:rPr>
                <w:rFonts w:ascii="Times New Roman"/>
                <w:b w:val="false"/>
                <w:i w:val="false"/>
                <w:color w:val="000000"/>
                <w:sz w:val="20"/>
              </w:rPr>
              <w:t>
ного сотруд</w:t>
            </w:r>
            <w:r>
              <w:br/>
            </w:r>
            <w:r>
              <w:rPr>
                <w:rFonts w:ascii="Times New Roman"/>
                <w:b w:val="false"/>
                <w:i w:val="false"/>
                <w:color w:val="000000"/>
                <w:sz w:val="20"/>
              </w:rPr>
              <w:t>
ника наложе</w:t>
            </w:r>
            <w:r>
              <w:br/>
            </w:r>
            <w:r>
              <w:rPr>
                <w:rFonts w:ascii="Times New Roman"/>
                <w:b w:val="false"/>
                <w:i w:val="false"/>
                <w:color w:val="000000"/>
                <w:sz w:val="20"/>
              </w:rPr>
              <w:t>
ние резо</w:t>
            </w:r>
            <w:r>
              <w:br/>
            </w:r>
            <w:r>
              <w:rPr>
                <w:rFonts w:ascii="Times New Roman"/>
                <w:b w:val="false"/>
                <w:i w:val="false"/>
                <w:color w:val="000000"/>
                <w:sz w:val="20"/>
              </w:rPr>
              <w:t>
люции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w:t>
            </w:r>
            <w:r>
              <w:br/>
            </w:r>
            <w:r>
              <w:rPr>
                <w:rFonts w:ascii="Times New Roman"/>
                <w:b w:val="false"/>
                <w:i w:val="false"/>
                <w:color w:val="000000"/>
                <w:sz w:val="20"/>
              </w:rPr>
              <w:t>
ние заявле</w:t>
            </w:r>
            <w:r>
              <w:br/>
            </w:r>
            <w:r>
              <w:rPr>
                <w:rFonts w:ascii="Times New Roman"/>
                <w:b w:val="false"/>
                <w:i w:val="false"/>
                <w:color w:val="000000"/>
                <w:sz w:val="20"/>
              </w:rPr>
              <w:t>
ния, подго</w:t>
            </w:r>
            <w:r>
              <w:br/>
            </w:r>
            <w:r>
              <w:rPr>
                <w:rFonts w:ascii="Times New Roman"/>
                <w:b w:val="false"/>
                <w:i w:val="false"/>
                <w:color w:val="000000"/>
                <w:sz w:val="20"/>
              </w:rPr>
              <w:t>
товка доку</w:t>
            </w:r>
            <w:r>
              <w:br/>
            </w:r>
            <w:r>
              <w:rPr>
                <w:rFonts w:ascii="Times New Roman"/>
                <w:b w:val="false"/>
                <w:i w:val="false"/>
                <w:color w:val="000000"/>
                <w:sz w:val="20"/>
              </w:rPr>
              <w:t>
ментов для</w:t>
            </w:r>
            <w:r>
              <w:br/>
            </w:r>
            <w:r>
              <w:rPr>
                <w:rFonts w:ascii="Times New Roman"/>
                <w:b w:val="false"/>
                <w:i w:val="false"/>
                <w:color w:val="000000"/>
                <w:sz w:val="20"/>
              </w:rPr>
              <w:t>
направления</w:t>
            </w:r>
            <w:r>
              <w:br/>
            </w:r>
            <w:r>
              <w:rPr>
                <w:rFonts w:ascii="Times New Roman"/>
                <w:b w:val="false"/>
                <w:i w:val="false"/>
                <w:color w:val="000000"/>
                <w:sz w:val="20"/>
              </w:rPr>
              <w:t>
в специали</w:t>
            </w:r>
            <w:r>
              <w:br/>
            </w:r>
            <w:r>
              <w:rPr>
                <w:rFonts w:ascii="Times New Roman"/>
                <w:b w:val="false"/>
                <w:i w:val="false"/>
                <w:color w:val="000000"/>
                <w:sz w:val="20"/>
              </w:rPr>
              <w:t>
зированное</w:t>
            </w:r>
            <w:r>
              <w:br/>
            </w:r>
            <w:r>
              <w:rPr>
                <w:rFonts w:ascii="Times New Roman"/>
                <w:b w:val="false"/>
                <w:i w:val="false"/>
                <w:color w:val="000000"/>
                <w:sz w:val="20"/>
              </w:rPr>
              <w:t>
предприятие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направ</w:t>
            </w:r>
            <w:r>
              <w:br/>
            </w:r>
            <w:r>
              <w:rPr>
                <w:rFonts w:ascii="Times New Roman"/>
                <w:b w:val="false"/>
                <w:i w:val="false"/>
                <w:color w:val="000000"/>
                <w:sz w:val="20"/>
              </w:rPr>
              <w:t>
ленного</w:t>
            </w:r>
            <w:r>
              <w:br/>
            </w:r>
            <w:r>
              <w:rPr>
                <w:rFonts w:ascii="Times New Roman"/>
                <w:b w:val="false"/>
                <w:i w:val="false"/>
                <w:color w:val="000000"/>
                <w:sz w:val="20"/>
              </w:rPr>
              <w:t>
запроса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r>
              <w:br/>
            </w:r>
            <w:r>
              <w:rPr>
                <w:rFonts w:ascii="Times New Roman"/>
                <w:b w:val="false"/>
                <w:i w:val="false"/>
                <w:color w:val="000000"/>
                <w:sz w:val="20"/>
              </w:rPr>
              <w:t>
изготов</w:t>
            </w:r>
            <w:r>
              <w:br/>
            </w:r>
            <w:r>
              <w:rPr>
                <w:rFonts w:ascii="Times New Roman"/>
                <w:b w:val="false"/>
                <w:i w:val="false"/>
                <w:color w:val="000000"/>
                <w:sz w:val="20"/>
              </w:rPr>
              <w:t>
ление ак</w:t>
            </w:r>
            <w:r>
              <w:br/>
            </w:r>
            <w:r>
              <w:rPr>
                <w:rFonts w:ascii="Times New Roman"/>
                <w:b w:val="false"/>
                <w:i w:val="false"/>
                <w:color w:val="000000"/>
                <w:sz w:val="20"/>
              </w:rPr>
              <w:t>
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w:t>
            </w:r>
            <w:r>
              <w:br/>
            </w:r>
            <w:r>
              <w:rPr>
                <w:rFonts w:ascii="Times New Roman"/>
                <w:b w:val="false"/>
                <w:i w:val="false"/>
                <w:color w:val="000000"/>
                <w:sz w:val="20"/>
              </w:rPr>
              <w:t>
ган</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6 Проверка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7 Подписа</w:t>
            </w:r>
            <w:r>
              <w:br/>
            </w:r>
            <w:r>
              <w:rPr>
                <w:rFonts w:ascii="Times New Roman"/>
                <w:b w:val="false"/>
                <w:i w:val="false"/>
                <w:color w:val="000000"/>
                <w:sz w:val="20"/>
              </w:rPr>
              <w:t>
ние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регистрация</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 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2798"/>
        <w:gridCol w:w="3405"/>
        <w:gridCol w:w="3448"/>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w:t>
            </w:r>
            <w:r>
              <w:br/>
            </w:r>
            <w:r>
              <w:rPr>
                <w:rFonts w:ascii="Times New Roman"/>
                <w:b w:val="false"/>
                <w:i w:val="false"/>
                <w:color w:val="000000"/>
                <w:sz w:val="20"/>
              </w:rPr>
              <w:t>
ментов,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 Центра</w:t>
            </w:r>
            <w:r>
              <w:br/>
            </w:r>
            <w:r>
              <w:rPr>
                <w:rFonts w:ascii="Times New Roman"/>
                <w:b w:val="false"/>
                <w:i w:val="false"/>
                <w:color w:val="000000"/>
                <w:sz w:val="20"/>
              </w:rPr>
              <w:t>
для направле</w:t>
            </w:r>
            <w:r>
              <w:br/>
            </w:r>
            <w:r>
              <w:rPr>
                <w:rFonts w:ascii="Times New Roman"/>
                <w:b w:val="false"/>
                <w:i w:val="false"/>
                <w:color w:val="000000"/>
                <w:sz w:val="20"/>
              </w:rPr>
              <w:t>
ния в упол</w:t>
            </w:r>
            <w:r>
              <w:br/>
            </w:r>
            <w:r>
              <w:rPr>
                <w:rFonts w:ascii="Times New Roman"/>
                <w:b w:val="false"/>
                <w:i w:val="false"/>
                <w:color w:val="000000"/>
                <w:sz w:val="20"/>
              </w:rPr>
              <w:t>
номоченный</w:t>
            </w:r>
            <w:r>
              <w:br/>
            </w:r>
            <w:r>
              <w:rPr>
                <w:rFonts w:ascii="Times New Roman"/>
                <w:b w:val="false"/>
                <w:i w:val="false"/>
                <w:color w:val="000000"/>
                <w:sz w:val="20"/>
              </w:rPr>
              <w:t>
орган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w:t>
            </w:r>
            <w:r>
              <w:br/>
            </w:r>
            <w:r>
              <w:rPr>
                <w:rFonts w:ascii="Times New Roman"/>
                <w:b w:val="false"/>
                <w:i w:val="false"/>
                <w:color w:val="000000"/>
                <w:sz w:val="20"/>
              </w:rPr>
              <w:t>
ния из Центра</w:t>
            </w:r>
            <w:r>
              <w:br/>
            </w:r>
            <w:r>
              <w:rPr>
                <w:rFonts w:ascii="Times New Roman"/>
                <w:b w:val="false"/>
                <w:i w:val="false"/>
                <w:color w:val="000000"/>
                <w:sz w:val="20"/>
              </w:rPr>
              <w:t>
или от</w:t>
            </w:r>
            <w:r>
              <w:br/>
            </w:r>
            <w:r>
              <w:rPr>
                <w:rFonts w:ascii="Times New Roman"/>
                <w:b w:val="false"/>
                <w:i w:val="false"/>
                <w:color w:val="000000"/>
                <w:sz w:val="20"/>
              </w:rPr>
              <w:t>
потребителя,</w:t>
            </w:r>
            <w:r>
              <w:br/>
            </w:r>
            <w:r>
              <w:rPr>
                <w:rFonts w:ascii="Times New Roman"/>
                <w:b w:val="false"/>
                <w:i w:val="false"/>
                <w:color w:val="000000"/>
                <w:sz w:val="20"/>
              </w:rPr>
              <w:t>
выдача</w:t>
            </w:r>
            <w:r>
              <w:br/>
            </w:r>
            <w:r>
              <w:rPr>
                <w:rFonts w:ascii="Times New Roman"/>
                <w:b w:val="false"/>
                <w:i w:val="false"/>
                <w:color w:val="000000"/>
                <w:sz w:val="20"/>
              </w:rPr>
              <w:t>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сотрудника,</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w:t>
            </w:r>
            <w:r>
              <w:br/>
            </w:r>
            <w:r>
              <w:rPr>
                <w:rFonts w:ascii="Times New Roman"/>
                <w:b w:val="false"/>
                <w:i w:val="false"/>
                <w:color w:val="000000"/>
                <w:sz w:val="20"/>
              </w:rPr>
              <w:t>
Подготовка</w:t>
            </w:r>
            <w:r>
              <w:br/>
            </w:r>
            <w:r>
              <w:rPr>
                <w:rFonts w:ascii="Times New Roman"/>
                <w:b w:val="false"/>
                <w:i w:val="false"/>
                <w:color w:val="000000"/>
                <w:sz w:val="20"/>
              </w:rPr>
              <w:t>
мотивированного</w:t>
            </w:r>
            <w:r>
              <w:br/>
            </w:r>
            <w:r>
              <w:rPr>
                <w:rFonts w:ascii="Times New Roman"/>
                <w:b w:val="false"/>
                <w:i w:val="false"/>
                <w:color w:val="000000"/>
                <w:sz w:val="20"/>
              </w:rPr>
              <w:t>
отказа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w:t>
            </w:r>
            <w:r>
              <w:br/>
            </w:r>
            <w:r>
              <w:rPr>
                <w:rFonts w:ascii="Times New Roman"/>
                <w:b w:val="false"/>
                <w:i w:val="false"/>
                <w:color w:val="000000"/>
                <w:sz w:val="20"/>
              </w:rPr>
              <w:t>
отказа</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w:t>
            </w:r>
            <w:r>
              <w:br/>
            </w:r>
            <w:r>
              <w:rPr>
                <w:rFonts w:ascii="Times New Roman"/>
                <w:b w:val="false"/>
                <w:i w:val="false"/>
                <w:color w:val="000000"/>
                <w:sz w:val="20"/>
              </w:rPr>
              <w:t>
тивированного</w:t>
            </w:r>
            <w:r>
              <w:br/>
            </w:r>
            <w:r>
              <w:rPr>
                <w:rFonts w:ascii="Times New Roman"/>
                <w:b w:val="false"/>
                <w:i w:val="false"/>
                <w:color w:val="000000"/>
                <w:sz w:val="20"/>
              </w:rPr>
              <w:t>
отказа в</w:t>
            </w:r>
            <w:r>
              <w:br/>
            </w:r>
            <w:r>
              <w:rPr>
                <w:rFonts w:ascii="Times New Roman"/>
                <w:b w:val="false"/>
                <w:i w:val="false"/>
                <w:color w:val="000000"/>
                <w:sz w:val="20"/>
              </w:rPr>
              <w:t>
Центр или</w:t>
            </w:r>
            <w:r>
              <w:br/>
            </w:r>
            <w:r>
              <w:rPr>
                <w:rFonts w:ascii="Times New Roman"/>
                <w:b w:val="false"/>
                <w:i w:val="false"/>
                <w:color w:val="000000"/>
                <w:sz w:val="20"/>
              </w:rPr>
              <w:t>
выдача</w:t>
            </w:r>
            <w:r>
              <w:br/>
            </w:r>
            <w:r>
              <w:rPr>
                <w:rFonts w:ascii="Times New Roman"/>
                <w:b w:val="false"/>
                <w:i w:val="false"/>
                <w:color w:val="000000"/>
                <w:sz w:val="20"/>
              </w:rPr>
              <w:t>
потребителю</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w:t>
            </w:r>
            <w:r>
              <w:br/>
            </w:r>
            <w:r>
              <w:rPr>
                <w:rFonts w:ascii="Times New Roman"/>
                <w:b w:val="false"/>
                <w:i w:val="false"/>
                <w:color w:val="000000"/>
                <w:sz w:val="20"/>
              </w:rPr>
              <w:t>
рованного</w:t>
            </w:r>
            <w:r>
              <w:br/>
            </w:r>
            <w:r>
              <w:rPr>
                <w:rFonts w:ascii="Times New Roman"/>
                <w:b w:val="false"/>
                <w:i w:val="false"/>
                <w:color w:val="000000"/>
                <w:sz w:val="20"/>
              </w:rPr>
              <w:t>
отказа потреби</w:t>
            </w:r>
            <w:r>
              <w:br/>
            </w:r>
            <w:r>
              <w:rPr>
                <w:rFonts w:ascii="Times New Roman"/>
                <w:b w:val="false"/>
                <w:i w:val="false"/>
                <w:color w:val="000000"/>
                <w:sz w:val="20"/>
              </w:rPr>
              <w:t>
телю в Центре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5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1"/>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29413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941300" cy="7023100"/>
                    </a:xfrm>
                    <a:prstGeom prst="rect">
                      <a:avLst/>
                    </a:prstGeom>
                  </pic:spPr>
                </pic:pic>
              </a:graphicData>
            </a:graphic>
          </wp:inline>
        </w:drawing>
      </w:r>
    </w:p>
    <w:bookmarkStart w:name="z114" w:id="52"/>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2"/>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6"/>
        <w:gridCol w:w="2509"/>
        <w:gridCol w:w="1020"/>
        <w:gridCol w:w="3915"/>
      </w:tblGrid>
      <w:tr>
        <w:trPr>
          <w:trHeight w:val="30" w:hRule="atLeast"/>
        </w:trPr>
        <w:tc>
          <w:tcPr>
            <w:tcW w:w="4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