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f3b1" w14:textId="117f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22 декабря 2011 года N 39-1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7 ноября 2012 года N 6-2. Зарегистрировано Департаментом юстиции Северо-Казахстанской области 26 ноября 2012 года N 1973. Утратило силу (письмо маслихата района Магжана Жумабаева Северо-Казахстанской области от 9 января 2013 года N 01-15/5)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района Магжана Жумабаева Северо-Казахстанской области от 09.01.2013 N 01-15/5)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дополнение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района на 2012-2014 годы от 22 декабря 2011 года № 39-1 (зарегистрировано в Реестре государственной регистрации нормативных правовых актов за № 13-9-147, опубликовано 26 января 2012 года в районных газетах «Вести», «Мағжан Жұлдызы» №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Магжана Жумабаева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2 966 376,2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364 979,0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5 721,2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14 235,0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2 581 441,0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2 986 799,3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11 601,5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21 760,0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21 760,0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(- 53 784,6)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53 784,6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12 135,0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42 183,1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 доходы бюджета района на 2012 год включены поступления от продажи основного капитала в сумме 14 235,0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3797,0 тысячи тенге – для реализации мер по оказанию социальной поддержки специалистов»;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13 000,0 тысяч тенге – по администратору бюджетной программы «Отдел строительства» на строительство и (или) приобретение жилья и развитие инженерно-коммуникационной инфраструктуры в рамках Программы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1160,0 тысяч тенге – на приобретение и доставку учебников, учебно-методических комплексов для государственных учреждений образования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Установить в расходах бюджета района на 2012 год выплаты на 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Г. Сагандыкова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Т. Абильмажинов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Омарова М.И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7 ноября 2012 года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№ 6-2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573"/>
        <w:gridCol w:w="8413"/>
        <w:gridCol w:w="23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2 966 376,2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364 979,0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187 605,0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187 605,0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 работы и услуги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18 336,0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5 721,2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бюджетным кредитам, выданным из государственного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государственной собственности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2 581 441,0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2 581 441,0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2 581 441,0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13"/>
        <w:gridCol w:w="753"/>
        <w:gridCol w:w="8773"/>
        <w:gridCol w:w="20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2986799,3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313260,2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58117,0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220729,7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211214,8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21920,5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348,8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2039452,0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2036825,0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1776213,6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обучения.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стредств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АОО"Назарбаев Интеллектуальные школы" 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161464,8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161464,8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19759,8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36256,1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Казахстан.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17061,6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225902,8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43895,5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4325,5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167307,3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15775,8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96304,5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131392,9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23442,2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79218,8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19131,4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46444,8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20295,9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39751,3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17295,3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12898,3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32804,7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15513,7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15513,7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регионов"за счет целевых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2728,2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прг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-53784,6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53784,6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42183,1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№ 6-2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33"/>
        <w:gridCol w:w="773"/>
        <w:gridCol w:w="9013"/>
        <w:gridCol w:w="17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309796,1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220729,7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220729,7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211214,8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аульной (сельской) местности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43895,5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43895,5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4325,5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23442,2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аульных(сельских) округах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регионов"за счет целевых трансфертов из республиканского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3"/>
        <w:gridCol w:w="1373"/>
        <w:gridCol w:w="1513"/>
        <w:gridCol w:w="1393"/>
        <w:gridCol w:w="1313"/>
        <w:gridCol w:w="1493"/>
        <w:gridCol w:w="1913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10419,2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7886,2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7886,2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7722,7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163,5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3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293"/>
        <w:gridCol w:w="1353"/>
        <w:gridCol w:w="1513"/>
        <w:gridCol w:w="1333"/>
        <w:gridCol w:w="1253"/>
        <w:gridCol w:w="1293"/>
        <w:gridCol w:w="1353"/>
        <w:gridCol w:w="1573"/>
      </w:tblGrid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рьский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9814,6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13365,2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8673,1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9148,5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8673,1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9148,5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8505,1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8918,5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4181,7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4181,7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4181,7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393"/>
        <w:gridCol w:w="1333"/>
        <w:gridCol w:w="1573"/>
        <w:gridCol w:w="1453"/>
        <w:gridCol w:w="1453"/>
        <w:gridCol w:w="2153"/>
        <w:gridCol w:w="1573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г.о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27809,9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56710,0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8670,1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15933,0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8670,1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15933,0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25640,0</w:t>
            </w: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25640,0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3348,0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15137,0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15137,0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