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f3c8" w14:textId="6a9f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
пробации уголовно-исполнительной инспекции, а также лиц, освобожденных 
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12 ноября 2012 года N 494. Зарегистрировано Департаментом юстиции Северо-Казахстанской области 11 декабря 2012 года N 1989. Утратило силу постановлением акимата района Магжана Жумабаева Северо-Казахстанской области от 15 апреля 2013 года N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района Магжана Жумабаева Северо-Казахстанской области от 15.04.2013 года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в целях социальной защиты и обеспечения занятости лиц, состоящих на учете службы пробации уголовно–исполнительной инспекции, а также лиц, освобожденных из мест лишения свободы и несовершеннолетних выпускников интернатных организаций, акимат района Магжана Жумабаева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по району Магжана Жумабаева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Магжана Жумабаева Северо–Казахстанской области» обеспечить направление на работу обратившихся лиц, состоящих на учете службы пробации уголовно–исполнительной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Магжана Жумабаева Северо–Казахстанской области Бакирова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