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3d12" w14:textId="2a73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района Магжана Жумабаева Северо-Казахстанской области,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19 декабря 2012 года N 574. Зарегистрировано Департаментом юстиции Северо-Казахстанской области 22 января 2013 года N 2093. Утратило силу в связи с истечением срока действия (письмо аппарата акима района Магжана Жумабаева Северо-Казахстанской области от 6 января 2014 года N 10.1.5-7/9)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района Магжана Жумабаева Северо-Казахстанской области от 06.01.2014 N 10.1.5-7/9).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района Магжана Жумабаева Северо-Казахстанской области от 10.10.2013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района Магжана Жумабаева Северо–Казахстанской области,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 юридического лица либо прекращением деятельности работодателя -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на территории района Магжана Жумабаева Северо–Казахстанской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пострадавшие в результате испытаний на Семипалатинском испытательном ядерном полигоне; участники ликвидации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в семье которых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Магжана Жумабаева Северо–Казахстанской области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