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370e5" w14:textId="9f370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работодателей, организующих рабочие места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2 февраля 2012 года N 55. Зарегистрировано Департаментом юстиции Северо-Казахстанской области 29 февраля 2012 года N 13-10-153. Утратило силу - постановлением акимата Мамлютского района Северо-Казахстанской области от 23 мая 2012 года N 223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Мамлютского района Северо-Казахстанской области от 23.05.2012 N 223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31, пунктом 1 статьи 37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5-4)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статьей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Правил организации и финансирования социальных рабочих мест, утвержденных постановлением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29 Правил организации и финансирования обучения, содействия в трудоустройстве лиц, участвующих в активных мерах содействия занятости, и предоставления им мер государственной поддержки, утвержденных постановлением Правительства Республики Казахстан от 18 июля 2011 года № 815 «Об утверждении Правил организации и финансирования обучения, содействия в трудоустройстве лиц, участвующих в активных мерах содействия занятости, и предоставления им мер государственной поддержки»,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 «Об утверждении Программы занятости 2020» (далее -Программа занятости 2020),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работодателей, где в соответствии с потребностью регионального рынка труда в 2012 году будут организованы социальные рабочие места на территории Мамлютского района для трудоустройства безработных из целевых групп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работодателей, создавших социальные рабочие места, для трудоустройства участников Программы занятости 2020, имеющих профессиональное образование на момент включения в Программу занятости 2020, либо завершивших профессиональное обучение.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Бекшенова Е.М.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К.Калиев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февраля 2012 года № 55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где в соответствие с потребностью регионального рынка труда в 2012 году будут организованы социальные рабочие места на территории Мамлютского района для трудоустройства безработных из целевых групп населения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3730"/>
        <w:gridCol w:w="2288"/>
        <w:gridCol w:w="1326"/>
        <w:gridCol w:w="1151"/>
        <w:gridCol w:w="1217"/>
        <w:gridCol w:w="1458"/>
      </w:tblGrid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ность)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низуе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цах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«Аркалык» (по согласованию)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«Овощное» (по согласованию)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рист-маши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автомобиля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«Сверидюк Л.В.» (по согласованию)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жений 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опроводно-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«Острецов В.И.» (по согласованию)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жений 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опроводно-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«Цвек Г.М.» (по согласованию)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«Патраков В.А.» (по согласованию)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жений 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опроводно-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«Патракова Л.М.» (по согласованию)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повара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КФХ «Ганжа А.А.» (по согласованию)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«Ганжа Л.В.» (по согласованию)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продавца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«Койло Г.М.» (по согласованию)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«Пчела» (по согласованию)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рист-маши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«Голованов В.В.» (по согласованию)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машинного доения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рист-маши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«Шледовец С.И.» (по согласованию)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жений 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опроводно-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ФХ «СоВА» (по согласованию)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ремонтник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«Уакпаев Г.Б.» (по согласованию)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жений 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опроводно-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«Родничок» (по согласованию)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жений 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опроводно-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«Аюпов Ж.Е.» (по согласованию)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жений 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опроводно-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ТОО«Стан» (по согласованию)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февраля 2012 года № 55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создавших социальные рабочие места, для трудоустройства участников Программы занятости 2020, имеющих профессиональное образование на момент включения в Программу занятости 2020, либо завершивших профессиональное обучение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2923"/>
        <w:gridCol w:w="1346"/>
        <w:gridCol w:w="858"/>
        <w:gridCol w:w="1302"/>
        <w:gridCol w:w="1214"/>
        <w:gridCol w:w="1947"/>
        <w:gridCol w:w="2059"/>
      </w:tblGrid>
      <w:tr>
        <w:trPr>
          <w:trHeight w:val="16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работодателя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низуе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цах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«Монарх»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в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в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вец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в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в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в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«Рамазанов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Т.Б.»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в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в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«Кургунба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 А.Т.»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в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в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«Сельхоз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в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в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в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рант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в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«Жаңа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Өріс»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в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в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«Рахимов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Е.А.»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вец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в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в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«Бейсенба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 А.А.»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в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в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ФХ «Диканшы»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в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«Цвек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Г.М.»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в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в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КФХ «Суслов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А.Я.»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в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«Кобец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А.С.»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в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 «Достык»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в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КФХ «СК-НАН»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в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КФХ «Абитов»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в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торов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в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«Новичков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Н.С.»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в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в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«Фатер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в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торов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в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«Тасбаева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в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в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в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«Иванов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Г.С.»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торов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в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«Имангулов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К.С.»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рант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в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«Анреев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ское–Агро»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в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торов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в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«Қос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в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в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«Оразкен»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в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торов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в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