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8142" w14:textId="6438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6 марта 2012 года N 2/2. Зарегистрировано Департаментом юстиции Северо-Казахстанской области 4 апреля 2012 года N 13-10-155. Утратило силу в связи с истечением срока действия (письмо маслихата Мамлютского района Северо-Казахстанской области от 24 января 2013 года N 03-03/10)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Мамлютского района Северо-Казахстанской области от 24.01.2013 N 03-03/10)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40/1 «О районном бюджете на 2012-2014 годы» (зарегистрировано в Реестре государственной регистрации нормативных правовых актов за № 13-10-148 от 25 января 2012 года, опубликовано 10 февраля 2012 года в газете «Знамя труда» № 7, «Солтүстік жұлдызы»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5),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1921660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242132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4500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1668028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1951986,7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11544,9 тысяч тенге, в том числе: бюджетные кредиты – 14570,9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-41871,6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41871,6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30335,6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48422 тысяч тенге – на строительство и (или) приобретение жилья и развитие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38622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– 9800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16862 тысяч тенге – на строительство и (или) приобретения жилья и развитие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Утвердить расходы на оказание социальной помощи отдельным категориям нуждающихся граждан по видам на 2012 год в сумме 11830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Направить свободные остатки бюджетных средств, сложившихся на 1 января 2012 года в сумме 30335,6 тысяч тенге на расходы по бюджетным программам, согласно приложению 9;»;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Установить в расходах районного бюджета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Костарев                                Р. Нурмуканова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893"/>
        <w:gridCol w:w="7253"/>
        <w:gridCol w:w="185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1921660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1668028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1668028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753"/>
        <w:gridCol w:w="7533"/>
        <w:gridCol w:w="183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1951987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190163,6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108490,5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1358711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1327164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41894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27143,3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14642,7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100166,2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84787,2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15932,5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65354,7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96272,5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-41871,6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793"/>
        <w:gridCol w:w="7793"/>
        <w:gridCol w:w="17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108490,5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6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172013,2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633"/>
        <w:gridCol w:w="1893"/>
        <w:gridCol w:w="1913"/>
        <w:gridCol w:w="1773"/>
        <w:gridCol w:w="19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6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22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9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7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4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26231,5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14974,8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733"/>
        <w:gridCol w:w="1713"/>
        <w:gridCol w:w="1933"/>
        <w:gridCol w:w="1753"/>
        <w:gridCol w:w="18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7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14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14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7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4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98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4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49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11535,8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353"/>
        <w:gridCol w:w="1453"/>
      </w:tblGrid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 лечение отдельным категориям граждан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Санаторно-курортное лечение участников и инвалидов ВОВ, лиц, приравненных по льготам и гарантиям к участникам и инвалидам ВОВ и другим категориям граждан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бани и парикмахерской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подписку периодических изданий участникам и инвалидам Великой Отечественной войны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чествование в день Победы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средств бюджета района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средств из областного бюджета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врачам и выпускникам медицинских учебных заведений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53"/>
        <w:gridCol w:w="7853"/>
        <w:gridCol w:w="1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15932,5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