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dac18" w14:textId="f6dac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оказания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Мамлютского района Северо-Казахстанской области от 09 августа 2012 года N 297. Зарегистрировано Департаментом юстиции Северо-Казахстанской области 07 сентября 2012 года N 1826. Утратило силу - постановлением акимата Мамлютского района Северо-Казахстанской области от 11 февраля 2013 года N 25</w:t>
      </w:r>
    </w:p>
    <w:p>
      <w:pPr>
        <w:spacing w:after="0"/>
        <w:ind w:left="0"/>
        <w:jc w:val="both"/>
      </w:pPr>
      <w:bookmarkStart w:name="z1" w:id="0"/>
      <w:r>
        <w:rPr>
          <w:rFonts w:ascii="Times New Roman"/>
          <w:b w:val="false"/>
          <w:i w:val="false"/>
          <w:color w:val="ff0000"/>
          <w:sz w:val="28"/>
        </w:rPr>
        <w:t xml:space="preserve">
      Сноска. Утратило силу - постановлением акимата Мамлютского района Северо-Казахстанской области от 11.02.2013 </w:t>
      </w:r>
      <w:r>
        <w:rPr>
          <w:rFonts w:ascii="Times New Roman"/>
          <w:b w:val="false"/>
          <w:i w:val="false"/>
          <w:color w:val="ff0000"/>
          <w:sz w:val="28"/>
        </w:rPr>
        <w:t>N 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 107 «Об административных процедурах»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 в целях качественного предоставления государственных услуг, акимат района 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Гаджиева М.М.</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со дня его первого официального опубликования.</w:t>
      </w:r>
    </w:p>
    <w:bookmarkEnd w:id="1"/>
    <w:p>
      <w:pPr>
        <w:spacing w:after="0"/>
        <w:ind w:left="0"/>
        <w:jc w:val="both"/>
      </w:pPr>
      <w:r>
        <w:rPr>
          <w:rFonts w:ascii="Times New Roman"/>
          <w:b w:val="false"/>
          <w:i/>
          <w:color w:val="000000"/>
          <w:sz w:val="28"/>
        </w:rPr>
        <w:t>      Аким района                                К.Калиев</w:t>
      </w:r>
    </w:p>
    <w:bookmarkStart w:name="z8" w:id="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Мамлютского района</w:t>
      </w:r>
      <w:r>
        <w:br/>
      </w:r>
      <w:r>
        <w:rPr>
          <w:rFonts w:ascii="Times New Roman"/>
          <w:b w:val="false"/>
          <w:i w:val="false"/>
          <w:color w:val="000000"/>
          <w:sz w:val="28"/>
        </w:rPr>
        <w:t>
от 9 августа 2012 года № 297</w:t>
      </w:r>
    </w:p>
    <w:bookmarkEnd w:id="2"/>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частной собственности на земельный участок»</w:t>
      </w:r>
    </w:p>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частной собственности на земельный участок»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Мамлютского района»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частной собственности на земельный участок.</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23</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частной собственности на земельный участок или дубликата акта на право частной собственности на земельный участок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4"/>
    <w:bookmarkStart w:name="z15" w:id="5"/>
    <w:p>
      <w:pPr>
        <w:spacing w:after="0"/>
        <w:ind w:left="0"/>
        <w:jc w:val="left"/>
      </w:pPr>
      <w:r>
        <w:rPr>
          <w:rFonts w:ascii="Times New Roman"/>
          <w:b/>
          <w:i w:val="false"/>
          <w:color w:val="000000"/>
        </w:rPr>
        <w:t xml:space="preserve"> 
2. Требования к порядку оказания государственной услуги</w:t>
      </w:r>
    </w:p>
    <w:bookmarkEnd w:id="5"/>
    <w:bookmarkStart w:name="z16" w:id="6"/>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Мамлютский район, город Мамлютка, улица А. Кунанбаева 5, телефон: 8(71541)2-22-71;</w:t>
      </w:r>
      <w:r>
        <w:br/>
      </w:r>
      <w:r>
        <w:rPr>
          <w:rFonts w:ascii="Times New Roman"/>
          <w:b w:val="false"/>
          <w:i w:val="false"/>
          <w:color w:val="000000"/>
          <w:sz w:val="28"/>
        </w:rPr>
        <w:t xml:space="preserve">
      в здании Центра по адресу: Северо-Казахстанская область,  Мамлютский район, город Мамлютка, улица С. Муканова 11, телефон: 8(71541)2-27-49. </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при обращении в уполномоченный орган</w:t>
      </w:r>
      <w:r>
        <w:rPr>
          <w:rFonts w:ascii="Times New Roman"/>
          <w:b w:val="false"/>
          <w:i w:val="false"/>
          <w:color w:val="000000"/>
          <w:sz w:val="28"/>
        </w:rPr>
        <w:t>:</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при обращении в Центр</w:t>
      </w:r>
      <w:r>
        <w:rPr>
          <w:rFonts w:ascii="Times New Roman"/>
          <w:b w:val="false"/>
          <w:i w:val="false"/>
          <w:color w:val="000000"/>
          <w:sz w:val="28"/>
        </w:rPr>
        <w:t>:</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maml-zem@mail.ru.</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16</w:t>
      </w:r>
      <w:r>
        <w:rPr>
          <w:rFonts w:ascii="Times New Roman"/>
          <w:b w:val="false"/>
          <w:i w:val="false"/>
          <w:color w:val="000000"/>
          <w:sz w:val="28"/>
        </w:rPr>
        <w:t>  настоящего Регламента - 6 рабочих дней, при выдаче дубликата акта на право частной собственности на земельный участок - 4 рабочих дня;</w:t>
      </w:r>
      <w:r>
        <w:br/>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частной собственности на земельный участок, в размере,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Оплата за изготовление акта на право частной собственности на земельный участок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частной собственности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u w:val="single"/>
        </w:rPr>
        <w:t>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частной собственности на земельный участок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и выдает потребителю акт на право частной собственности на земельный участок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6"/>
    <w:bookmarkStart w:name="z24" w:id="7"/>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7"/>
    <w:bookmarkStart w:name="z25" w:id="8"/>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16. Для выдачи акта на право частной собственности на земельный участок или дубликата акта на право частной собственности на земельный участок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частной собственности на земельный участок:</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копии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частной собственности на земельный участок:</w:t>
      </w:r>
      <w:r>
        <w:br/>
      </w:r>
      <w:r>
        <w:rPr>
          <w:rFonts w:ascii="Times New Roman"/>
          <w:b w:val="false"/>
          <w:i w:val="false"/>
          <w:color w:val="000000"/>
          <w:sz w:val="28"/>
        </w:rPr>
        <w:t>
      заявление в уполномоченный орган на выдачу дубликата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частной собственности на земельный участок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8"/>
    <w:bookmarkStart w:name="z32" w:id="9"/>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9"/>
    <w:bookmarkStart w:name="z33" w:id="10"/>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10"/>
    <w:bookmarkStart w:name="z34" w:id="1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1"/>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 о выдаче акта на право частной собственности на земельный участок</w:t>
      </w:r>
    </w:p>
    <w:p>
      <w:pPr>
        <w:spacing w:after="0"/>
        <w:ind w:left="0"/>
        <w:jc w:val="both"/>
      </w:pPr>
      <w:r>
        <w:rPr>
          <w:rFonts w:ascii="Times New Roman"/>
          <w:b w:val="false"/>
          <w:i w:val="false"/>
          <w:color w:val="000000"/>
          <w:sz w:val="28"/>
        </w:rPr>
        <w:t>      Прошу выдать акт (дубликат акта) на право частной собственности на земельный участок, расположенного по адресу:</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____________ Заявитель________________________________________________________________________________________________________________________________</w:t>
      </w:r>
      <w:r>
        <w:br/>
      </w:r>
      <w:r>
        <w:rPr>
          <w:rFonts w:ascii="Times New Roman"/>
          <w:b w:val="false"/>
          <w:i w:val="false"/>
          <w:color w:val="000000"/>
          <w:sz w:val="28"/>
        </w:rPr>
        <w:t>
      (фамилия, имя, отчество уполномоченного лица, подпись)</w:t>
      </w:r>
    </w:p>
    <w:bookmarkStart w:name="z35" w:id="1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2"/>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1354"/>
        <w:gridCol w:w="1462"/>
        <w:gridCol w:w="1441"/>
        <w:gridCol w:w="1462"/>
        <w:gridCol w:w="1701"/>
        <w:gridCol w:w="323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w:t>
            </w:r>
            <w:r>
              <w:br/>
            </w:r>
            <w:r>
              <w:rPr>
                <w:rFonts w:ascii="Times New Roman"/>
                <w:b w:val="false"/>
                <w:i w:val="false"/>
                <w:color w:val="000000"/>
                <w:sz w:val="20"/>
              </w:rPr>
              <w:t>
вия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отде</w:t>
            </w:r>
            <w:r>
              <w:br/>
            </w:r>
            <w:r>
              <w:rPr>
                <w:rFonts w:ascii="Times New Roman"/>
                <w:b w:val="false"/>
                <w:i w:val="false"/>
                <w:color w:val="000000"/>
                <w:sz w:val="20"/>
              </w:rPr>
              <w:t>
ла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гоотде</w:t>
            </w:r>
            <w:r>
              <w:br/>
            </w:r>
            <w:r>
              <w:rPr>
                <w:rFonts w:ascii="Times New Roman"/>
                <w:b w:val="false"/>
                <w:i w:val="false"/>
                <w:color w:val="000000"/>
                <w:sz w:val="20"/>
              </w:rPr>
              <w:t>
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сотрудник упол</w:t>
            </w:r>
            <w:r>
              <w:br/>
            </w:r>
            <w:r>
              <w:rPr>
                <w:rFonts w:ascii="Times New Roman"/>
                <w:b w:val="false"/>
                <w:i w:val="false"/>
                <w:color w:val="000000"/>
                <w:sz w:val="20"/>
              </w:rPr>
              <w:t>
номоченного органа</w:t>
            </w:r>
          </w:p>
        </w:tc>
      </w:tr>
      <w:tr>
        <w:trPr>
          <w:trHeight w:val="585"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w:t>
            </w:r>
            <w:r>
              <w:br/>
            </w:r>
            <w:r>
              <w:rPr>
                <w:rFonts w:ascii="Times New Roman"/>
                <w:b w:val="false"/>
                <w:i w:val="false"/>
                <w:color w:val="000000"/>
                <w:sz w:val="20"/>
              </w:rPr>
              <w:t>
сывает</w:t>
            </w:r>
            <w:r>
              <w:br/>
            </w:r>
            <w:r>
              <w:rPr>
                <w:rFonts w:ascii="Times New Roman"/>
                <w:b w:val="false"/>
                <w:i w:val="false"/>
                <w:color w:val="000000"/>
                <w:sz w:val="20"/>
              </w:rPr>
              <w:t>
ся в</w:t>
            </w:r>
            <w:r>
              <w:br/>
            </w:r>
            <w:r>
              <w:rPr>
                <w:rFonts w:ascii="Times New Roman"/>
                <w:b w:val="false"/>
                <w:i w:val="false"/>
                <w:color w:val="000000"/>
                <w:sz w:val="20"/>
              </w:rPr>
              <w:t>
журна</w:t>
            </w:r>
            <w:r>
              <w:br/>
            </w:r>
            <w:r>
              <w:rPr>
                <w:rFonts w:ascii="Times New Roman"/>
                <w:b w:val="false"/>
                <w:i w:val="false"/>
                <w:color w:val="000000"/>
                <w:sz w:val="20"/>
              </w:rPr>
              <w:t>
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нап</w:t>
            </w:r>
            <w:r>
              <w:br/>
            </w:r>
            <w:r>
              <w:rPr>
                <w:rFonts w:ascii="Times New Roman"/>
                <w:b w:val="false"/>
                <w:i w:val="false"/>
                <w:color w:val="000000"/>
                <w:sz w:val="20"/>
              </w:rPr>
              <w:t>
равля</w:t>
            </w:r>
            <w:r>
              <w:br/>
            </w:r>
            <w:r>
              <w:rPr>
                <w:rFonts w:ascii="Times New Roman"/>
                <w:b w:val="false"/>
                <w:i w:val="false"/>
                <w:color w:val="000000"/>
                <w:sz w:val="20"/>
              </w:rPr>
              <w:t>
етдо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r>
              <w:br/>
            </w:r>
            <w:r>
              <w:rPr>
                <w:rFonts w:ascii="Times New Roman"/>
                <w:b w:val="false"/>
                <w:i w:val="false"/>
                <w:color w:val="000000"/>
                <w:sz w:val="20"/>
              </w:rPr>
              <w:t>
входя</w:t>
            </w:r>
            <w:r>
              <w:br/>
            </w:r>
            <w:r>
              <w:rPr>
                <w:rFonts w:ascii="Times New Roman"/>
                <w:b w:val="false"/>
                <w:i w:val="false"/>
                <w:color w:val="000000"/>
                <w:sz w:val="20"/>
              </w:rPr>
              <w:t>
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цией,</w:t>
            </w:r>
            <w:r>
              <w:br/>
            </w:r>
            <w:r>
              <w:rPr>
                <w:rFonts w:ascii="Times New Roman"/>
                <w:b w:val="false"/>
                <w:i w:val="false"/>
                <w:color w:val="000000"/>
                <w:sz w:val="20"/>
              </w:rPr>
              <w:t>
опреде</w:t>
            </w:r>
            <w:r>
              <w:br/>
            </w:r>
            <w:r>
              <w:rPr>
                <w:rFonts w:ascii="Times New Roman"/>
                <w:b w:val="false"/>
                <w:i w:val="false"/>
                <w:color w:val="000000"/>
                <w:sz w:val="20"/>
              </w:rPr>
              <w:t>
ление</w:t>
            </w:r>
            <w:r>
              <w:br/>
            </w:r>
            <w:r>
              <w:rPr>
                <w:rFonts w:ascii="Times New Roman"/>
                <w:b w:val="false"/>
                <w:i w:val="false"/>
                <w:color w:val="000000"/>
                <w:sz w:val="20"/>
              </w:rPr>
              <w:t>
ответ</w:t>
            </w:r>
            <w:r>
              <w:br/>
            </w:r>
            <w:r>
              <w:rPr>
                <w:rFonts w:ascii="Times New Roman"/>
                <w:b w:val="false"/>
                <w:i w:val="false"/>
                <w:color w:val="000000"/>
                <w:sz w:val="20"/>
              </w:rPr>
              <w:t>
ственно</w:t>
            </w:r>
            <w:r>
              <w:br/>
            </w:r>
            <w:r>
              <w:rPr>
                <w:rFonts w:ascii="Times New Roman"/>
                <w:b w:val="false"/>
                <w:i w:val="false"/>
                <w:color w:val="000000"/>
                <w:sz w:val="20"/>
              </w:rPr>
              <w:t>
го сот</w:t>
            </w:r>
            <w:r>
              <w:br/>
            </w:r>
            <w:r>
              <w:rPr>
                <w:rFonts w:ascii="Times New Roman"/>
                <w:b w:val="false"/>
                <w:i w:val="false"/>
                <w:color w:val="000000"/>
                <w:sz w:val="20"/>
              </w:rPr>
              <w:t>
рудника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w:t>
            </w:r>
            <w:r>
              <w:br/>
            </w:r>
            <w:r>
              <w:rPr>
                <w:rFonts w:ascii="Times New Roman"/>
                <w:b w:val="false"/>
                <w:i w:val="false"/>
                <w:color w:val="000000"/>
                <w:sz w:val="20"/>
              </w:rPr>
              <w:t>
полноты</w:t>
            </w:r>
            <w:r>
              <w:br/>
            </w:r>
            <w:r>
              <w:rPr>
                <w:rFonts w:ascii="Times New Roman"/>
                <w:b w:val="false"/>
                <w:i w:val="false"/>
                <w:color w:val="000000"/>
                <w:sz w:val="20"/>
              </w:rPr>
              <w:t>
документов,</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специализиро</w:t>
            </w:r>
            <w:r>
              <w:br/>
            </w:r>
            <w:r>
              <w:rPr>
                <w:rFonts w:ascii="Times New Roman"/>
                <w:b w:val="false"/>
                <w:i w:val="false"/>
                <w:color w:val="000000"/>
                <w:sz w:val="20"/>
              </w:rPr>
              <w:t>
ванное</w:t>
            </w:r>
            <w:r>
              <w:br/>
            </w:r>
            <w:r>
              <w:rPr>
                <w:rFonts w:ascii="Times New Roman"/>
                <w:b w:val="false"/>
                <w:i w:val="false"/>
                <w:color w:val="000000"/>
                <w:sz w:val="20"/>
              </w:rPr>
              <w:t>
предприятие,</w:t>
            </w:r>
            <w:r>
              <w:br/>
            </w:r>
            <w:r>
              <w:rPr>
                <w:rFonts w:ascii="Times New Roman"/>
                <w:b w:val="false"/>
                <w:i w:val="false"/>
                <w:color w:val="000000"/>
                <w:sz w:val="20"/>
              </w:rPr>
              <w:t>
подготовка мо</w:t>
            </w:r>
            <w:r>
              <w:br/>
            </w:r>
            <w:r>
              <w:rPr>
                <w:rFonts w:ascii="Times New Roman"/>
                <w:b w:val="false"/>
                <w:i w:val="false"/>
                <w:color w:val="000000"/>
                <w:sz w:val="20"/>
              </w:rPr>
              <w:t>
тивированного</w:t>
            </w:r>
            <w:r>
              <w:br/>
            </w:r>
            <w:r>
              <w:rPr>
                <w:rFonts w:ascii="Times New Roman"/>
                <w:b w:val="false"/>
                <w:i w:val="false"/>
                <w:color w:val="000000"/>
                <w:sz w:val="20"/>
              </w:rPr>
              <w:t>
ответа об</w:t>
            </w:r>
            <w:r>
              <w:br/>
            </w:r>
            <w:r>
              <w:rPr>
                <w:rFonts w:ascii="Times New Roman"/>
                <w:b w:val="false"/>
                <w:i w:val="false"/>
                <w:color w:val="000000"/>
                <w:sz w:val="20"/>
              </w:rPr>
              <w:t>
отказе, либо</w:t>
            </w:r>
            <w:r>
              <w:br/>
            </w:r>
            <w:r>
              <w:rPr>
                <w:rFonts w:ascii="Times New Roman"/>
                <w:b w:val="false"/>
                <w:i w:val="false"/>
                <w:color w:val="000000"/>
                <w:sz w:val="20"/>
              </w:rPr>
              <w:t>
письменного</w:t>
            </w:r>
            <w:r>
              <w:br/>
            </w:r>
            <w:r>
              <w:rPr>
                <w:rFonts w:ascii="Times New Roman"/>
                <w:b w:val="false"/>
                <w:i w:val="false"/>
                <w:color w:val="000000"/>
                <w:sz w:val="20"/>
              </w:rPr>
              <w:t>
уведомления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w:t>
            </w:r>
            <w:r>
              <w:br/>
            </w:r>
            <w:r>
              <w:rPr>
                <w:rFonts w:ascii="Times New Roman"/>
                <w:b w:val="false"/>
                <w:i w:val="false"/>
                <w:color w:val="000000"/>
                <w:sz w:val="20"/>
              </w:rPr>
              <w:t>
мент</w:t>
            </w:r>
            <w:r>
              <w:br/>
            </w:r>
            <w:r>
              <w:rPr>
                <w:rFonts w:ascii="Times New Roman"/>
                <w:b w:val="false"/>
                <w:i w:val="false"/>
                <w:color w:val="000000"/>
                <w:sz w:val="20"/>
              </w:rPr>
              <w:t>
ов в</w:t>
            </w:r>
            <w:r>
              <w:br/>
            </w:r>
            <w:r>
              <w:rPr>
                <w:rFonts w:ascii="Times New Roman"/>
                <w:b w:val="false"/>
                <w:i w:val="false"/>
                <w:color w:val="000000"/>
                <w:sz w:val="20"/>
              </w:rPr>
              <w:t>
накопи</w:t>
            </w:r>
            <w:r>
              <w:br/>
            </w:r>
            <w:r>
              <w:rPr>
                <w:rFonts w:ascii="Times New Roman"/>
                <w:b w:val="false"/>
                <w:i w:val="false"/>
                <w:color w:val="000000"/>
                <w:sz w:val="20"/>
              </w:rPr>
              <w:t>
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r>
              <w:br/>
            </w:r>
            <w:r>
              <w:rPr>
                <w:rFonts w:ascii="Times New Roman"/>
                <w:b w:val="false"/>
                <w:i w:val="false"/>
                <w:color w:val="000000"/>
                <w:sz w:val="20"/>
              </w:rPr>
              <w:t>
для</w:t>
            </w:r>
            <w:r>
              <w:br/>
            </w:r>
            <w:r>
              <w:rPr>
                <w:rFonts w:ascii="Times New Roman"/>
                <w:b w:val="false"/>
                <w:i w:val="false"/>
                <w:color w:val="000000"/>
                <w:sz w:val="20"/>
              </w:rPr>
              <w:t>
наложе</w:t>
            </w:r>
            <w:r>
              <w:br/>
            </w:r>
            <w:r>
              <w:rPr>
                <w:rFonts w:ascii="Times New Roman"/>
                <w:b w:val="false"/>
                <w:i w:val="false"/>
                <w:color w:val="000000"/>
                <w:sz w:val="20"/>
              </w:rPr>
              <w:t>
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w:t>
            </w:r>
            <w:r>
              <w:br/>
            </w:r>
            <w:r>
              <w:rPr>
                <w:rFonts w:ascii="Times New Roman"/>
                <w:b w:val="false"/>
                <w:i w:val="false"/>
                <w:color w:val="000000"/>
                <w:sz w:val="20"/>
              </w:rPr>
              <w:t>
отправ</w:t>
            </w:r>
            <w:r>
              <w:br/>
            </w:r>
            <w:r>
              <w:rPr>
                <w:rFonts w:ascii="Times New Roman"/>
                <w:b w:val="false"/>
                <w:i w:val="false"/>
                <w:color w:val="000000"/>
                <w:sz w:val="20"/>
              </w:rPr>
              <w:t>
ка от</w:t>
            </w:r>
            <w:r>
              <w:br/>
            </w:r>
            <w:r>
              <w:rPr>
                <w:rFonts w:ascii="Times New Roman"/>
                <w:b w:val="false"/>
                <w:i w:val="false"/>
                <w:color w:val="000000"/>
                <w:sz w:val="20"/>
              </w:rPr>
              <w:t>
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r>
              <w:br/>
            </w:r>
            <w:r>
              <w:rPr>
                <w:rFonts w:ascii="Times New Roman"/>
                <w:b w:val="false"/>
                <w:i w:val="false"/>
                <w:color w:val="000000"/>
                <w:sz w:val="20"/>
              </w:rPr>
              <w:t>
для ис</w:t>
            </w:r>
            <w:r>
              <w:br/>
            </w:r>
            <w:r>
              <w:rPr>
                <w:rFonts w:ascii="Times New Roman"/>
                <w:b w:val="false"/>
                <w:i w:val="false"/>
                <w:color w:val="000000"/>
                <w:sz w:val="20"/>
              </w:rPr>
              <w:t>
полне</w:t>
            </w:r>
            <w:r>
              <w:br/>
            </w:r>
            <w:r>
              <w:rPr>
                <w:rFonts w:ascii="Times New Roman"/>
                <w:b w:val="false"/>
                <w:i w:val="false"/>
                <w:color w:val="000000"/>
                <w:sz w:val="20"/>
              </w:rPr>
              <w:t>
ния</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w:t>
            </w:r>
            <w:r>
              <w:br/>
            </w:r>
            <w:r>
              <w:rPr>
                <w:rFonts w:ascii="Times New Roman"/>
                <w:b w:val="false"/>
                <w:i w:val="false"/>
                <w:color w:val="000000"/>
                <w:sz w:val="20"/>
              </w:rPr>
              <w:t>
ное письмо в</w:t>
            </w:r>
            <w:r>
              <w:br/>
            </w:r>
            <w:r>
              <w:rPr>
                <w:rFonts w:ascii="Times New Roman"/>
                <w:b w:val="false"/>
                <w:i w:val="false"/>
                <w:color w:val="000000"/>
                <w:sz w:val="20"/>
              </w:rPr>
              <w:t>
специализиро</w:t>
            </w:r>
            <w:r>
              <w:br/>
            </w:r>
            <w:r>
              <w:rPr>
                <w:rFonts w:ascii="Times New Roman"/>
                <w:b w:val="false"/>
                <w:i w:val="false"/>
                <w:color w:val="000000"/>
                <w:sz w:val="20"/>
              </w:rPr>
              <w:t>
ванное пред</w:t>
            </w:r>
            <w:r>
              <w:br/>
            </w:r>
            <w:r>
              <w:rPr>
                <w:rFonts w:ascii="Times New Roman"/>
                <w:b w:val="false"/>
                <w:i w:val="false"/>
                <w:color w:val="000000"/>
                <w:sz w:val="20"/>
              </w:rPr>
              <w:t>
приятие, или</w:t>
            </w:r>
            <w:r>
              <w:br/>
            </w:r>
            <w:r>
              <w:rPr>
                <w:rFonts w:ascii="Times New Roman"/>
                <w:b w:val="false"/>
                <w:i w:val="false"/>
                <w:color w:val="000000"/>
                <w:sz w:val="20"/>
              </w:rPr>
              <w:t>
мотивированный ответ об</w:t>
            </w:r>
            <w:r>
              <w:br/>
            </w:r>
            <w:r>
              <w:rPr>
                <w:rFonts w:ascii="Times New Roman"/>
                <w:b w:val="false"/>
                <w:i w:val="false"/>
                <w:color w:val="000000"/>
                <w:sz w:val="20"/>
              </w:rPr>
              <w:t>
отказе, либо</w:t>
            </w:r>
            <w:r>
              <w:br/>
            </w:r>
            <w:r>
              <w:rPr>
                <w:rFonts w:ascii="Times New Roman"/>
                <w:b w:val="false"/>
                <w:i w:val="false"/>
                <w:color w:val="000000"/>
                <w:sz w:val="20"/>
              </w:rPr>
              <w:t>
письменное</w:t>
            </w:r>
            <w:r>
              <w:br/>
            </w:r>
            <w:r>
              <w:rPr>
                <w:rFonts w:ascii="Times New Roman"/>
                <w:b w:val="false"/>
                <w:i w:val="false"/>
                <w:color w:val="000000"/>
                <w:sz w:val="20"/>
              </w:rPr>
              <w:t>
уведомление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21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w:t>
            </w:r>
            <w:r>
              <w:br/>
            </w:r>
            <w:r>
              <w:rPr>
                <w:rFonts w:ascii="Times New Roman"/>
                <w:b w:val="false"/>
                <w:i w:val="false"/>
                <w:color w:val="000000"/>
                <w:sz w:val="20"/>
              </w:rPr>
              <w:t>
минут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r>
              <w:br/>
            </w:r>
            <w:r>
              <w:rPr>
                <w:rFonts w:ascii="Times New Roman"/>
                <w:b w:val="false"/>
                <w:i w:val="false"/>
                <w:color w:val="000000"/>
                <w:sz w:val="20"/>
              </w:rPr>
              <w:t>
в день</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51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1845"/>
        <w:gridCol w:w="1802"/>
        <w:gridCol w:w="1630"/>
        <w:gridCol w:w="1975"/>
        <w:gridCol w:w="1566"/>
        <w:gridCol w:w="1825"/>
      </w:tblGrid>
      <w:tr>
        <w:trPr>
          <w:trHeight w:val="52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w:t>
            </w:r>
            <w:r>
              <w:br/>
            </w:r>
            <w:r>
              <w:rPr>
                <w:rFonts w:ascii="Times New Roman"/>
                <w:b w:val="false"/>
                <w:i w:val="false"/>
                <w:color w:val="000000"/>
                <w:sz w:val="20"/>
              </w:rPr>
              <w:t>
ственное</w:t>
            </w:r>
            <w:r>
              <w:br/>
            </w:r>
            <w:r>
              <w:rPr>
                <w:rFonts w:ascii="Times New Roman"/>
                <w:b w:val="false"/>
                <w:i w:val="false"/>
                <w:color w:val="000000"/>
                <w:sz w:val="20"/>
              </w:rPr>
              <w:t>
подразде</w:t>
            </w:r>
            <w:r>
              <w:br/>
            </w:r>
            <w:r>
              <w:rPr>
                <w:rFonts w:ascii="Times New Roman"/>
                <w:b w:val="false"/>
                <w:i w:val="false"/>
                <w:color w:val="000000"/>
                <w:sz w:val="20"/>
              </w:rPr>
              <w:t>
ление</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r>
      <w:tr>
        <w:trPr>
          <w:trHeight w:val="58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зап</w:t>
            </w:r>
            <w:r>
              <w:br/>
            </w:r>
            <w:r>
              <w:rPr>
                <w:rFonts w:ascii="Times New Roman"/>
                <w:b w:val="false"/>
                <w:i w:val="false"/>
                <w:color w:val="000000"/>
                <w:sz w:val="20"/>
              </w:rPr>
              <w:t>
роса</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наложен</w:t>
            </w:r>
            <w:r>
              <w:br/>
            </w:r>
            <w:r>
              <w:rPr>
                <w:rFonts w:ascii="Times New Roman"/>
                <w:b w:val="false"/>
                <w:i w:val="false"/>
                <w:color w:val="000000"/>
                <w:sz w:val="20"/>
              </w:rPr>
              <w:t>
ие резо</w:t>
            </w:r>
            <w:r>
              <w:br/>
            </w:r>
            <w:r>
              <w:rPr>
                <w:rFonts w:ascii="Times New Roman"/>
                <w:b w:val="false"/>
                <w:i w:val="false"/>
                <w:color w:val="000000"/>
                <w:sz w:val="20"/>
              </w:rPr>
              <w:t xml:space="preserve">
люции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 про</w:t>
            </w:r>
            <w:r>
              <w:br/>
            </w:r>
            <w:r>
              <w:rPr>
                <w:rFonts w:ascii="Times New Roman"/>
                <w:b w:val="false"/>
                <w:i w:val="false"/>
                <w:color w:val="000000"/>
                <w:sz w:val="20"/>
              </w:rPr>
              <w:t>
изводст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w:t>
            </w:r>
            <w:r>
              <w:br/>
            </w:r>
            <w:r>
              <w:rPr>
                <w:rFonts w:ascii="Times New Roman"/>
                <w:b w:val="false"/>
                <w:i w:val="false"/>
                <w:color w:val="000000"/>
                <w:sz w:val="20"/>
              </w:rPr>
              <w:t>
ление</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w:t>
            </w:r>
            <w:r>
              <w:br/>
            </w:r>
            <w:r>
              <w:rPr>
                <w:rFonts w:ascii="Times New Roman"/>
                <w:b w:val="false"/>
                <w:i w:val="false"/>
                <w:color w:val="000000"/>
                <w:sz w:val="20"/>
              </w:rPr>
              <w:t>
ние экс</w:t>
            </w:r>
            <w:r>
              <w:br/>
            </w:r>
            <w:r>
              <w:rPr>
                <w:rFonts w:ascii="Times New Roman"/>
                <w:b w:val="false"/>
                <w:i w:val="false"/>
                <w:color w:val="000000"/>
                <w:sz w:val="20"/>
              </w:rPr>
              <w:t>
пертизы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w:t>
            </w:r>
            <w:r>
              <w:br/>
            </w:r>
            <w:r>
              <w:rPr>
                <w:rFonts w:ascii="Times New Roman"/>
                <w:b w:val="false"/>
                <w:i w:val="false"/>
                <w:color w:val="000000"/>
                <w:sz w:val="20"/>
              </w:rPr>
              <w:t>
кументов</w:t>
            </w:r>
            <w:r>
              <w:br/>
            </w:r>
            <w:r>
              <w:rPr>
                <w:rFonts w:ascii="Times New Roman"/>
                <w:b w:val="false"/>
                <w:i w:val="false"/>
                <w:color w:val="000000"/>
                <w:sz w:val="20"/>
              </w:rPr>
              <w:t>
руковод</w:t>
            </w:r>
            <w:r>
              <w:br/>
            </w:r>
            <w:r>
              <w:rPr>
                <w:rFonts w:ascii="Times New Roman"/>
                <w:b w:val="false"/>
                <w:i w:val="false"/>
                <w:color w:val="000000"/>
                <w:sz w:val="20"/>
              </w:rPr>
              <w:t>
ству для</w:t>
            </w:r>
            <w:r>
              <w:br/>
            </w:r>
            <w:r>
              <w:rPr>
                <w:rFonts w:ascii="Times New Roman"/>
                <w:b w:val="false"/>
                <w:i w:val="false"/>
                <w:color w:val="000000"/>
                <w:sz w:val="20"/>
              </w:rPr>
              <w:t>
наложе</w:t>
            </w:r>
            <w:r>
              <w:br/>
            </w:r>
            <w:r>
              <w:rPr>
                <w:rFonts w:ascii="Times New Roman"/>
                <w:b w:val="false"/>
                <w:i w:val="false"/>
                <w:color w:val="000000"/>
                <w:sz w:val="20"/>
              </w:rPr>
              <w:t>
ния резо</w:t>
            </w:r>
            <w:r>
              <w:br/>
            </w:r>
            <w:r>
              <w:rPr>
                <w:rFonts w:ascii="Times New Roman"/>
                <w:b w:val="false"/>
                <w:i w:val="false"/>
                <w:color w:val="000000"/>
                <w:sz w:val="20"/>
              </w:rPr>
              <w:t>
люции</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канце</w:t>
            </w:r>
            <w:r>
              <w:br/>
            </w:r>
            <w:r>
              <w:rPr>
                <w:rFonts w:ascii="Times New Roman"/>
                <w:b w:val="false"/>
                <w:i w:val="false"/>
                <w:color w:val="000000"/>
                <w:sz w:val="20"/>
              </w:rPr>
              <w:t>
лярию</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акта</w:t>
            </w:r>
            <w:r>
              <w:br/>
            </w:r>
            <w:r>
              <w:rPr>
                <w:rFonts w:ascii="Times New Roman"/>
                <w:b w:val="false"/>
                <w:i w:val="false"/>
                <w:color w:val="000000"/>
                <w:sz w:val="20"/>
              </w:rPr>
              <w:t>
- 6 ра</w:t>
            </w:r>
            <w:r>
              <w:br/>
            </w:r>
            <w:r>
              <w:rPr>
                <w:rFonts w:ascii="Times New Roman"/>
                <w:b w:val="false"/>
                <w:i w:val="false"/>
                <w:color w:val="000000"/>
                <w:sz w:val="20"/>
              </w:rPr>
              <w:t>
бочих</w:t>
            </w:r>
            <w:r>
              <w:br/>
            </w:r>
            <w:r>
              <w:rPr>
                <w:rFonts w:ascii="Times New Roman"/>
                <w:b w:val="false"/>
                <w:i w:val="false"/>
                <w:color w:val="000000"/>
                <w:sz w:val="20"/>
              </w:rPr>
              <w:t>
дней,</w:t>
            </w:r>
            <w:r>
              <w:br/>
            </w:r>
            <w:r>
              <w:rPr>
                <w:rFonts w:ascii="Times New Roman"/>
                <w:b w:val="false"/>
                <w:i w:val="false"/>
                <w:color w:val="000000"/>
                <w:sz w:val="20"/>
              </w:rPr>
              <w:t>
Срок</w:t>
            </w:r>
            <w:r>
              <w:br/>
            </w:r>
            <w:r>
              <w:rPr>
                <w:rFonts w:ascii="Times New Roman"/>
                <w:b w:val="false"/>
                <w:i w:val="false"/>
                <w:color w:val="000000"/>
                <w:sz w:val="20"/>
              </w:rPr>
              <w:t>
изготов</w:t>
            </w:r>
            <w:r>
              <w:br/>
            </w:r>
            <w:r>
              <w:rPr>
                <w:rFonts w:ascii="Times New Roman"/>
                <w:b w:val="false"/>
                <w:i w:val="false"/>
                <w:color w:val="000000"/>
                <w:sz w:val="20"/>
              </w:rPr>
              <w:t>
ления</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- 4 рабо</w:t>
            </w:r>
            <w:r>
              <w:br/>
            </w:r>
            <w:r>
              <w:rPr>
                <w:rFonts w:ascii="Times New Roman"/>
                <w:b w:val="false"/>
                <w:i w:val="false"/>
                <w:color w:val="000000"/>
                <w:sz w:val="20"/>
              </w:rPr>
              <w:t>
чих дня</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w:t>
            </w:r>
            <w:r>
              <w:br/>
            </w:r>
            <w:r>
              <w:rPr>
                <w:rFonts w:ascii="Times New Roman"/>
                <w:b w:val="false"/>
                <w:i w:val="false"/>
                <w:color w:val="000000"/>
                <w:sz w:val="20"/>
              </w:rPr>
              <w:t>
ие 2</w:t>
            </w:r>
            <w:r>
              <w:br/>
            </w:r>
            <w:r>
              <w:rPr>
                <w:rFonts w:ascii="Times New Roman"/>
                <w:b w:val="false"/>
                <w:i w:val="false"/>
                <w:color w:val="000000"/>
                <w:sz w:val="20"/>
              </w:rPr>
              <w:t>
рабочих</w:t>
            </w:r>
            <w:r>
              <w:br/>
            </w:r>
            <w:r>
              <w:rPr>
                <w:rFonts w:ascii="Times New Roman"/>
                <w:b w:val="false"/>
                <w:i w:val="false"/>
                <w:color w:val="000000"/>
                <w:sz w:val="20"/>
              </w:rPr>
              <w:t>
дней</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30</w:t>
            </w:r>
            <w:r>
              <w:br/>
            </w:r>
            <w:r>
              <w:rPr>
                <w:rFonts w:ascii="Times New Roman"/>
                <w:b w:val="false"/>
                <w:i w:val="false"/>
                <w:color w:val="000000"/>
                <w:sz w:val="20"/>
              </w:rPr>
              <w:t>
минут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835"/>
        <w:gridCol w:w="1771"/>
        <w:gridCol w:w="2428"/>
        <w:gridCol w:w="2238"/>
        <w:gridCol w:w="2409"/>
      </w:tblGrid>
      <w:tr>
        <w:trPr>
          <w:trHeight w:val="46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изго</w:t>
            </w:r>
            <w:r>
              <w:br/>
            </w:r>
            <w:r>
              <w:rPr>
                <w:rFonts w:ascii="Times New Roman"/>
                <w:b w:val="false"/>
                <w:i w:val="false"/>
                <w:color w:val="000000"/>
                <w:sz w:val="20"/>
              </w:rPr>
              <w:t>
товлен</w:t>
            </w:r>
            <w:r>
              <w:br/>
            </w:r>
            <w:r>
              <w:rPr>
                <w:rFonts w:ascii="Times New Roman"/>
                <w:b w:val="false"/>
                <w:i w:val="false"/>
                <w:color w:val="000000"/>
                <w:sz w:val="20"/>
              </w:rPr>
              <w:t>
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гер</w:t>
            </w:r>
            <w:r>
              <w:br/>
            </w:r>
            <w:r>
              <w:rPr>
                <w:rFonts w:ascii="Times New Roman"/>
                <w:b w:val="false"/>
                <w:i w:val="false"/>
                <w:color w:val="000000"/>
                <w:sz w:val="20"/>
              </w:rPr>
              <w:t>
бовой печа</w:t>
            </w:r>
            <w:r>
              <w:br/>
            </w:r>
            <w:r>
              <w:rPr>
                <w:rFonts w:ascii="Times New Roman"/>
                <w:b w:val="false"/>
                <w:i w:val="false"/>
                <w:color w:val="000000"/>
                <w:sz w:val="20"/>
              </w:rPr>
              <w:t>
тью, ре</w:t>
            </w:r>
            <w:r>
              <w:br/>
            </w:r>
            <w:r>
              <w:rPr>
                <w:rFonts w:ascii="Times New Roman"/>
                <w:b w:val="false"/>
                <w:i w:val="false"/>
                <w:color w:val="000000"/>
                <w:sz w:val="20"/>
              </w:rPr>
              <w:t>
гистрация</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книге</w:t>
            </w:r>
            <w:r>
              <w:br/>
            </w:r>
            <w:r>
              <w:rPr>
                <w:rFonts w:ascii="Times New Roman"/>
                <w:b w:val="false"/>
                <w:i w:val="false"/>
                <w:color w:val="000000"/>
                <w:sz w:val="20"/>
              </w:rPr>
              <w:t>
выдачи</w:t>
            </w:r>
            <w:r>
              <w:br/>
            </w:r>
            <w:r>
              <w:rPr>
                <w:rFonts w:ascii="Times New Roman"/>
                <w:b w:val="false"/>
                <w:i w:val="false"/>
                <w:color w:val="000000"/>
                <w:sz w:val="20"/>
              </w:rPr>
              <w:t>
актов, 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пот</w:t>
            </w:r>
            <w:r>
              <w:br/>
            </w:r>
            <w:r>
              <w:rPr>
                <w:rFonts w:ascii="Times New Roman"/>
                <w:b w:val="false"/>
                <w:i w:val="false"/>
                <w:color w:val="000000"/>
                <w:sz w:val="20"/>
              </w:rPr>
              <w:t>
ребителю</w:t>
            </w:r>
            <w:r>
              <w:br/>
            </w:r>
            <w:r>
              <w:rPr>
                <w:rFonts w:ascii="Times New Roman"/>
                <w:b w:val="false"/>
                <w:i w:val="false"/>
                <w:color w:val="000000"/>
                <w:sz w:val="20"/>
              </w:rPr>
              <w:t>
или пере</w:t>
            </w:r>
            <w:r>
              <w:br/>
            </w:r>
            <w:r>
              <w:rPr>
                <w:rFonts w:ascii="Times New Roman"/>
                <w:b w:val="false"/>
                <w:i w:val="false"/>
                <w:color w:val="000000"/>
                <w:sz w:val="20"/>
              </w:rPr>
              <w:t>
дача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уполно</w:t>
            </w:r>
            <w:r>
              <w:br/>
            </w:r>
            <w:r>
              <w:rPr>
                <w:rFonts w:ascii="Times New Roman"/>
                <w:b w:val="false"/>
                <w:i w:val="false"/>
                <w:color w:val="000000"/>
                <w:sz w:val="20"/>
              </w:rPr>
              <w:t>
моченный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xml:space="preserve">
ча </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 услу</w:t>
            </w:r>
            <w:r>
              <w:br/>
            </w:r>
            <w:r>
              <w:rPr>
                <w:rFonts w:ascii="Times New Roman"/>
                <w:b w:val="false"/>
                <w:i w:val="false"/>
                <w:color w:val="000000"/>
                <w:sz w:val="20"/>
              </w:rPr>
              <w:t>
ги ответст</w:t>
            </w:r>
            <w:r>
              <w:br/>
            </w:r>
            <w:r>
              <w:rPr>
                <w:rFonts w:ascii="Times New Roman"/>
                <w:b w:val="false"/>
                <w:i w:val="false"/>
                <w:color w:val="000000"/>
                <w:sz w:val="20"/>
              </w:rPr>
              <w:t>
венному исполнителю</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либо</w:t>
            </w:r>
            <w:r>
              <w:br/>
            </w:r>
            <w:r>
              <w:rPr>
                <w:rFonts w:ascii="Times New Roman"/>
                <w:b w:val="false"/>
                <w:i w:val="false"/>
                <w:color w:val="000000"/>
                <w:sz w:val="20"/>
              </w:rPr>
              <w:t>
письменно</w:t>
            </w:r>
            <w:r>
              <w:br/>
            </w:r>
            <w:r>
              <w:rPr>
                <w:rFonts w:ascii="Times New Roman"/>
                <w:b w:val="false"/>
                <w:i w:val="false"/>
                <w:color w:val="000000"/>
                <w:sz w:val="20"/>
              </w:rPr>
              <w:t>
го уведом</w:t>
            </w:r>
            <w:r>
              <w:br/>
            </w:r>
            <w:r>
              <w:rPr>
                <w:rFonts w:ascii="Times New Roman"/>
                <w:b w:val="false"/>
                <w:i w:val="false"/>
                <w:color w:val="000000"/>
                <w:sz w:val="20"/>
              </w:rPr>
              <w:t>
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потребите</w:t>
            </w:r>
            <w:r>
              <w:br/>
            </w:r>
            <w:r>
              <w:rPr>
                <w:rFonts w:ascii="Times New Roman"/>
                <w:b w:val="false"/>
                <w:i w:val="false"/>
                <w:color w:val="000000"/>
                <w:sz w:val="20"/>
              </w:rPr>
              <w:t>
лю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 дня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w:t>
            </w:r>
            <w:r>
              <w:br/>
            </w:r>
            <w:r>
              <w:rPr>
                <w:rFonts w:ascii="Times New Roman"/>
                <w:b w:val="false"/>
                <w:i w:val="false"/>
                <w:color w:val="000000"/>
                <w:sz w:val="20"/>
              </w:rPr>
              <w:t xml:space="preserve">
минут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664"/>
        <w:gridCol w:w="2346"/>
        <w:gridCol w:w="2622"/>
        <w:gridCol w:w="2475"/>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w:t>
            </w:r>
            <w:r>
              <w:br/>
            </w:r>
            <w:r>
              <w:rPr>
                <w:rFonts w:ascii="Times New Roman"/>
                <w:b w:val="false"/>
                <w:i w:val="false"/>
                <w:color w:val="000000"/>
                <w:sz w:val="20"/>
              </w:rPr>
              <w:t>
венный сотрудник уполномо</w:t>
            </w:r>
            <w:r>
              <w:br/>
            </w:r>
            <w:r>
              <w:rPr>
                <w:rFonts w:ascii="Times New Roman"/>
                <w:b w:val="false"/>
                <w:i w:val="false"/>
                <w:color w:val="000000"/>
                <w:sz w:val="20"/>
              </w:rPr>
              <w:t>
ченного органа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 уполномочен</w:t>
            </w:r>
            <w:r>
              <w:br/>
            </w:r>
            <w:r>
              <w:rPr>
                <w:rFonts w:ascii="Times New Roman"/>
                <w:b w:val="false"/>
                <w:i w:val="false"/>
                <w:color w:val="000000"/>
                <w:sz w:val="20"/>
              </w:rPr>
              <w:t>
ный орган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ответственно</w:t>
            </w:r>
            <w:r>
              <w:br/>
            </w:r>
            <w:r>
              <w:rPr>
                <w:rFonts w:ascii="Times New Roman"/>
                <w:b w:val="false"/>
                <w:i w:val="false"/>
                <w:color w:val="000000"/>
                <w:sz w:val="20"/>
              </w:rPr>
              <w:t>
го сотрудни</w:t>
            </w:r>
            <w:r>
              <w:br/>
            </w:r>
            <w:r>
              <w:rPr>
                <w:rFonts w:ascii="Times New Roman"/>
                <w:b w:val="false"/>
                <w:i w:val="false"/>
                <w:color w:val="000000"/>
                <w:sz w:val="20"/>
              </w:rPr>
              <w:t>
ка наложение</w:t>
            </w:r>
            <w:r>
              <w:br/>
            </w:r>
            <w:r>
              <w:rPr>
                <w:rFonts w:ascii="Times New Roman"/>
                <w:b w:val="false"/>
                <w:i w:val="false"/>
                <w:color w:val="000000"/>
                <w:sz w:val="20"/>
              </w:rPr>
              <w:t>
резолюции</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w:t>
            </w:r>
            <w:r>
              <w:br/>
            </w:r>
            <w:r>
              <w:rPr>
                <w:rFonts w:ascii="Times New Roman"/>
                <w:b w:val="false"/>
                <w:i w:val="false"/>
                <w:color w:val="000000"/>
                <w:sz w:val="20"/>
              </w:rPr>
              <w:t>
рение</w:t>
            </w:r>
            <w:r>
              <w:br/>
            </w:r>
            <w:r>
              <w:rPr>
                <w:rFonts w:ascii="Times New Roman"/>
                <w:b w:val="false"/>
                <w:i w:val="false"/>
                <w:color w:val="000000"/>
                <w:sz w:val="20"/>
              </w:rPr>
              <w:t>
заявления, подготовка документов для направ</w:t>
            </w:r>
            <w:r>
              <w:br/>
            </w:r>
            <w:r>
              <w:rPr>
                <w:rFonts w:ascii="Times New Roman"/>
                <w:b w:val="false"/>
                <w:i w:val="false"/>
                <w:color w:val="000000"/>
                <w:sz w:val="20"/>
              </w:rPr>
              <w:t>
ления в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w:t>
            </w:r>
            <w:r>
              <w:br/>
            </w:r>
            <w:r>
              <w:rPr>
                <w:rFonts w:ascii="Times New Roman"/>
                <w:b w:val="false"/>
                <w:i w:val="false"/>
                <w:color w:val="000000"/>
                <w:sz w:val="20"/>
              </w:rPr>
              <w:t>
тие</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w:t>
            </w:r>
            <w:r>
              <w:br/>
            </w:r>
            <w:r>
              <w:rPr>
                <w:rFonts w:ascii="Times New Roman"/>
                <w:b w:val="false"/>
                <w:i w:val="false"/>
                <w:color w:val="000000"/>
                <w:sz w:val="20"/>
              </w:rPr>
              <w:t>
ние направ</w:t>
            </w:r>
            <w:r>
              <w:br/>
            </w:r>
            <w:r>
              <w:rPr>
                <w:rFonts w:ascii="Times New Roman"/>
                <w:b w:val="false"/>
                <w:i w:val="false"/>
                <w:color w:val="000000"/>
                <w:sz w:val="20"/>
              </w:rPr>
              <w:t>
ленного</w:t>
            </w:r>
            <w:r>
              <w:br/>
            </w:r>
            <w:r>
              <w:rPr>
                <w:rFonts w:ascii="Times New Roman"/>
                <w:b w:val="false"/>
                <w:i w:val="false"/>
                <w:color w:val="000000"/>
                <w:sz w:val="20"/>
              </w:rPr>
              <w:t>
запроса</w:t>
            </w:r>
            <w:r>
              <w:br/>
            </w:r>
            <w:r>
              <w:rPr>
                <w:rFonts w:ascii="Times New Roman"/>
                <w:b w:val="false"/>
                <w:i w:val="false"/>
                <w:color w:val="000000"/>
                <w:sz w:val="20"/>
              </w:rPr>
              <w:t>
уполномочен</w:t>
            </w:r>
            <w:r>
              <w:br/>
            </w:r>
            <w:r>
              <w:rPr>
                <w:rFonts w:ascii="Times New Roman"/>
                <w:b w:val="false"/>
                <w:i w:val="false"/>
                <w:color w:val="000000"/>
                <w:sz w:val="20"/>
              </w:rPr>
              <w:t>
ного орга</w:t>
            </w:r>
            <w:r>
              <w:br/>
            </w:r>
            <w:r>
              <w:rPr>
                <w:rFonts w:ascii="Times New Roman"/>
                <w:b w:val="false"/>
                <w:i w:val="false"/>
                <w:color w:val="000000"/>
                <w:sz w:val="20"/>
              </w:rPr>
              <w:t>
на, изго</w:t>
            </w:r>
            <w:r>
              <w:br/>
            </w:r>
            <w:r>
              <w:rPr>
                <w:rFonts w:ascii="Times New Roman"/>
                <w:b w:val="false"/>
                <w:i w:val="false"/>
                <w:color w:val="000000"/>
                <w:sz w:val="20"/>
              </w:rPr>
              <w:t>
товление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направление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уполномо</w:t>
            </w:r>
            <w:r>
              <w:br/>
            </w:r>
            <w:r>
              <w:rPr>
                <w:rFonts w:ascii="Times New Roman"/>
                <w:b w:val="false"/>
                <w:i w:val="false"/>
                <w:color w:val="000000"/>
                <w:sz w:val="20"/>
              </w:rPr>
              <w:t>
ченный орган</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w:t>
            </w:r>
            <w:r>
              <w:br/>
            </w:r>
            <w:r>
              <w:rPr>
                <w:rFonts w:ascii="Times New Roman"/>
                <w:b w:val="false"/>
                <w:i w:val="false"/>
                <w:color w:val="000000"/>
                <w:sz w:val="20"/>
              </w:rPr>
              <w:t>
изготовлен</w:t>
            </w:r>
            <w:r>
              <w:br/>
            </w:r>
            <w:r>
              <w:rPr>
                <w:rFonts w:ascii="Times New Roman"/>
                <w:b w:val="false"/>
                <w:i w:val="false"/>
                <w:color w:val="000000"/>
                <w:sz w:val="20"/>
              </w:rPr>
              <w:t>
ного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w:t>
            </w:r>
            <w:r>
              <w:br/>
            </w:r>
            <w:r>
              <w:rPr>
                <w:rFonts w:ascii="Times New Roman"/>
                <w:b w:val="false"/>
                <w:i w:val="false"/>
                <w:color w:val="000000"/>
                <w:sz w:val="20"/>
              </w:rPr>
              <w:t>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8</w:t>
            </w:r>
            <w:r>
              <w:br/>
            </w:r>
            <w:r>
              <w:rPr>
                <w:rFonts w:ascii="Times New Roman"/>
                <w:b w:val="false"/>
                <w:i w:val="false"/>
                <w:color w:val="000000"/>
                <w:sz w:val="20"/>
              </w:rPr>
              <w:t>
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гербовой</w:t>
            </w:r>
            <w:r>
              <w:br/>
            </w:r>
            <w:r>
              <w:rPr>
                <w:rFonts w:ascii="Times New Roman"/>
                <w:b w:val="false"/>
                <w:i w:val="false"/>
                <w:color w:val="000000"/>
                <w:sz w:val="20"/>
              </w:rPr>
              <w:t>
печатью и</w:t>
            </w:r>
            <w:r>
              <w:br/>
            </w:r>
            <w:r>
              <w:rPr>
                <w:rFonts w:ascii="Times New Roman"/>
                <w:b w:val="false"/>
                <w:i w:val="false"/>
                <w:color w:val="000000"/>
                <w:sz w:val="20"/>
              </w:rPr>
              <w:t>
регистра</w:t>
            </w:r>
            <w:r>
              <w:br/>
            </w:r>
            <w:r>
              <w:rPr>
                <w:rFonts w:ascii="Times New Roman"/>
                <w:b w:val="false"/>
                <w:i w:val="false"/>
                <w:color w:val="000000"/>
                <w:sz w:val="20"/>
              </w:rPr>
              <w:t>
ция в кни</w:t>
            </w:r>
            <w:r>
              <w:br/>
            </w:r>
            <w:r>
              <w:rPr>
                <w:rFonts w:ascii="Times New Roman"/>
                <w:b w:val="false"/>
                <w:i w:val="false"/>
                <w:color w:val="000000"/>
                <w:sz w:val="20"/>
              </w:rPr>
              <w:t>
ге выдачи</w:t>
            </w:r>
            <w:r>
              <w:br/>
            </w:r>
            <w:r>
              <w:rPr>
                <w:rFonts w:ascii="Times New Roman"/>
                <w:b w:val="false"/>
                <w:i w:val="false"/>
                <w:color w:val="000000"/>
                <w:sz w:val="20"/>
              </w:rPr>
              <w:t>
актов,</w:t>
            </w:r>
            <w:r>
              <w:br/>
            </w:r>
            <w:r>
              <w:rPr>
                <w:rFonts w:ascii="Times New Roman"/>
                <w:b w:val="false"/>
                <w:i w:val="false"/>
                <w:color w:val="000000"/>
                <w:sz w:val="20"/>
              </w:rPr>
              <w:t>
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w:t>
            </w:r>
            <w:r>
              <w:br/>
            </w:r>
            <w:r>
              <w:rPr>
                <w:rFonts w:ascii="Times New Roman"/>
                <w:b w:val="false"/>
                <w:i w:val="false"/>
                <w:color w:val="000000"/>
                <w:sz w:val="20"/>
              </w:rPr>
              <w:t>
лю</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потреби</w:t>
            </w:r>
            <w:r>
              <w:br/>
            </w:r>
            <w:r>
              <w:rPr>
                <w:rFonts w:ascii="Times New Roman"/>
                <w:b w:val="false"/>
                <w:i w:val="false"/>
                <w:color w:val="000000"/>
                <w:sz w:val="20"/>
              </w:rPr>
              <w:t>
телю в Центре</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2"/>
        <w:gridCol w:w="3336"/>
        <w:gridCol w:w="2940"/>
        <w:gridCol w:w="2982"/>
      </w:tblGrid>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w:t>
            </w:r>
            <w:r>
              <w:br/>
            </w:r>
            <w:r>
              <w:rPr>
                <w:rFonts w:ascii="Times New Roman"/>
                <w:b w:val="false"/>
                <w:i w:val="false"/>
                <w:color w:val="000000"/>
                <w:sz w:val="20"/>
              </w:rPr>
              <w:t>
го органа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w:t>
            </w:r>
            <w:r>
              <w:br/>
            </w:r>
            <w:r>
              <w:rPr>
                <w:rFonts w:ascii="Times New Roman"/>
                <w:b w:val="false"/>
                <w:i w:val="false"/>
                <w:color w:val="000000"/>
                <w:sz w:val="20"/>
              </w:rPr>
              <w:t>
из Центра или</w:t>
            </w:r>
            <w:r>
              <w:br/>
            </w:r>
            <w:r>
              <w:rPr>
                <w:rFonts w:ascii="Times New Roman"/>
                <w:b w:val="false"/>
                <w:i w:val="false"/>
                <w:color w:val="000000"/>
                <w:sz w:val="20"/>
              </w:rPr>
              <w:t>
от потребителя,</w:t>
            </w:r>
            <w:r>
              <w:br/>
            </w:r>
            <w:r>
              <w:rPr>
                <w:rFonts w:ascii="Times New Roman"/>
                <w:b w:val="false"/>
                <w:i w:val="false"/>
                <w:color w:val="000000"/>
                <w:sz w:val="20"/>
              </w:rPr>
              <w:t>
выдача расписки</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отказа в Центр или выдача потребителю</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3"/>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98552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855200" cy="5397500"/>
                    </a:xfrm>
                    <a:prstGeom prst="rect">
                      <a:avLst/>
                    </a:prstGeom>
                  </pic:spPr>
                </pic:pic>
              </a:graphicData>
            </a:graphic>
          </wp:inline>
        </w:drawing>
      </w:r>
    </w:p>
    <w:bookmarkStart w:name="z37" w:id="1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4"/>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1896"/>
        <w:gridCol w:w="955"/>
        <w:gridCol w:w="4116"/>
      </w:tblGrid>
      <w:tr>
        <w:trPr>
          <w:trHeight w:val="30" w:hRule="atLeast"/>
        </w:trPr>
        <w:tc>
          <w:tcPr>
            <w:tcW w:w="5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w:t>
            </w:r>
            <w:r>
              <w:br/>
            </w:r>
            <w:r>
              <w:rPr>
                <w:rFonts w:ascii="Times New Roman"/>
                <w:b w:val="false"/>
                <w:i w:val="false"/>
                <w:color w:val="000000"/>
                <w:sz w:val="20"/>
              </w:rPr>
              <w:t>
ного</w:t>
            </w:r>
            <w:r>
              <w:br/>
            </w:r>
            <w:r>
              <w:rPr>
                <w:rFonts w:ascii="Times New Roman"/>
                <w:b w:val="false"/>
                <w:i w:val="false"/>
                <w:color w:val="000000"/>
                <w:sz w:val="20"/>
              </w:rPr>
              <w:t>
участка,</w:t>
            </w:r>
            <w:r>
              <w:br/>
            </w:r>
            <w:r>
              <w:rPr>
                <w:rFonts w:ascii="Times New Roman"/>
                <w:b w:val="false"/>
                <w:i w:val="false"/>
                <w:color w:val="000000"/>
                <w:sz w:val="20"/>
              </w:rPr>
              <w:t>
гектар</w:t>
            </w:r>
            <w:r>
              <w:br/>
            </w: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повышения</w:t>
            </w:r>
            <w:r>
              <w:br/>
            </w:r>
            <w:r>
              <w:rPr>
                <w:rFonts w:ascii="Times New Roman"/>
                <w:b w:val="false"/>
                <w:i w:val="false"/>
                <w:color w:val="000000"/>
                <w:sz w:val="20"/>
              </w:rPr>
              <w:t>
стоимости работ</w:t>
            </w:r>
            <w:r>
              <w:br/>
            </w:r>
            <w:r>
              <w:rPr>
                <w:rFonts w:ascii="Times New Roman"/>
                <w:b w:val="false"/>
                <w:i w:val="false"/>
                <w:color w:val="000000"/>
                <w:sz w:val="20"/>
              </w:rPr>
              <w:t>
в зависимости</w:t>
            </w:r>
            <w:r>
              <w:br/>
            </w:r>
            <w:r>
              <w:rPr>
                <w:rFonts w:ascii="Times New Roman"/>
                <w:b w:val="false"/>
                <w:i w:val="false"/>
                <w:color w:val="000000"/>
                <w:sz w:val="20"/>
              </w:rPr>
              <w:t>
от площади</w:t>
            </w:r>
            <w:r>
              <w:br/>
            </w:r>
            <w:r>
              <w:rPr>
                <w:rFonts w:ascii="Times New Roman"/>
                <w:b w:val="false"/>
                <w:i w:val="false"/>
                <w:color w:val="000000"/>
                <w:sz w:val="20"/>
              </w:rPr>
              <w:t>
земельного</w:t>
            </w:r>
            <w:r>
              <w:br/>
            </w:r>
            <w:r>
              <w:rPr>
                <w:rFonts w:ascii="Times New Roman"/>
                <w:b w:val="false"/>
                <w:i w:val="false"/>
                <w:color w:val="000000"/>
                <w:sz w:val="20"/>
              </w:rPr>
              <w:t>
участка</w:t>
            </w:r>
          </w:p>
        </w:tc>
      </w:tr>
      <w:tr>
        <w:trPr>
          <w:trHeight w:val="285"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38" w:id="15"/>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Мамлютского района</w:t>
      </w:r>
      <w:r>
        <w:br/>
      </w:r>
      <w:r>
        <w:rPr>
          <w:rFonts w:ascii="Times New Roman"/>
          <w:b w:val="false"/>
          <w:i w:val="false"/>
          <w:color w:val="000000"/>
          <w:sz w:val="28"/>
        </w:rPr>
        <w:t>
от 9 августа 2012 года № 297</w:t>
      </w:r>
    </w:p>
    <w:bookmarkEnd w:id="15"/>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постоянного землепользования»</w:t>
      </w:r>
    </w:p>
    <w:bookmarkStart w:name="z39" w:id="16"/>
    <w:p>
      <w:pPr>
        <w:spacing w:after="0"/>
        <w:ind w:left="0"/>
        <w:jc w:val="left"/>
      </w:pPr>
      <w:r>
        <w:rPr>
          <w:rFonts w:ascii="Times New Roman"/>
          <w:b/>
          <w:i w:val="false"/>
          <w:color w:val="000000"/>
        </w:rPr>
        <w:t xml:space="preserve"> 
1. Общие положения</w:t>
      </w:r>
    </w:p>
    <w:bookmarkEnd w:id="16"/>
    <w:bookmarkStart w:name="z40" w:id="17"/>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постоянного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Мамлютского района»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постоянного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34</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постоянного землепользования или дубликата акта на право постоянного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государственным юридическим лицам (далее - потребитель).</w:t>
      </w:r>
    </w:p>
    <w:bookmarkEnd w:id="17"/>
    <w:bookmarkStart w:name="z45" w:id="18"/>
    <w:p>
      <w:pPr>
        <w:spacing w:after="0"/>
        <w:ind w:left="0"/>
        <w:jc w:val="left"/>
      </w:pPr>
      <w:r>
        <w:rPr>
          <w:rFonts w:ascii="Times New Roman"/>
          <w:b/>
          <w:i w:val="false"/>
          <w:color w:val="000000"/>
        </w:rPr>
        <w:t xml:space="preserve"> 
2. Требования к порядку оказания государственной услуги</w:t>
      </w:r>
    </w:p>
    <w:bookmarkEnd w:id="18"/>
    <w:bookmarkStart w:name="z46" w:id="19"/>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Мамлютский район, город Мамлютка, улица А. Кунанбаева 5, телефон: 8(71541)2-22-71;</w:t>
      </w:r>
      <w:r>
        <w:br/>
      </w:r>
      <w:r>
        <w:rPr>
          <w:rFonts w:ascii="Times New Roman"/>
          <w:b w:val="false"/>
          <w:i w:val="false"/>
          <w:color w:val="000000"/>
          <w:sz w:val="28"/>
        </w:rPr>
        <w:t>
      в здании Центра по адресу: Северо-Казахстанская область,  Мамлютский район, город Мамлютка, улица С. Муканова 11, телефон: 8(71541)2-27-49.</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при обращении в уполномоченный орган</w:t>
      </w:r>
      <w:r>
        <w:rPr>
          <w:rFonts w:ascii="Times New Roman"/>
          <w:b w:val="false"/>
          <w:i w:val="false"/>
          <w:color w:val="000000"/>
          <w:sz w:val="28"/>
        </w:rPr>
        <w:t>:</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при обращении в Центр</w:t>
      </w:r>
      <w:r>
        <w:rPr>
          <w:rFonts w:ascii="Times New Roman"/>
          <w:b w:val="false"/>
          <w:i w:val="false"/>
          <w:color w:val="000000"/>
          <w:sz w:val="28"/>
        </w:rPr>
        <w:t>:</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maml-zem@mail.ru.</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постоянного землепользования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постоянного землепользования, в размере,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Оплата за изготовление акта на право постоянного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постоянного землепользования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u w:val="single"/>
        </w:rPr>
        <w:t>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постоянного землепользования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и выдает потребителю акт на право постоянного землепользования (дубликат акта) либо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через Центр:</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19"/>
    <w:bookmarkStart w:name="z54" w:id="20"/>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20"/>
    <w:bookmarkStart w:name="z55" w:id="21"/>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16. Для выдачи акта на право постоянного землепользования или дубликата акта на право постоянного землепользования необходимо предоставление в уполномоченный орган или Центр следующих документов:</w:t>
      </w:r>
      <w:r>
        <w:br/>
      </w:r>
      <w:r>
        <w:rPr>
          <w:rFonts w:ascii="Times New Roman"/>
          <w:b w:val="false"/>
          <w:i w:val="false"/>
          <w:color w:val="000000"/>
          <w:sz w:val="28"/>
        </w:rPr>
        <w:t>
      1) при предоставлении государством права постоянного землепользования:</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постоянного землепользования;</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xml:space="preserve">
      документ (квитанция) об уплате услуг за изготовление акта на право постоянного землепользования; </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 (или)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 на земельный участок;</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постоянного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постоянного землепользования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21"/>
    <w:bookmarkStart w:name="z62" w:id="22"/>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22"/>
    <w:bookmarkStart w:name="z63" w:id="23"/>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23"/>
    <w:bookmarkStart w:name="z64" w:id="2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4"/>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от ______________________________________</w:t>
      </w:r>
      <w:r>
        <w:br/>
      </w:r>
      <w:r>
        <w:rPr>
          <w:rFonts w:ascii="Times New Roman"/>
          <w:b w:val="false"/>
          <w:i w:val="false"/>
          <w:color w:val="000000"/>
          <w:sz w:val="28"/>
        </w:rPr>
        <w:t xml:space="preserve">
полное наименование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постоянного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постоянного землепользования, расположенного по</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____________ Заявитель_____________________________________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(фамилия, имя, отчество уполномоченного лица, подпись)</w:t>
      </w:r>
    </w:p>
    <w:bookmarkStart w:name="z65" w:id="2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5"/>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 действий (процедур)</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1354"/>
        <w:gridCol w:w="1462"/>
        <w:gridCol w:w="1441"/>
        <w:gridCol w:w="1462"/>
        <w:gridCol w:w="1701"/>
        <w:gridCol w:w="323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w:t>
            </w:r>
            <w:r>
              <w:br/>
            </w:r>
            <w:r>
              <w:rPr>
                <w:rFonts w:ascii="Times New Roman"/>
                <w:b w:val="false"/>
                <w:i w:val="false"/>
                <w:color w:val="000000"/>
                <w:sz w:val="20"/>
              </w:rPr>
              <w:t>
вия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отде</w:t>
            </w:r>
            <w:r>
              <w:br/>
            </w:r>
            <w:r>
              <w:rPr>
                <w:rFonts w:ascii="Times New Roman"/>
                <w:b w:val="false"/>
                <w:i w:val="false"/>
                <w:color w:val="000000"/>
                <w:sz w:val="20"/>
              </w:rPr>
              <w:t>
ла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гоотде</w:t>
            </w:r>
            <w:r>
              <w:br/>
            </w:r>
            <w:r>
              <w:rPr>
                <w:rFonts w:ascii="Times New Roman"/>
                <w:b w:val="false"/>
                <w:i w:val="false"/>
                <w:color w:val="000000"/>
                <w:sz w:val="20"/>
              </w:rPr>
              <w:t>
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сотрудник упол</w:t>
            </w:r>
            <w:r>
              <w:br/>
            </w:r>
            <w:r>
              <w:rPr>
                <w:rFonts w:ascii="Times New Roman"/>
                <w:b w:val="false"/>
                <w:i w:val="false"/>
                <w:color w:val="000000"/>
                <w:sz w:val="20"/>
              </w:rPr>
              <w:t>
номоченного органа</w:t>
            </w:r>
          </w:p>
        </w:tc>
      </w:tr>
      <w:tr>
        <w:trPr>
          <w:trHeight w:val="585"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w:t>
            </w:r>
            <w:r>
              <w:br/>
            </w:r>
            <w:r>
              <w:rPr>
                <w:rFonts w:ascii="Times New Roman"/>
                <w:b w:val="false"/>
                <w:i w:val="false"/>
                <w:color w:val="000000"/>
                <w:sz w:val="20"/>
              </w:rPr>
              <w:t>
сывает</w:t>
            </w:r>
            <w:r>
              <w:br/>
            </w:r>
            <w:r>
              <w:rPr>
                <w:rFonts w:ascii="Times New Roman"/>
                <w:b w:val="false"/>
                <w:i w:val="false"/>
                <w:color w:val="000000"/>
                <w:sz w:val="20"/>
              </w:rPr>
              <w:t>
ся в</w:t>
            </w:r>
            <w:r>
              <w:br/>
            </w:r>
            <w:r>
              <w:rPr>
                <w:rFonts w:ascii="Times New Roman"/>
                <w:b w:val="false"/>
                <w:i w:val="false"/>
                <w:color w:val="000000"/>
                <w:sz w:val="20"/>
              </w:rPr>
              <w:t>
журна</w:t>
            </w:r>
            <w:r>
              <w:br/>
            </w:r>
            <w:r>
              <w:rPr>
                <w:rFonts w:ascii="Times New Roman"/>
                <w:b w:val="false"/>
                <w:i w:val="false"/>
                <w:color w:val="000000"/>
                <w:sz w:val="20"/>
              </w:rPr>
              <w:t>
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нап</w:t>
            </w:r>
            <w:r>
              <w:br/>
            </w:r>
            <w:r>
              <w:rPr>
                <w:rFonts w:ascii="Times New Roman"/>
                <w:b w:val="false"/>
                <w:i w:val="false"/>
                <w:color w:val="000000"/>
                <w:sz w:val="20"/>
              </w:rPr>
              <w:t>
равля</w:t>
            </w:r>
            <w:r>
              <w:br/>
            </w:r>
            <w:r>
              <w:rPr>
                <w:rFonts w:ascii="Times New Roman"/>
                <w:b w:val="false"/>
                <w:i w:val="false"/>
                <w:color w:val="000000"/>
                <w:sz w:val="20"/>
              </w:rPr>
              <w:t>
етдо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r>
              <w:br/>
            </w:r>
            <w:r>
              <w:rPr>
                <w:rFonts w:ascii="Times New Roman"/>
                <w:b w:val="false"/>
                <w:i w:val="false"/>
                <w:color w:val="000000"/>
                <w:sz w:val="20"/>
              </w:rPr>
              <w:t>
входя</w:t>
            </w:r>
            <w:r>
              <w:br/>
            </w:r>
            <w:r>
              <w:rPr>
                <w:rFonts w:ascii="Times New Roman"/>
                <w:b w:val="false"/>
                <w:i w:val="false"/>
                <w:color w:val="000000"/>
                <w:sz w:val="20"/>
              </w:rPr>
              <w:t>
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цией,</w:t>
            </w:r>
            <w:r>
              <w:br/>
            </w:r>
            <w:r>
              <w:rPr>
                <w:rFonts w:ascii="Times New Roman"/>
                <w:b w:val="false"/>
                <w:i w:val="false"/>
                <w:color w:val="000000"/>
                <w:sz w:val="20"/>
              </w:rPr>
              <w:t>
опреде</w:t>
            </w:r>
            <w:r>
              <w:br/>
            </w:r>
            <w:r>
              <w:rPr>
                <w:rFonts w:ascii="Times New Roman"/>
                <w:b w:val="false"/>
                <w:i w:val="false"/>
                <w:color w:val="000000"/>
                <w:sz w:val="20"/>
              </w:rPr>
              <w:t>
ление</w:t>
            </w:r>
            <w:r>
              <w:br/>
            </w:r>
            <w:r>
              <w:rPr>
                <w:rFonts w:ascii="Times New Roman"/>
                <w:b w:val="false"/>
                <w:i w:val="false"/>
                <w:color w:val="000000"/>
                <w:sz w:val="20"/>
              </w:rPr>
              <w:t>
ответ</w:t>
            </w:r>
            <w:r>
              <w:br/>
            </w:r>
            <w:r>
              <w:rPr>
                <w:rFonts w:ascii="Times New Roman"/>
                <w:b w:val="false"/>
                <w:i w:val="false"/>
                <w:color w:val="000000"/>
                <w:sz w:val="20"/>
              </w:rPr>
              <w:t>
ственно</w:t>
            </w:r>
            <w:r>
              <w:br/>
            </w:r>
            <w:r>
              <w:rPr>
                <w:rFonts w:ascii="Times New Roman"/>
                <w:b w:val="false"/>
                <w:i w:val="false"/>
                <w:color w:val="000000"/>
                <w:sz w:val="20"/>
              </w:rPr>
              <w:t>
го сот</w:t>
            </w:r>
            <w:r>
              <w:br/>
            </w:r>
            <w:r>
              <w:rPr>
                <w:rFonts w:ascii="Times New Roman"/>
                <w:b w:val="false"/>
                <w:i w:val="false"/>
                <w:color w:val="000000"/>
                <w:sz w:val="20"/>
              </w:rPr>
              <w:t>
рудника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w:t>
            </w:r>
            <w:r>
              <w:br/>
            </w:r>
            <w:r>
              <w:rPr>
                <w:rFonts w:ascii="Times New Roman"/>
                <w:b w:val="false"/>
                <w:i w:val="false"/>
                <w:color w:val="000000"/>
                <w:sz w:val="20"/>
              </w:rPr>
              <w:t>
полноты</w:t>
            </w:r>
            <w:r>
              <w:br/>
            </w:r>
            <w:r>
              <w:rPr>
                <w:rFonts w:ascii="Times New Roman"/>
                <w:b w:val="false"/>
                <w:i w:val="false"/>
                <w:color w:val="000000"/>
                <w:sz w:val="20"/>
              </w:rPr>
              <w:t>
документов,</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специализиро</w:t>
            </w:r>
            <w:r>
              <w:br/>
            </w:r>
            <w:r>
              <w:rPr>
                <w:rFonts w:ascii="Times New Roman"/>
                <w:b w:val="false"/>
                <w:i w:val="false"/>
                <w:color w:val="000000"/>
                <w:sz w:val="20"/>
              </w:rPr>
              <w:t>
ванное</w:t>
            </w:r>
            <w:r>
              <w:br/>
            </w:r>
            <w:r>
              <w:rPr>
                <w:rFonts w:ascii="Times New Roman"/>
                <w:b w:val="false"/>
                <w:i w:val="false"/>
                <w:color w:val="000000"/>
                <w:sz w:val="20"/>
              </w:rPr>
              <w:t>
предприятие,</w:t>
            </w:r>
            <w:r>
              <w:br/>
            </w:r>
            <w:r>
              <w:rPr>
                <w:rFonts w:ascii="Times New Roman"/>
                <w:b w:val="false"/>
                <w:i w:val="false"/>
                <w:color w:val="000000"/>
                <w:sz w:val="20"/>
              </w:rPr>
              <w:t>
подготовка мо</w:t>
            </w:r>
            <w:r>
              <w:br/>
            </w:r>
            <w:r>
              <w:rPr>
                <w:rFonts w:ascii="Times New Roman"/>
                <w:b w:val="false"/>
                <w:i w:val="false"/>
                <w:color w:val="000000"/>
                <w:sz w:val="20"/>
              </w:rPr>
              <w:t>
тивированного</w:t>
            </w:r>
            <w:r>
              <w:br/>
            </w:r>
            <w:r>
              <w:rPr>
                <w:rFonts w:ascii="Times New Roman"/>
                <w:b w:val="false"/>
                <w:i w:val="false"/>
                <w:color w:val="000000"/>
                <w:sz w:val="20"/>
              </w:rPr>
              <w:t>
ответа об</w:t>
            </w:r>
            <w:r>
              <w:br/>
            </w:r>
            <w:r>
              <w:rPr>
                <w:rFonts w:ascii="Times New Roman"/>
                <w:b w:val="false"/>
                <w:i w:val="false"/>
                <w:color w:val="000000"/>
                <w:sz w:val="20"/>
              </w:rPr>
              <w:t>
отказе, либо</w:t>
            </w:r>
            <w:r>
              <w:br/>
            </w:r>
            <w:r>
              <w:rPr>
                <w:rFonts w:ascii="Times New Roman"/>
                <w:b w:val="false"/>
                <w:i w:val="false"/>
                <w:color w:val="000000"/>
                <w:sz w:val="20"/>
              </w:rPr>
              <w:t>
письменного</w:t>
            </w:r>
            <w:r>
              <w:br/>
            </w:r>
            <w:r>
              <w:rPr>
                <w:rFonts w:ascii="Times New Roman"/>
                <w:b w:val="false"/>
                <w:i w:val="false"/>
                <w:color w:val="000000"/>
                <w:sz w:val="20"/>
              </w:rPr>
              <w:t>
уведомления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w:t>
            </w:r>
            <w:r>
              <w:br/>
            </w:r>
            <w:r>
              <w:rPr>
                <w:rFonts w:ascii="Times New Roman"/>
                <w:b w:val="false"/>
                <w:i w:val="false"/>
                <w:color w:val="000000"/>
                <w:sz w:val="20"/>
              </w:rPr>
              <w:t>
мент</w:t>
            </w:r>
            <w:r>
              <w:br/>
            </w:r>
            <w:r>
              <w:rPr>
                <w:rFonts w:ascii="Times New Roman"/>
                <w:b w:val="false"/>
                <w:i w:val="false"/>
                <w:color w:val="000000"/>
                <w:sz w:val="20"/>
              </w:rPr>
              <w:t>
ов в</w:t>
            </w:r>
            <w:r>
              <w:br/>
            </w:r>
            <w:r>
              <w:rPr>
                <w:rFonts w:ascii="Times New Roman"/>
                <w:b w:val="false"/>
                <w:i w:val="false"/>
                <w:color w:val="000000"/>
                <w:sz w:val="20"/>
              </w:rPr>
              <w:t>
накопи</w:t>
            </w:r>
            <w:r>
              <w:br/>
            </w:r>
            <w:r>
              <w:rPr>
                <w:rFonts w:ascii="Times New Roman"/>
                <w:b w:val="false"/>
                <w:i w:val="false"/>
                <w:color w:val="000000"/>
                <w:sz w:val="20"/>
              </w:rPr>
              <w:t>
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r>
              <w:br/>
            </w:r>
            <w:r>
              <w:rPr>
                <w:rFonts w:ascii="Times New Roman"/>
                <w:b w:val="false"/>
                <w:i w:val="false"/>
                <w:color w:val="000000"/>
                <w:sz w:val="20"/>
              </w:rPr>
              <w:t>
для</w:t>
            </w:r>
            <w:r>
              <w:br/>
            </w:r>
            <w:r>
              <w:rPr>
                <w:rFonts w:ascii="Times New Roman"/>
                <w:b w:val="false"/>
                <w:i w:val="false"/>
                <w:color w:val="000000"/>
                <w:sz w:val="20"/>
              </w:rPr>
              <w:t>
наложе</w:t>
            </w:r>
            <w:r>
              <w:br/>
            </w:r>
            <w:r>
              <w:rPr>
                <w:rFonts w:ascii="Times New Roman"/>
                <w:b w:val="false"/>
                <w:i w:val="false"/>
                <w:color w:val="000000"/>
                <w:sz w:val="20"/>
              </w:rPr>
              <w:t>
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w:t>
            </w:r>
            <w:r>
              <w:br/>
            </w:r>
            <w:r>
              <w:rPr>
                <w:rFonts w:ascii="Times New Roman"/>
                <w:b w:val="false"/>
                <w:i w:val="false"/>
                <w:color w:val="000000"/>
                <w:sz w:val="20"/>
              </w:rPr>
              <w:t>
отправ</w:t>
            </w:r>
            <w:r>
              <w:br/>
            </w:r>
            <w:r>
              <w:rPr>
                <w:rFonts w:ascii="Times New Roman"/>
                <w:b w:val="false"/>
                <w:i w:val="false"/>
                <w:color w:val="000000"/>
                <w:sz w:val="20"/>
              </w:rPr>
              <w:t>
ка от</w:t>
            </w:r>
            <w:r>
              <w:br/>
            </w:r>
            <w:r>
              <w:rPr>
                <w:rFonts w:ascii="Times New Roman"/>
                <w:b w:val="false"/>
                <w:i w:val="false"/>
                <w:color w:val="000000"/>
                <w:sz w:val="20"/>
              </w:rPr>
              <w:t>
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r>
              <w:br/>
            </w:r>
            <w:r>
              <w:rPr>
                <w:rFonts w:ascii="Times New Roman"/>
                <w:b w:val="false"/>
                <w:i w:val="false"/>
                <w:color w:val="000000"/>
                <w:sz w:val="20"/>
              </w:rPr>
              <w:t>
для ис</w:t>
            </w:r>
            <w:r>
              <w:br/>
            </w:r>
            <w:r>
              <w:rPr>
                <w:rFonts w:ascii="Times New Roman"/>
                <w:b w:val="false"/>
                <w:i w:val="false"/>
                <w:color w:val="000000"/>
                <w:sz w:val="20"/>
              </w:rPr>
              <w:t>
полне</w:t>
            </w:r>
            <w:r>
              <w:br/>
            </w:r>
            <w:r>
              <w:rPr>
                <w:rFonts w:ascii="Times New Roman"/>
                <w:b w:val="false"/>
                <w:i w:val="false"/>
                <w:color w:val="000000"/>
                <w:sz w:val="20"/>
              </w:rPr>
              <w:t>
ния</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w:t>
            </w:r>
            <w:r>
              <w:br/>
            </w:r>
            <w:r>
              <w:rPr>
                <w:rFonts w:ascii="Times New Roman"/>
                <w:b w:val="false"/>
                <w:i w:val="false"/>
                <w:color w:val="000000"/>
                <w:sz w:val="20"/>
              </w:rPr>
              <w:t>
ное письмо в</w:t>
            </w:r>
            <w:r>
              <w:br/>
            </w:r>
            <w:r>
              <w:rPr>
                <w:rFonts w:ascii="Times New Roman"/>
                <w:b w:val="false"/>
                <w:i w:val="false"/>
                <w:color w:val="000000"/>
                <w:sz w:val="20"/>
              </w:rPr>
              <w:t>
специализиро</w:t>
            </w:r>
            <w:r>
              <w:br/>
            </w:r>
            <w:r>
              <w:rPr>
                <w:rFonts w:ascii="Times New Roman"/>
                <w:b w:val="false"/>
                <w:i w:val="false"/>
                <w:color w:val="000000"/>
                <w:sz w:val="20"/>
              </w:rPr>
              <w:t>
ванное пред</w:t>
            </w:r>
            <w:r>
              <w:br/>
            </w:r>
            <w:r>
              <w:rPr>
                <w:rFonts w:ascii="Times New Roman"/>
                <w:b w:val="false"/>
                <w:i w:val="false"/>
                <w:color w:val="000000"/>
                <w:sz w:val="20"/>
              </w:rPr>
              <w:t>
приятие, или</w:t>
            </w:r>
            <w:r>
              <w:br/>
            </w:r>
            <w:r>
              <w:rPr>
                <w:rFonts w:ascii="Times New Roman"/>
                <w:b w:val="false"/>
                <w:i w:val="false"/>
                <w:color w:val="000000"/>
                <w:sz w:val="20"/>
              </w:rPr>
              <w:t>
мотивированный ответ об</w:t>
            </w:r>
            <w:r>
              <w:br/>
            </w:r>
            <w:r>
              <w:rPr>
                <w:rFonts w:ascii="Times New Roman"/>
                <w:b w:val="false"/>
                <w:i w:val="false"/>
                <w:color w:val="000000"/>
                <w:sz w:val="20"/>
              </w:rPr>
              <w:t>
отказе, либо</w:t>
            </w:r>
            <w:r>
              <w:br/>
            </w:r>
            <w:r>
              <w:rPr>
                <w:rFonts w:ascii="Times New Roman"/>
                <w:b w:val="false"/>
                <w:i w:val="false"/>
                <w:color w:val="000000"/>
                <w:sz w:val="20"/>
              </w:rPr>
              <w:t>
письменное</w:t>
            </w:r>
            <w:r>
              <w:br/>
            </w:r>
            <w:r>
              <w:rPr>
                <w:rFonts w:ascii="Times New Roman"/>
                <w:b w:val="false"/>
                <w:i w:val="false"/>
                <w:color w:val="000000"/>
                <w:sz w:val="20"/>
              </w:rPr>
              <w:t>
уведомление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21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w:t>
            </w:r>
            <w:r>
              <w:br/>
            </w:r>
            <w:r>
              <w:rPr>
                <w:rFonts w:ascii="Times New Roman"/>
                <w:b w:val="false"/>
                <w:i w:val="false"/>
                <w:color w:val="000000"/>
                <w:sz w:val="20"/>
              </w:rPr>
              <w:t>
минут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r>
              <w:br/>
            </w:r>
            <w:r>
              <w:rPr>
                <w:rFonts w:ascii="Times New Roman"/>
                <w:b w:val="false"/>
                <w:i w:val="false"/>
                <w:color w:val="000000"/>
                <w:sz w:val="20"/>
              </w:rPr>
              <w:t>
в день</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51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835"/>
        <w:gridCol w:w="1771"/>
        <w:gridCol w:w="2428"/>
        <w:gridCol w:w="2238"/>
        <w:gridCol w:w="2409"/>
      </w:tblGrid>
      <w:tr>
        <w:trPr>
          <w:trHeight w:val="46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изго</w:t>
            </w:r>
            <w:r>
              <w:br/>
            </w:r>
            <w:r>
              <w:rPr>
                <w:rFonts w:ascii="Times New Roman"/>
                <w:b w:val="false"/>
                <w:i w:val="false"/>
                <w:color w:val="000000"/>
                <w:sz w:val="20"/>
              </w:rPr>
              <w:t>
товлен</w:t>
            </w:r>
            <w:r>
              <w:br/>
            </w:r>
            <w:r>
              <w:rPr>
                <w:rFonts w:ascii="Times New Roman"/>
                <w:b w:val="false"/>
                <w:i w:val="false"/>
                <w:color w:val="000000"/>
                <w:sz w:val="20"/>
              </w:rPr>
              <w:t>
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гер</w:t>
            </w:r>
            <w:r>
              <w:br/>
            </w:r>
            <w:r>
              <w:rPr>
                <w:rFonts w:ascii="Times New Roman"/>
                <w:b w:val="false"/>
                <w:i w:val="false"/>
                <w:color w:val="000000"/>
                <w:sz w:val="20"/>
              </w:rPr>
              <w:t>
бовой печа</w:t>
            </w:r>
            <w:r>
              <w:br/>
            </w:r>
            <w:r>
              <w:rPr>
                <w:rFonts w:ascii="Times New Roman"/>
                <w:b w:val="false"/>
                <w:i w:val="false"/>
                <w:color w:val="000000"/>
                <w:sz w:val="20"/>
              </w:rPr>
              <w:t>
тью, ре</w:t>
            </w:r>
            <w:r>
              <w:br/>
            </w:r>
            <w:r>
              <w:rPr>
                <w:rFonts w:ascii="Times New Roman"/>
                <w:b w:val="false"/>
                <w:i w:val="false"/>
                <w:color w:val="000000"/>
                <w:sz w:val="20"/>
              </w:rPr>
              <w:t>
гистрация</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книге</w:t>
            </w:r>
            <w:r>
              <w:br/>
            </w:r>
            <w:r>
              <w:rPr>
                <w:rFonts w:ascii="Times New Roman"/>
                <w:b w:val="false"/>
                <w:i w:val="false"/>
                <w:color w:val="000000"/>
                <w:sz w:val="20"/>
              </w:rPr>
              <w:t>
выдачи</w:t>
            </w:r>
            <w:r>
              <w:br/>
            </w:r>
            <w:r>
              <w:rPr>
                <w:rFonts w:ascii="Times New Roman"/>
                <w:b w:val="false"/>
                <w:i w:val="false"/>
                <w:color w:val="000000"/>
                <w:sz w:val="20"/>
              </w:rPr>
              <w:t>
актов, 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пот</w:t>
            </w:r>
            <w:r>
              <w:br/>
            </w:r>
            <w:r>
              <w:rPr>
                <w:rFonts w:ascii="Times New Roman"/>
                <w:b w:val="false"/>
                <w:i w:val="false"/>
                <w:color w:val="000000"/>
                <w:sz w:val="20"/>
              </w:rPr>
              <w:t>
ребителю</w:t>
            </w:r>
            <w:r>
              <w:br/>
            </w:r>
            <w:r>
              <w:rPr>
                <w:rFonts w:ascii="Times New Roman"/>
                <w:b w:val="false"/>
                <w:i w:val="false"/>
                <w:color w:val="000000"/>
                <w:sz w:val="20"/>
              </w:rPr>
              <w:t>
или пере</w:t>
            </w:r>
            <w:r>
              <w:br/>
            </w:r>
            <w:r>
              <w:rPr>
                <w:rFonts w:ascii="Times New Roman"/>
                <w:b w:val="false"/>
                <w:i w:val="false"/>
                <w:color w:val="000000"/>
                <w:sz w:val="20"/>
              </w:rPr>
              <w:t>
дача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уполно</w:t>
            </w:r>
            <w:r>
              <w:br/>
            </w:r>
            <w:r>
              <w:rPr>
                <w:rFonts w:ascii="Times New Roman"/>
                <w:b w:val="false"/>
                <w:i w:val="false"/>
                <w:color w:val="000000"/>
                <w:sz w:val="20"/>
              </w:rPr>
              <w:t>
моченный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xml:space="preserve">
ча </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 услу</w:t>
            </w:r>
            <w:r>
              <w:br/>
            </w:r>
            <w:r>
              <w:rPr>
                <w:rFonts w:ascii="Times New Roman"/>
                <w:b w:val="false"/>
                <w:i w:val="false"/>
                <w:color w:val="000000"/>
                <w:sz w:val="20"/>
              </w:rPr>
              <w:t>
ги ответст</w:t>
            </w:r>
            <w:r>
              <w:br/>
            </w:r>
            <w:r>
              <w:rPr>
                <w:rFonts w:ascii="Times New Roman"/>
                <w:b w:val="false"/>
                <w:i w:val="false"/>
                <w:color w:val="000000"/>
                <w:sz w:val="20"/>
              </w:rPr>
              <w:t>
венному исполнителю</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либо</w:t>
            </w:r>
            <w:r>
              <w:br/>
            </w:r>
            <w:r>
              <w:rPr>
                <w:rFonts w:ascii="Times New Roman"/>
                <w:b w:val="false"/>
                <w:i w:val="false"/>
                <w:color w:val="000000"/>
                <w:sz w:val="20"/>
              </w:rPr>
              <w:t>
письменно</w:t>
            </w:r>
            <w:r>
              <w:br/>
            </w:r>
            <w:r>
              <w:rPr>
                <w:rFonts w:ascii="Times New Roman"/>
                <w:b w:val="false"/>
                <w:i w:val="false"/>
                <w:color w:val="000000"/>
                <w:sz w:val="20"/>
              </w:rPr>
              <w:t>
го уведом</w:t>
            </w:r>
            <w:r>
              <w:br/>
            </w:r>
            <w:r>
              <w:rPr>
                <w:rFonts w:ascii="Times New Roman"/>
                <w:b w:val="false"/>
                <w:i w:val="false"/>
                <w:color w:val="000000"/>
                <w:sz w:val="20"/>
              </w:rPr>
              <w:t>
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потребите</w:t>
            </w:r>
            <w:r>
              <w:br/>
            </w:r>
            <w:r>
              <w:rPr>
                <w:rFonts w:ascii="Times New Roman"/>
                <w:b w:val="false"/>
                <w:i w:val="false"/>
                <w:color w:val="000000"/>
                <w:sz w:val="20"/>
              </w:rPr>
              <w:t>
лю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 дня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w:t>
            </w:r>
            <w:r>
              <w:br/>
            </w:r>
            <w:r>
              <w:rPr>
                <w:rFonts w:ascii="Times New Roman"/>
                <w:b w:val="false"/>
                <w:i w:val="false"/>
                <w:color w:val="000000"/>
                <w:sz w:val="20"/>
              </w:rPr>
              <w:t xml:space="preserve">
минут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835"/>
        <w:gridCol w:w="1771"/>
        <w:gridCol w:w="2428"/>
        <w:gridCol w:w="2238"/>
        <w:gridCol w:w="2409"/>
      </w:tblGrid>
      <w:tr>
        <w:trPr>
          <w:trHeight w:val="46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изго</w:t>
            </w:r>
            <w:r>
              <w:br/>
            </w:r>
            <w:r>
              <w:rPr>
                <w:rFonts w:ascii="Times New Roman"/>
                <w:b w:val="false"/>
                <w:i w:val="false"/>
                <w:color w:val="000000"/>
                <w:sz w:val="20"/>
              </w:rPr>
              <w:t>
товлен</w:t>
            </w:r>
            <w:r>
              <w:br/>
            </w:r>
            <w:r>
              <w:rPr>
                <w:rFonts w:ascii="Times New Roman"/>
                <w:b w:val="false"/>
                <w:i w:val="false"/>
                <w:color w:val="000000"/>
                <w:sz w:val="20"/>
              </w:rPr>
              <w:t>
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гер</w:t>
            </w:r>
            <w:r>
              <w:br/>
            </w:r>
            <w:r>
              <w:rPr>
                <w:rFonts w:ascii="Times New Roman"/>
                <w:b w:val="false"/>
                <w:i w:val="false"/>
                <w:color w:val="000000"/>
                <w:sz w:val="20"/>
              </w:rPr>
              <w:t>
бовой печа</w:t>
            </w:r>
            <w:r>
              <w:br/>
            </w:r>
            <w:r>
              <w:rPr>
                <w:rFonts w:ascii="Times New Roman"/>
                <w:b w:val="false"/>
                <w:i w:val="false"/>
                <w:color w:val="000000"/>
                <w:sz w:val="20"/>
              </w:rPr>
              <w:t>
тью, ре</w:t>
            </w:r>
            <w:r>
              <w:br/>
            </w:r>
            <w:r>
              <w:rPr>
                <w:rFonts w:ascii="Times New Roman"/>
                <w:b w:val="false"/>
                <w:i w:val="false"/>
                <w:color w:val="000000"/>
                <w:sz w:val="20"/>
              </w:rPr>
              <w:t>
гистрация</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книге</w:t>
            </w:r>
            <w:r>
              <w:br/>
            </w:r>
            <w:r>
              <w:rPr>
                <w:rFonts w:ascii="Times New Roman"/>
                <w:b w:val="false"/>
                <w:i w:val="false"/>
                <w:color w:val="000000"/>
                <w:sz w:val="20"/>
              </w:rPr>
              <w:t>
выдачи</w:t>
            </w:r>
            <w:r>
              <w:br/>
            </w:r>
            <w:r>
              <w:rPr>
                <w:rFonts w:ascii="Times New Roman"/>
                <w:b w:val="false"/>
                <w:i w:val="false"/>
                <w:color w:val="000000"/>
                <w:sz w:val="20"/>
              </w:rPr>
              <w:t>
актов, 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пот</w:t>
            </w:r>
            <w:r>
              <w:br/>
            </w:r>
            <w:r>
              <w:rPr>
                <w:rFonts w:ascii="Times New Roman"/>
                <w:b w:val="false"/>
                <w:i w:val="false"/>
                <w:color w:val="000000"/>
                <w:sz w:val="20"/>
              </w:rPr>
              <w:t>
ребителю</w:t>
            </w:r>
            <w:r>
              <w:br/>
            </w:r>
            <w:r>
              <w:rPr>
                <w:rFonts w:ascii="Times New Roman"/>
                <w:b w:val="false"/>
                <w:i w:val="false"/>
                <w:color w:val="000000"/>
                <w:sz w:val="20"/>
              </w:rPr>
              <w:t>
или пере</w:t>
            </w:r>
            <w:r>
              <w:br/>
            </w:r>
            <w:r>
              <w:rPr>
                <w:rFonts w:ascii="Times New Roman"/>
                <w:b w:val="false"/>
                <w:i w:val="false"/>
                <w:color w:val="000000"/>
                <w:sz w:val="20"/>
              </w:rPr>
              <w:t>
дача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уполно</w:t>
            </w:r>
            <w:r>
              <w:br/>
            </w:r>
            <w:r>
              <w:rPr>
                <w:rFonts w:ascii="Times New Roman"/>
                <w:b w:val="false"/>
                <w:i w:val="false"/>
                <w:color w:val="000000"/>
                <w:sz w:val="20"/>
              </w:rPr>
              <w:t>
моченный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xml:space="preserve">
ча </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 услу</w:t>
            </w:r>
            <w:r>
              <w:br/>
            </w:r>
            <w:r>
              <w:rPr>
                <w:rFonts w:ascii="Times New Roman"/>
                <w:b w:val="false"/>
                <w:i w:val="false"/>
                <w:color w:val="000000"/>
                <w:sz w:val="20"/>
              </w:rPr>
              <w:t>
ги ответст</w:t>
            </w:r>
            <w:r>
              <w:br/>
            </w:r>
            <w:r>
              <w:rPr>
                <w:rFonts w:ascii="Times New Roman"/>
                <w:b w:val="false"/>
                <w:i w:val="false"/>
                <w:color w:val="000000"/>
                <w:sz w:val="20"/>
              </w:rPr>
              <w:t>
венному исполнителю</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либо</w:t>
            </w:r>
            <w:r>
              <w:br/>
            </w:r>
            <w:r>
              <w:rPr>
                <w:rFonts w:ascii="Times New Roman"/>
                <w:b w:val="false"/>
                <w:i w:val="false"/>
                <w:color w:val="000000"/>
                <w:sz w:val="20"/>
              </w:rPr>
              <w:t>
письменно</w:t>
            </w:r>
            <w:r>
              <w:br/>
            </w:r>
            <w:r>
              <w:rPr>
                <w:rFonts w:ascii="Times New Roman"/>
                <w:b w:val="false"/>
                <w:i w:val="false"/>
                <w:color w:val="000000"/>
                <w:sz w:val="20"/>
              </w:rPr>
              <w:t>
го уведом</w:t>
            </w:r>
            <w:r>
              <w:br/>
            </w:r>
            <w:r>
              <w:rPr>
                <w:rFonts w:ascii="Times New Roman"/>
                <w:b w:val="false"/>
                <w:i w:val="false"/>
                <w:color w:val="000000"/>
                <w:sz w:val="20"/>
              </w:rPr>
              <w:t>
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потребите</w:t>
            </w:r>
            <w:r>
              <w:br/>
            </w:r>
            <w:r>
              <w:rPr>
                <w:rFonts w:ascii="Times New Roman"/>
                <w:b w:val="false"/>
                <w:i w:val="false"/>
                <w:color w:val="000000"/>
                <w:sz w:val="20"/>
              </w:rPr>
              <w:t>
лю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 дня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w:t>
            </w:r>
            <w:r>
              <w:br/>
            </w:r>
            <w:r>
              <w:rPr>
                <w:rFonts w:ascii="Times New Roman"/>
                <w:b w:val="false"/>
                <w:i w:val="false"/>
                <w:color w:val="000000"/>
                <w:sz w:val="20"/>
              </w:rPr>
              <w:t xml:space="preserve">
минут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664"/>
        <w:gridCol w:w="2346"/>
        <w:gridCol w:w="2622"/>
        <w:gridCol w:w="2475"/>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w:t>
            </w:r>
            <w:r>
              <w:br/>
            </w:r>
            <w:r>
              <w:rPr>
                <w:rFonts w:ascii="Times New Roman"/>
                <w:b w:val="false"/>
                <w:i w:val="false"/>
                <w:color w:val="000000"/>
                <w:sz w:val="20"/>
              </w:rPr>
              <w:t>
венный сотрудник уполномо</w:t>
            </w:r>
            <w:r>
              <w:br/>
            </w:r>
            <w:r>
              <w:rPr>
                <w:rFonts w:ascii="Times New Roman"/>
                <w:b w:val="false"/>
                <w:i w:val="false"/>
                <w:color w:val="000000"/>
                <w:sz w:val="20"/>
              </w:rPr>
              <w:t>
ченного органа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 уполномочен</w:t>
            </w:r>
            <w:r>
              <w:br/>
            </w:r>
            <w:r>
              <w:rPr>
                <w:rFonts w:ascii="Times New Roman"/>
                <w:b w:val="false"/>
                <w:i w:val="false"/>
                <w:color w:val="000000"/>
                <w:sz w:val="20"/>
              </w:rPr>
              <w:t>
ный орган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ответственно</w:t>
            </w:r>
            <w:r>
              <w:br/>
            </w:r>
            <w:r>
              <w:rPr>
                <w:rFonts w:ascii="Times New Roman"/>
                <w:b w:val="false"/>
                <w:i w:val="false"/>
                <w:color w:val="000000"/>
                <w:sz w:val="20"/>
              </w:rPr>
              <w:t>
го сотрудни</w:t>
            </w:r>
            <w:r>
              <w:br/>
            </w:r>
            <w:r>
              <w:rPr>
                <w:rFonts w:ascii="Times New Roman"/>
                <w:b w:val="false"/>
                <w:i w:val="false"/>
                <w:color w:val="000000"/>
                <w:sz w:val="20"/>
              </w:rPr>
              <w:t>
ка наложение</w:t>
            </w:r>
            <w:r>
              <w:br/>
            </w:r>
            <w:r>
              <w:rPr>
                <w:rFonts w:ascii="Times New Roman"/>
                <w:b w:val="false"/>
                <w:i w:val="false"/>
                <w:color w:val="000000"/>
                <w:sz w:val="20"/>
              </w:rPr>
              <w:t>
резолюции</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w:t>
            </w:r>
            <w:r>
              <w:br/>
            </w:r>
            <w:r>
              <w:rPr>
                <w:rFonts w:ascii="Times New Roman"/>
                <w:b w:val="false"/>
                <w:i w:val="false"/>
                <w:color w:val="000000"/>
                <w:sz w:val="20"/>
              </w:rPr>
              <w:t>
рение</w:t>
            </w:r>
            <w:r>
              <w:br/>
            </w:r>
            <w:r>
              <w:rPr>
                <w:rFonts w:ascii="Times New Roman"/>
                <w:b w:val="false"/>
                <w:i w:val="false"/>
                <w:color w:val="000000"/>
                <w:sz w:val="20"/>
              </w:rPr>
              <w:t>
заявления, подготовка документов для направ</w:t>
            </w:r>
            <w:r>
              <w:br/>
            </w:r>
            <w:r>
              <w:rPr>
                <w:rFonts w:ascii="Times New Roman"/>
                <w:b w:val="false"/>
                <w:i w:val="false"/>
                <w:color w:val="000000"/>
                <w:sz w:val="20"/>
              </w:rPr>
              <w:t>
ления в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w:t>
            </w:r>
            <w:r>
              <w:br/>
            </w:r>
            <w:r>
              <w:rPr>
                <w:rFonts w:ascii="Times New Roman"/>
                <w:b w:val="false"/>
                <w:i w:val="false"/>
                <w:color w:val="000000"/>
                <w:sz w:val="20"/>
              </w:rPr>
              <w:t>
тие</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w:t>
            </w:r>
            <w:r>
              <w:br/>
            </w:r>
            <w:r>
              <w:rPr>
                <w:rFonts w:ascii="Times New Roman"/>
                <w:b w:val="false"/>
                <w:i w:val="false"/>
                <w:color w:val="000000"/>
                <w:sz w:val="20"/>
              </w:rPr>
              <w:t>
ние направ</w:t>
            </w:r>
            <w:r>
              <w:br/>
            </w:r>
            <w:r>
              <w:rPr>
                <w:rFonts w:ascii="Times New Roman"/>
                <w:b w:val="false"/>
                <w:i w:val="false"/>
                <w:color w:val="000000"/>
                <w:sz w:val="20"/>
              </w:rPr>
              <w:t>
ленного</w:t>
            </w:r>
            <w:r>
              <w:br/>
            </w:r>
            <w:r>
              <w:rPr>
                <w:rFonts w:ascii="Times New Roman"/>
                <w:b w:val="false"/>
                <w:i w:val="false"/>
                <w:color w:val="000000"/>
                <w:sz w:val="20"/>
              </w:rPr>
              <w:t>
запроса</w:t>
            </w:r>
            <w:r>
              <w:br/>
            </w:r>
            <w:r>
              <w:rPr>
                <w:rFonts w:ascii="Times New Roman"/>
                <w:b w:val="false"/>
                <w:i w:val="false"/>
                <w:color w:val="000000"/>
                <w:sz w:val="20"/>
              </w:rPr>
              <w:t>
уполномочен</w:t>
            </w:r>
            <w:r>
              <w:br/>
            </w:r>
            <w:r>
              <w:rPr>
                <w:rFonts w:ascii="Times New Roman"/>
                <w:b w:val="false"/>
                <w:i w:val="false"/>
                <w:color w:val="000000"/>
                <w:sz w:val="20"/>
              </w:rPr>
              <w:t>
ного орга</w:t>
            </w:r>
            <w:r>
              <w:br/>
            </w:r>
            <w:r>
              <w:rPr>
                <w:rFonts w:ascii="Times New Roman"/>
                <w:b w:val="false"/>
                <w:i w:val="false"/>
                <w:color w:val="000000"/>
                <w:sz w:val="20"/>
              </w:rPr>
              <w:t>
на, изго</w:t>
            </w:r>
            <w:r>
              <w:br/>
            </w:r>
            <w:r>
              <w:rPr>
                <w:rFonts w:ascii="Times New Roman"/>
                <w:b w:val="false"/>
                <w:i w:val="false"/>
                <w:color w:val="000000"/>
                <w:sz w:val="20"/>
              </w:rPr>
              <w:t>
товление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направление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уполномо</w:t>
            </w:r>
            <w:r>
              <w:br/>
            </w:r>
            <w:r>
              <w:rPr>
                <w:rFonts w:ascii="Times New Roman"/>
                <w:b w:val="false"/>
                <w:i w:val="false"/>
                <w:color w:val="000000"/>
                <w:sz w:val="20"/>
              </w:rPr>
              <w:t>
ченный орган</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w:t>
            </w:r>
            <w:r>
              <w:br/>
            </w:r>
            <w:r>
              <w:rPr>
                <w:rFonts w:ascii="Times New Roman"/>
                <w:b w:val="false"/>
                <w:i w:val="false"/>
                <w:color w:val="000000"/>
                <w:sz w:val="20"/>
              </w:rPr>
              <w:t>
изготовлен</w:t>
            </w:r>
            <w:r>
              <w:br/>
            </w:r>
            <w:r>
              <w:rPr>
                <w:rFonts w:ascii="Times New Roman"/>
                <w:b w:val="false"/>
                <w:i w:val="false"/>
                <w:color w:val="000000"/>
                <w:sz w:val="20"/>
              </w:rPr>
              <w:t>
ного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w:t>
            </w:r>
            <w:r>
              <w:br/>
            </w:r>
            <w:r>
              <w:rPr>
                <w:rFonts w:ascii="Times New Roman"/>
                <w:b w:val="false"/>
                <w:i w:val="false"/>
                <w:color w:val="000000"/>
                <w:sz w:val="20"/>
              </w:rPr>
              <w:t>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8</w:t>
            </w:r>
            <w:r>
              <w:br/>
            </w:r>
            <w:r>
              <w:rPr>
                <w:rFonts w:ascii="Times New Roman"/>
                <w:b w:val="false"/>
                <w:i w:val="false"/>
                <w:color w:val="000000"/>
                <w:sz w:val="20"/>
              </w:rPr>
              <w:t>
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гербовой</w:t>
            </w:r>
            <w:r>
              <w:br/>
            </w:r>
            <w:r>
              <w:rPr>
                <w:rFonts w:ascii="Times New Roman"/>
                <w:b w:val="false"/>
                <w:i w:val="false"/>
                <w:color w:val="000000"/>
                <w:sz w:val="20"/>
              </w:rPr>
              <w:t>
печатью и</w:t>
            </w:r>
            <w:r>
              <w:br/>
            </w:r>
            <w:r>
              <w:rPr>
                <w:rFonts w:ascii="Times New Roman"/>
                <w:b w:val="false"/>
                <w:i w:val="false"/>
                <w:color w:val="000000"/>
                <w:sz w:val="20"/>
              </w:rPr>
              <w:t>
регистра</w:t>
            </w:r>
            <w:r>
              <w:br/>
            </w:r>
            <w:r>
              <w:rPr>
                <w:rFonts w:ascii="Times New Roman"/>
                <w:b w:val="false"/>
                <w:i w:val="false"/>
                <w:color w:val="000000"/>
                <w:sz w:val="20"/>
              </w:rPr>
              <w:t>
ция в кни</w:t>
            </w:r>
            <w:r>
              <w:br/>
            </w:r>
            <w:r>
              <w:rPr>
                <w:rFonts w:ascii="Times New Roman"/>
                <w:b w:val="false"/>
                <w:i w:val="false"/>
                <w:color w:val="000000"/>
                <w:sz w:val="20"/>
              </w:rPr>
              <w:t>
ге выдачи</w:t>
            </w:r>
            <w:r>
              <w:br/>
            </w:r>
            <w:r>
              <w:rPr>
                <w:rFonts w:ascii="Times New Roman"/>
                <w:b w:val="false"/>
                <w:i w:val="false"/>
                <w:color w:val="000000"/>
                <w:sz w:val="20"/>
              </w:rPr>
              <w:t>
актов,</w:t>
            </w:r>
            <w:r>
              <w:br/>
            </w:r>
            <w:r>
              <w:rPr>
                <w:rFonts w:ascii="Times New Roman"/>
                <w:b w:val="false"/>
                <w:i w:val="false"/>
                <w:color w:val="000000"/>
                <w:sz w:val="20"/>
              </w:rPr>
              <w:t>
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w:t>
            </w:r>
            <w:r>
              <w:br/>
            </w:r>
            <w:r>
              <w:rPr>
                <w:rFonts w:ascii="Times New Roman"/>
                <w:b w:val="false"/>
                <w:i w:val="false"/>
                <w:color w:val="000000"/>
                <w:sz w:val="20"/>
              </w:rPr>
              <w:t>
лю</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потреби</w:t>
            </w:r>
            <w:r>
              <w:br/>
            </w:r>
            <w:r>
              <w:rPr>
                <w:rFonts w:ascii="Times New Roman"/>
                <w:b w:val="false"/>
                <w:i w:val="false"/>
                <w:color w:val="000000"/>
                <w:sz w:val="20"/>
              </w:rPr>
              <w:t>
телю в Центре</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2"/>
        <w:gridCol w:w="3336"/>
        <w:gridCol w:w="2940"/>
        <w:gridCol w:w="2982"/>
      </w:tblGrid>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w:t>
            </w:r>
            <w:r>
              <w:br/>
            </w:r>
            <w:r>
              <w:rPr>
                <w:rFonts w:ascii="Times New Roman"/>
                <w:b w:val="false"/>
                <w:i w:val="false"/>
                <w:color w:val="000000"/>
                <w:sz w:val="20"/>
              </w:rPr>
              <w:t>
го органа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w:t>
            </w:r>
            <w:r>
              <w:br/>
            </w:r>
            <w:r>
              <w:rPr>
                <w:rFonts w:ascii="Times New Roman"/>
                <w:b w:val="false"/>
                <w:i w:val="false"/>
                <w:color w:val="000000"/>
                <w:sz w:val="20"/>
              </w:rPr>
              <w:t>
из Центра или</w:t>
            </w:r>
            <w:r>
              <w:br/>
            </w:r>
            <w:r>
              <w:rPr>
                <w:rFonts w:ascii="Times New Roman"/>
                <w:b w:val="false"/>
                <w:i w:val="false"/>
                <w:color w:val="000000"/>
                <w:sz w:val="20"/>
              </w:rPr>
              <w:t>
от потребителя,</w:t>
            </w:r>
            <w:r>
              <w:br/>
            </w:r>
            <w:r>
              <w:rPr>
                <w:rFonts w:ascii="Times New Roman"/>
                <w:b w:val="false"/>
                <w:i w:val="false"/>
                <w:color w:val="000000"/>
                <w:sz w:val="20"/>
              </w:rPr>
              <w:t>
выдача расписки</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отказа в Центр или выдача потребителю</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6"/>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98552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855200" cy="5397500"/>
                    </a:xfrm>
                    <a:prstGeom prst="rect">
                      <a:avLst/>
                    </a:prstGeom>
                  </pic:spPr>
                </pic:pic>
              </a:graphicData>
            </a:graphic>
          </wp:inline>
        </w:drawing>
      </w:r>
    </w:p>
    <w:bookmarkStart w:name="z67" w:id="27"/>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7"/>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1896"/>
        <w:gridCol w:w="955"/>
        <w:gridCol w:w="4116"/>
      </w:tblGrid>
      <w:tr>
        <w:trPr>
          <w:trHeight w:val="30" w:hRule="atLeast"/>
        </w:trPr>
        <w:tc>
          <w:tcPr>
            <w:tcW w:w="5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w:t>
            </w:r>
            <w:r>
              <w:br/>
            </w:r>
            <w:r>
              <w:rPr>
                <w:rFonts w:ascii="Times New Roman"/>
                <w:b w:val="false"/>
                <w:i w:val="false"/>
                <w:color w:val="000000"/>
                <w:sz w:val="20"/>
              </w:rPr>
              <w:t>
ного</w:t>
            </w:r>
            <w:r>
              <w:br/>
            </w:r>
            <w:r>
              <w:rPr>
                <w:rFonts w:ascii="Times New Roman"/>
                <w:b w:val="false"/>
                <w:i w:val="false"/>
                <w:color w:val="000000"/>
                <w:sz w:val="20"/>
              </w:rPr>
              <w:t>
участка,</w:t>
            </w:r>
            <w:r>
              <w:br/>
            </w:r>
            <w:r>
              <w:rPr>
                <w:rFonts w:ascii="Times New Roman"/>
                <w:b w:val="false"/>
                <w:i w:val="false"/>
                <w:color w:val="000000"/>
                <w:sz w:val="20"/>
              </w:rPr>
              <w:t>
гектар</w:t>
            </w:r>
            <w:r>
              <w:br/>
            </w: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повышения</w:t>
            </w:r>
            <w:r>
              <w:br/>
            </w:r>
            <w:r>
              <w:rPr>
                <w:rFonts w:ascii="Times New Roman"/>
                <w:b w:val="false"/>
                <w:i w:val="false"/>
                <w:color w:val="000000"/>
                <w:sz w:val="20"/>
              </w:rPr>
              <w:t>
стоимости работ</w:t>
            </w:r>
            <w:r>
              <w:br/>
            </w:r>
            <w:r>
              <w:rPr>
                <w:rFonts w:ascii="Times New Roman"/>
                <w:b w:val="false"/>
                <w:i w:val="false"/>
                <w:color w:val="000000"/>
                <w:sz w:val="20"/>
              </w:rPr>
              <w:t>
в зависимости</w:t>
            </w:r>
            <w:r>
              <w:br/>
            </w:r>
            <w:r>
              <w:rPr>
                <w:rFonts w:ascii="Times New Roman"/>
                <w:b w:val="false"/>
                <w:i w:val="false"/>
                <w:color w:val="000000"/>
                <w:sz w:val="20"/>
              </w:rPr>
              <w:t>
от площади</w:t>
            </w:r>
            <w:r>
              <w:br/>
            </w:r>
            <w:r>
              <w:rPr>
                <w:rFonts w:ascii="Times New Roman"/>
                <w:b w:val="false"/>
                <w:i w:val="false"/>
                <w:color w:val="000000"/>
                <w:sz w:val="20"/>
              </w:rPr>
              <w:t>
земельного</w:t>
            </w:r>
            <w:r>
              <w:br/>
            </w:r>
            <w:r>
              <w:rPr>
                <w:rFonts w:ascii="Times New Roman"/>
                <w:b w:val="false"/>
                <w:i w:val="false"/>
                <w:color w:val="000000"/>
                <w:sz w:val="20"/>
              </w:rPr>
              <w:t>
участка</w:t>
            </w:r>
          </w:p>
        </w:tc>
      </w:tr>
      <w:tr>
        <w:trPr>
          <w:trHeight w:val="285"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68" w:id="2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Мамлютского района</w:t>
      </w:r>
      <w:r>
        <w:br/>
      </w:r>
      <w:r>
        <w:rPr>
          <w:rFonts w:ascii="Times New Roman"/>
          <w:b w:val="false"/>
          <w:i w:val="false"/>
          <w:color w:val="000000"/>
          <w:sz w:val="28"/>
        </w:rPr>
        <w:t>
от 9 августа 2012 года № 297</w:t>
      </w:r>
    </w:p>
    <w:bookmarkEnd w:id="28"/>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временного возмездного (долгосрочного, краткосрочного) землепользования (аренды)»</w:t>
      </w:r>
    </w:p>
    <w:bookmarkStart w:name="z69" w:id="29"/>
    <w:p>
      <w:pPr>
        <w:spacing w:after="0"/>
        <w:ind w:left="0"/>
        <w:jc w:val="left"/>
      </w:pPr>
      <w:r>
        <w:rPr>
          <w:rFonts w:ascii="Times New Roman"/>
          <w:b/>
          <w:i w:val="false"/>
          <w:color w:val="000000"/>
        </w:rPr>
        <w:t xml:space="preserve"> 
1. Общие положения</w:t>
      </w:r>
    </w:p>
    <w:bookmarkEnd w:id="29"/>
    <w:bookmarkStart w:name="z70" w:id="30"/>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временного возмездного (долгосрочного, краткосрочного) землепользования (аренды)»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Мамлютского района»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30"/>
    <w:bookmarkStart w:name="z75" w:id="31"/>
    <w:p>
      <w:pPr>
        <w:spacing w:after="0"/>
        <w:ind w:left="0"/>
        <w:jc w:val="left"/>
      </w:pPr>
      <w:r>
        <w:rPr>
          <w:rFonts w:ascii="Times New Roman"/>
          <w:b/>
          <w:i w:val="false"/>
          <w:color w:val="000000"/>
        </w:rPr>
        <w:t xml:space="preserve"> 
2. Требования к порядку оказания государственной услуги</w:t>
      </w:r>
    </w:p>
    <w:bookmarkEnd w:id="31"/>
    <w:bookmarkStart w:name="z128" w:id="32"/>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Мамлютский район, город Мамлютка, улица А. Кунанбаева 5, телефон: 8(71541)2-22-71;</w:t>
      </w:r>
      <w:r>
        <w:br/>
      </w:r>
      <w:r>
        <w:rPr>
          <w:rFonts w:ascii="Times New Roman"/>
          <w:b w:val="false"/>
          <w:i w:val="false"/>
          <w:color w:val="000000"/>
          <w:sz w:val="28"/>
        </w:rPr>
        <w:t>
      в здании Центра по адресу: Северо-Казахстанская область,  Мамлютский район, город Мамлютка, улица С. Муканова 11, телефон: 8(71541)2-27-49.</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при обращении в уполномоченный орган</w:t>
      </w:r>
      <w:r>
        <w:rPr>
          <w:rFonts w:ascii="Times New Roman"/>
          <w:b w:val="false"/>
          <w:i w:val="false"/>
          <w:color w:val="000000"/>
          <w:sz w:val="28"/>
        </w:rPr>
        <w:t>:</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при обращении в Центр</w:t>
      </w:r>
      <w:r>
        <w:rPr>
          <w:rFonts w:ascii="Times New Roman"/>
          <w:b w:val="false"/>
          <w:i w:val="false"/>
          <w:color w:val="000000"/>
          <w:sz w:val="28"/>
        </w:rPr>
        <w:t>:</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maml-zem@mail.ru.</w:t>
      </w:r>
      <w:r>
        <w:br/>
      </w:r>
      <w:r>
        <w:rPr>
          <w:rFonts w:ascii="Times New Roman"/>
          <w:b w:val="false"/>
          <w:i w:val="false"/>
          <w:color w:val="000000"/>
          <w:sz w:val="28"/>
        </w:rPr>
        <w:t>
</w:t>
      </w:r>
      <w:r>
        <w:rPr>
          <w:rFonts w:ascii="Times New Roman"/>
          <w:b w:val="false"/>
          <w:i w:val="false"/>
          <w:color w:val="000000"/>
          <w:sz w:val="28"/>
        </w:rPr>
        <w:t>
      10. Cроки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временного возмездного (долгосрочного, краткосрочного) землепользования (аренды)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возмездного (долгосрочного, краткосрочного) землепользования (аренды), в размере,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Оплата за изготовление акта на право временного возмездного (долгосрочного, краткосрочного) землепользования (аренды)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возмездного (долгосрочного, краткосрочного) землепользования (аренды)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u w:val="single"/>
        </w:rPr>
        <w:t>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временного возмездного (долгосрочного, краткосрочного) землепользования (аренды)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и выдает потребителю акт на право временного возмездного (долгосрочного, краткосрочного) землепользования (аренды)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32"/>
    <w:bookmarkStart w:name="z84" w:id="33"/>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33"/>
    <w:bookmarkStart w:name="z85" w:id="34"/>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который принимает документы.</w:t>
      </w:r>
      <w:r>
        <w:br/>
      </w:r>
      <w:r>
        <w:rPr>
          <w:rFonts w:ascii="Times New Roman"/>
          <w:b w:val="false"/>
          <w:i w:val="false"/>
          <w:color w:val="000000"/>
          <w:sz w:val="28"/>
        </w:rPr>
        <w:t>
      После сдачи документов в уполномоченный орган или Центр,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16. Для выдачи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возмездного (долгосрочного, краткосрочного)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возмездного (долгосрочного, краткосрочного) землепользования (аренды);</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(долгосрочного, краткосрочного) землепользования аренды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заявление в уполномоченный орган на выдачу дубликата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временного возмездного (долгосрочного, краткосрочного) землепользования (аренды)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34"/>
    <w:bookmarkStart w:name="z92" w:id="35"/>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35"/>
    <w:bookmarkStart w:name="z93" w:id="36"/>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36"/>
    <w:bookmarkStart w:name="z94" w:id="3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37"/>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 о выдаче акта на право временного возмездного (долгосрочного, краткосрочного) землепользования (аренды)</w:t>
      </w:r>
    </w:p>
    <w:p>
      <w:pPr>
        <w:spacing w:after="0"/>
        <w:ind w:left="0"/>
        <w:jc w:val="both"/>
      </w:pPr>
      <w:r>
        <w:rPr>
          <w:rFonts w:ascii="Times New Roman"/>
          <w:b w:val="false"/>
          <w:i w:val="false"/>
          <w:color w:val="000000"/>
          <w:sz w:val="28"/>
        </w:rPr>
        <w:t>      Прошу выдать акт (дубликат акта) на право временного возмездного (долгосрочного, краткосрочного) землепользования (аренды) на земельный участок, расположенного по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Дата__________ Заявитель ___________________________________________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или юридического лица либо</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уполномоченного лица, подпись)</w:t>
      </w:r>
    </w:p>
    <w:bookmarkStart w:name="z95" w:id="3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38"/>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 действий (процедур)</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1354"/>
        <w:gridCol w:w="1462"/>
        <w:gridCol w:w="1441"/>
        <w:gridCol w:w="1462"/>
        <w:gridCol w:w="1701"/>
        <w:gridCol w:w="323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w:t>
            </w:r>
            <w:r>
              <w:br/>
            </w:r>
            <w:r>
              <w:rPr>
                <w:rFonts w:ascii="Times New Roman"/>
                <w:b w:val="false"/>
                <w:i w:val="false"/>
                <w:color w:val="000000"/>
                <w:sz w:val="20"/>
              </w:rPr>
              <w:t>
вия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отде</w:t>
            </w:r>
            <w:r>
              <w:br/>
            </w:r>
            <w:r>
              <w:rPr>
                <w:rFonts w:ascii="Times New Roman"/>
                <w:b w:val="false"/>
                <w:i w:val="false"/>
                <w:color w:val="000000"/>
                <w:sz w:val="20"/>
              </w:rPr>
              <w:t>
ла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гоотде</w:t>
            </w:r>
            <w:r>
              <w:br/>
            </w:r>
            <w:r>
              <w:rPr>
                <w:rFonts w:ascii="Times New Roman"/>
                <w:b w:val="false"/>
                <w:i w:val="false"/>
                <w:color w:val="000000"/>
                <w:sz w:val="20"/>
              </w:rPr>
              <w:t>
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сотрудник упол</w:t>
            </w:r>
            <w:r>
              <w:br/>
            </w:r>
            <w:r>
              <w:rPr>
                <w:rFonts w:ascii="Times New Roman"/>
                <w:b w:val="false"/>
                <w:i w:val="false"/>
                <w:color w:val="000000"/>
                <w:sz w:val="20"/>
              </w:rPr>
              <w:t>
номоченного органа</w:t>
            </w:r>
          </w:p>
        </w:tc>
      </w:tr>
      <w:tr>
        <w:trPr>
          <w:trHeight w:val="585"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w:t>
            </w:r>
            <w:r>
              <w:br/>
            </w:r>
            <w:r>
              <w:rPr>
                <w:rFonts w:ascii="Times New Roman"/>
                <w:b w:val="false"/>
                <w:i w:val="false"/>
                <w:color w:val="000000"/>
                <w:sz w:val="20"/>
              </w:rPr>
              <w:t>
сывает</w:t>
            </w:r>
            <w:r>
              <w:br/>
            </w:r>
            <w:r>
              <w:rPr>
                <w:rFonts w:ascii="Times New Roman"/>
                <w:b w:val="false"/>
                <w:i w:val="false"/>
                <w:color w:val="000000"/>
                <w:sz w:val="20"/>
              </w:rPr>
              <w:t>
ся в</w:t>
            </w:r>
            <w:r>
              <w:br/>
            </w:r>
            <w:r>
              <w:rPr>
                <w:rFonts w:ascii="Times New Roman"/>
                <w:b w:val="false"/>
                <w:i w:val="false"/>
                <w:color w:val="000000"/>
                <w:sz w:val="20"/>
              </w:rPr>
              <w:t>
журна</w:t>
            </w:r>
            <w:r>
              <w:br/>
            </w:r>
            <w:r>
              <w:rPr>
                <w:rFonts w:ascii="Times New Roman"/>
                <w:b w:val="false"/>
                <w:i w:val="false"/>
                <w:color w:val="000000"/>
                <w:sz w:val="20"/>
              </w:rPr>
              <w:t>
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нап</w:t>
            </w:r>
            <w:r>
              <w:br/>
            </w:r>
            <w:r>
              <w:rPr>
                <w:rFonts w:ascii="Times New Roman"/>
                <w:b w:val="false"/>
                <w:i w:val="false"/>
                <w:color w:val="000000"/>
                <w:sz w:val="20"/>
              </w:rPr>
              <w:t>
равля</w:t>
            </w:r>
            <w:r>
              <w:br/>
            </w:r>
            <w:r>
              <w:rPr>
                <w:rFonts w:ascii="Times New Roman"/>
                <w:b w:val="false"/>
                <w:i w:val="false"/>
                <w:color w:val="000000"/>
                <w:sz w:val="20"/>
              </w:rPr>
              <w:t>
етдо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r>
              <w:br/>
            </w:r>
            <w:r>
              <w:rPr>
                <w:rFonts w:ascii="Times New Roman"/>
                <w:b w:val="false"/>
                <w:i w:val="false"/>
                <w:color w:val="000000"/>
                <w:sz w:val="20"/>
              </w:rPr>
              <w:t>
входя</w:t>
            </w:r>
            <w:r>
              <w:br/>
            </w:r>
            <w:r>
              <w:rPr>
                <w:rFonts w:ascii="Times New Roman"/>
                <w:b w:val="false"/>
                <w:i w:val="false"/>
                <w:color w:val="000000"/>
                <w:sz w:val="20"/>
              </w:rPr>
              <w:t>
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цией,</w:t>
            </w:r>
            <w:r>
              <w:br/>
            </w:r>
            <w:r>
              <w:rPr>
                <w:rFonts w:ascii="Times New Roman"/>
                <w:b w:val="false"/>
                <w:i w:val="false"/>
                <w:color w:val="000000"/>
                <w:sz w:val="20"/>
              </w:rPr>
              <w:t>
опреде</w:t>
            </w:r>
            <w:r>
              <w:br/>
            </w:r>
            <w:r>
              <w:rPr>
                <w:rFonts w:ascii="Times New Roman"/>
                <w:b w:val="false"/>
                <w:i w:val="false"/>
                <w:color w:val="000000"/>
                <w:sz w:val="20"/>
              </w:rPr>
              <w:t>
ление</w:t>
            </w:r>
            <w:r>
              <w:br/>
            </w:r>
            <w:r>
              <w:rPr>
                <w:rFonts w:ascii="Times New Roman"/>
                <w:b w:val="false"/>
                <w:i w:val="false"/>
                <w:color w:val="000000"/>
                <w:sz w:val="20"/>
              </w:rPr>
              <w:t>
ответ</w:t>
            </w:r>
            <w:r>
              <w:br/>
            </w:r>
            <w:r>
              <w:rPr>
                <w:rFonts w:ascii="Times New Roman"/>
                <w:b w:val="false"/>
                <w:i w:val="false"/>
                <w:color w:val="000000"/>
                <w:sz w:val="20"/>
              </w:rPr>
              <w:t>
ственно</w:t>
            </w:r>
            <w:r>
              <w:br/>
            </w:r>
            <w:r>
              <w:rPr>
                <w:rFonts w:ascii="Times New Roman"/>
                <w:b w:val="false"/>
                <w:i w:val="false"/>
                <w:color w:val="000000"/>
                <w:sz w:val="20"/>
              </w:rPr>
              <w:t>
го сот</w:t>
            </w:r>
            <w:r>
              <w:br/>
            </w:r>
            <w:r>
              <w:rPr>
                <w:rFonts w:ascii="Times New Roman"/>
                <w:b w:val="false"/>
                <w:i w:val="false"/>
                <w:color w:val="000000"/>
                <w:sz w:val="20"/>
              </w:rPr>
              <w:t>
рудника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w:t>
            </w:r>
            <w:r>
              <w:br/>
            </w:r>
            <w:r>
              <w:rPr>
                <w:rFonts w:ascii="Times New Roman"/>
                <w:b w:val="false"/>
                <w:i w:val="false"/>
                <w:color w:val="000000"/>
                <w:sz w:val="20"/>
              </w:rPr>
              <w:t>
полноты</w:t>
            </w:r>
            <w:r>
              <w:br/>
            </w:r>
            <w:r>
              <w:rPr>
                <w:rFonts w:ascii="Times New Roman"/>
                <w:b w:val="false"/>
                <w:i w:val="false"/>
                <w:color w:val="000000"/>
                <w:sz w:val="20"/>
              </w:rPr>
              <w:t>
документов,</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специализиро</w:t>
            </w:r>
            <w:r>
              <w:br/>
            </w:r>
            <w:r>
              <w:rPr>
                <w:rFonts w:ascii="Times New Roman"/>
                <w:b w:val="false"/>
                <w:i w:val="false"/>
                <w:color w:val="000000"/>
                <w:sz w:val="20"/>
              </w:rPr>
              <w:t>
ванное</w:t>
            </w:r>
            <w:r>
              <w:br/>
            </w:r>
            <w:r>
              <w:rPr>
                <w:rFonts w:ascii="Times New Roman"/>
                <w:b w:val="false"/>
                <w:i w:val="false"/>
                <w:color w:val="000000"/>
                <w:sz w:val="20"/>
              </w:rPr>
              <w:t>
предприятие,</w:t>
            </w:r>
            <w:r>
              <w:br/>
            </w:r>
            <w:r>
              <w:rPr>
                <w:rFonts w:ascii="Times New Roman"/>
                <w:b w:val="false"/>
                <w:i w:val="false"/>
                <w:color w:val="000000"/>
                <w:sz w:val="20"/>
              </w:rPr>
              <w:t>
подготовка мо</w:t>
            </w:r>
            <w:r>
              <w:br/>
            </w:r>
            <w:r>
              <w:rPr>
                <w:rFonts w:ascii="Times New Roman"/>
                <w:b w:val="false"/>
                <w:i w:val="false"/>
                <w:color w:val="000000"/>
                <w:sz w:val="20"/>
              </w:rPr>
              <w:t>
тивированного</w:t>
            </w:r>
            <w:r>
              <w:br/>
            </w:r>
            <w:r>
              <w:rPr>
                <w:rFonts w:ascii="Times New Roman"/>
                <w:b w:val="false"/>
                <w:i w:val="false"/>
                <w:color w:val="000000"/>
                <w:sz w:val="20"/>
              </w:rPr>
              <w:t>
ответа об</w:t>
            </w:r>
            <w:r>
              <w:br/>
            </w:r>
            <w:r>
              <w:rPr>
                <w:rFonts w:ascii="Times New Roman"/>
                <w:b w:val="false"/>
                <w:i w:val="false"/>
                <w:color w:val="000000"/>
                <w:sz w:val="20"/>
              </w:rPr>
              <w:t>
отказе, либо</w:t>
            </w:r>
            <w:r>
              <w:br/>
            </w:r>
            <w:r>
              <w:rPr>
                <w:rFonts w:ascii="Times New Roman"/>
                <w:b w:val="false"/>
                <w:i w:val="false"/>
                <w:color w:val="000000"/>
                <w:sz w:val="20"/>
              </w:rPr>
              <w:t>
письменного</w:t>
            </w:r>
            <w:r>
              <w:br/>
            </w:r>
            <w:r>
              <w:rPr>
                <w:rFonts w:ascii="Times New Roman"/>
                <w:b w:val="false"/>
                <w:i w:val="false"/>
                <w:color w:val="000000"/>
                <w:sz w:val="20"/>
              </w:rPr>
              <w:t>
уведомления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w:t>
            </w:r>
            <w:r>
              <w:br/>
            </w:r>
            <w:r>
              <w:rPr>
                <w:rFonts w:ascii="Times New Roman"/>
                <w:b w:val="false"/>
                <w:i w:val="false"/>
                <w:color w:val="000000"/>
                <w:sz w:val="20"/>
              </w:rPr>
              <w:t>
мент</w:t>
            </w:r>
            <w:r>
              <w:br/>
            </w:r>
            <w:r>
              <w:rPr>
                <w:rFonts w:ascii="Times New Roman"/>
                <w:b w:val="false"/>
                <w:i w:val="false"/>
                <w:color w:val="000000"/>
                <w:sz w:val="20"/>
              </w:rPr>
              <w:t>
ов в</w:t>
            </w:r>
            <w:r>
              <w:br/>
            </w:r>
            <w:r>
              <w:rPr>
                <w:rFonts w:ascii="Times New Roman"/>
                <w:b w:val="false"/>
                <w:i w:val="false"/>
                <w:color w:val="000000"/>
                <w:sz w:val="20"/>
              </w:rPr>
              <w:t>
накопи</w:t>
            </w:r>
            <w:r>
              <w:br/>
            </w:r>
            <w:r>
              <w:rPr>
                <w:rFonts w:ascii="Times New Roman"/>
                <w:b w:val="false"/>
                <w:i w:val="false"/>
                <w:color w:val="000000"/>
                <w:sz w:val="20"/>
              </w:rPr>
              <w:t>
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r>
              <w:br/>
            </w:r>
            <w:r>
              <w:rPr>
                <w:rFonts w:ascii="Times New Roman"/>
                <w:b w:val="false"/>
                <w:i w:val="false"/>
                <w:color w:val="000000"/>
                <w:sz w:val="20"/>
              </w:rPr>
              <w:t>
для</w:t>
            </w:r>
            <w:r>
              <w:br/>
            </w:r>
            <w:r>
              <w:rPr>
                <w:rFonts w:ascii="Times New Roman"/>
                <w:b w:val="false"/>
                <w:i w:val="false"/>
                <w:color w:val="000000"/>
                <w:sz w:val="20"/>
              </w:rPr>
              <w:t>
наложе</w:t>
            </w:r>
            <w:r>
              <w:br/>
            </w:r>
            <w:r>
              <w:rPr>
                <w:rFonts w:ascii="Times New Roman"/>
                <w:b w:val="false"/>
                <w:i w:val="false"/>
                <w:color w:val="000000"/>
                <w:sz w:val="20"/>
              </w:rPr>
              <w:t>
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w:t>
            </w:r>
            <w:r>
              <w:br/>
            </w:r>
            <w:r>
              <w:rPr>
                <w:rFonts w:ascii="Times New Roman"/>
                <w:b w:val="false"/>
                <w:i w:val="false"/>
                <w:color w:val="000000"/>
                <w:sz w:val="20"/>
              </w:rPr>
              <w:t>
отправ</w:t>
            </w:r>
            <w:r>
              <w:br/>
            </w:r>
            <w:r>
              <w:rPr>
                <w:rFonts w:ascii="Times New Roman"/>
                <w:b w:val="false"/>
                <w:i w:val="false"/>
                <w:color w:val="000000"/>
                <w:sz w:val="20"/>
              </w:rPr>
              <w:t>
ка от</w:t>
            </w:r>
            <w:r>
              <w:br/>
            </w:r>
            <w:r>
              <w:rPr>
                <w:rFonts w:ascii="Times New Roman"/>
                <w:b w:val="false"/>
                <w:i w:val="false"/>
                <w:color w:val="000000"/>
                <w:sz w:val="20"/>
              </w:rPr>
              <w:t>
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r>
              <w:br/>
            </w:r>
            <w:r>
              <w:rPr>
                <w:rFonts w:ascii="Times New Roman"/>
                <w:b w:val="false"/>
                <w:i w:val="false"/>
                <w:color w:val="000000"/>
                <w:sz w:val="20"/>
              </w:rPr>
              <w:t>
для ис</w:t>
            </w:r>
            <w:r>
              <w:br/>
            </w:r>
            <w:r>
              <w:rPr>
                <w:rFonts w:ascii="Times New Roman"/>
                <w:b w:val="false"/>
                <w:i w:val="false"/>
                <w:color w:val="000000"/>
                <w:sz w:val="20"/>
              </w:rPr>
              <w:t>
полне</w:t>
            </w:r>
            <w:r>
              <w:br/>
            </w:r>
            <w:r>
              <w:rPr>
                <w:rFonts w:ascii="Times New Roman"/>
                <w:b w:val="false"/>
                <w:i w:val="false"/>
                <w:color w:val="000000"/>
                <w:sz w:val="20"/>
              </w:rPr>
              <w:t>
ния</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w:t>
            </w:r>
            <w:r>
              <w:br/>
            </w:r>
            <w:r>
              <w:rPr>
                <w:rFonts w:ascii="Times New Roman"/>
                <w:b w:val="false"/>
                <w:i w:val="false"/>
                <w:color w:val="000000"/>
                <w:sz w:val="20"/>
              </w:rPr>
              <w:t>
ное письмо в</w:t>
            </w:r>
            <w:r>
              <w:br/>
            </w:r>
            <w:r>
              <w:rPr>
                <w:rFonts w:ascii="Times New Roman"/>
                <w:b w:val="false"/>
                <w:i w:val="false"/>
                <w:color w:val="000000"/>
                <w:sz w:val="20"/>
              </w:rPr>
              <w:t>
специализиро</w:t>
            </w:r>
            <w:r>
              <w:br/>
            </w:r>
            <w:r>
              <w:rPr>
                <w:rFonts w:ascii="Times New Roman"/>
                <w:b w:val="false"/>
                <w:i w:val="false"/>
                <w:color w:val="000000"/>
                <w:sz w:val="20"/>
              </w:rPr>
              <w:t>
ванное пред</w:t>
            </w:r>
            <w:r>
              <w:br/>
            </w:r>
            <w:r>
              <w:rPr>
                <w:rFonts w:ascii="Times New Roman"/>
                <w:b w:val="false"/>
                <w:i w:val="false"/>
                <w:color w:val="000000"/>
                <w:sz w:val="20"/>
              </w:rPr>
              <w:t>
приятие, или</w:t>
            </w:r>
            <w:r>
              <w:br/>
            </w:r>
            <w:r>
              <w:rPr>
                <w:rFonts w:ascii="Times New Roman"/>
                <w:b w:val="false"/>
                <w:i w:val="false"/>
                <w:color w:val="000000"/>
                <w:sz w:val="20"/>
              </w:rPr>
              <w:t>
мотивированный ответ об</w:t>
            </w:r>
            <w:r>
              <w:br/>
            </w:r>
            <w:r>
              <w:rPr>
                <w:rFonts w:ascii="Times New Roman"/>
                <w:b w:val="false"/>
                <w:i w:val="false"/>
                <w:color w:val="000000"/>
                <w:sz w:val="20"/>
              </w:rPr>
              <w:t>
отказе, либо</w:t>
            </w:r>
            <w:r>
              <w:br/>
            </w:r>
            <w:r>
              <w:rPr>
                <w:rFonts w:ascii="Times New Roman"/>
                <w:b w:val="false"/>
                <w:i w:val="false"/>
                <w:color w:val="000000"/>
                <w:sz w:val="20"/>
              </w:rPr>
              <w:t>
письменное</w:t>
            </w:r>
            <w:r>
              <w:br/>
            </w:r>
            <w:r>
              <w:rPr>
                <w:rFonts w:ascii="Times New Roman"/>
                <w:b w:val="false"/>
                <w:i w:val="false"/>
                <w:color w:val="000000"/>
                <w:sz w:val="20"/>
              </w:rPr>
              <w:t>
уведомление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21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w:t>
            </w:r>
            <w:r>
              <w:br/>
            </w:r>
            <w:r>
              <w:rPr>
                <w:rFonts w:ascii="Times New Roman"/>
                <w:b w:val="false"/>
                <w:i w:val="false"/>
                <w:color w:val="000000"/>
                <w:sz w:val="20"/>
              </w:rPr>
              <w:t>
минут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r>
              <w:br/>
            </w:r>
            <w:r>
              <w:rPr>
                <w:rFonts w:ascii="Times New Roman"/>
                <w:b w:val="false"/>
                <w:i w:val="false"/>
                <w:color w:val="000000"/>
                <w:sz w:val="20"/>
              </w:rPr>
              <w:t>
в день</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51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1845"/>
        <w:gridCol w:w="1802"/>
        <w:gridCol w:w="1630"/>
        <w:gridCol w:w="1975"/>
        <w:gridCol w:w="1566"/>
        <w:gridCol w:w="1825"/>
      </w:tblGrid>
      <w:tr>
        <w:trPr>
          <w:trHeight w:val="52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w:t>
            </w:r>
            <w:r>
              <w:br/>
            </w:r>
            <w:r>
              <w:rPr>
                <w:rFonts w:ascii="Times New Roman"/>
                <w:b w:val="false"/>
                <w:i w:val="false"/>
                <w:color w:val="000000"/>
                <w:sz w:val="20"/>
              </w:rPr>
              <w:t>
ственное</w:t>
            </w:r>
            <w:r>
              <w:br/>
            </w:r>
            <w:r>
              <w:rPr>
                <w:rFonts w:ascii="Times New Roman"/>
                <w:b w:val="false"/>
                <w:i w:val="false"/>
                <w:color w:val="000000"/>
                <w:sz w:val="20"/>
              </w:rPr>
              <w:t>
подразде</w:t>
            </w:r>
            <w:r>
              <w:br/>
            </w:r>
            <w:r>
              <w:rPr>
                <w:rFonts w:ascii="Times New Roman"/>
                <w:b w:val="false"/>
                <w:i w:val="false"/>
                <w:color w:val="000000"/>
                <w:sz w:val="20"/>
              </w:rPr>
              <w:t>
ление</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r>
      <w:tr>
        <w:trPr>
          <w:trHeight w:val="58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зап</w:t>
            </w:r>
            <w:r>
              <w:br/>
            </w:r>
            <w:r>
              <w:rPr>
                <w:rFonts w:ascii="Times New Roman"/>
                <w:b w:val="false"/>
                <w:i w:val="false"/>
                <w:color w:val="000000"/>
                <w:sz w:val="20"/>
              </w:rPr>
              <w:t>
роса</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наложен</w:t>
            </w:r>
            <w:r>
              <w:br/>
            </w:r>
            <w:r>
              <w:rPr>
                <w:rFonts w:ascii="Times New Roman"/>
                <w:b w:val="false"/>
                <w:i w:val="false"/>
                <w:color w:val="000000"/>
                <w:sz w:val="20"/>
              </w:rPr>
              <w:t>
ие резо</w:t>
            </w:r>
            <w:r>
              <w:br/>
            </w:r>
            <w:r>
              <w:rPr>
                <w:rFonts w:ascii="Times New Roman"/>
                <w:b w:val="false"/>
                <w:i w:val="false"/>
                <w:color w:val="000000"/>
                <w:sz w:val="20"/>
              </w:rPr>
              <w:t xml:space="preserve">
люции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 про</w:t>
            </w:r>
            <w:r>
              <w:br/>
            </w:r>
            <w:r>
              <w:rPr>
                <w:rFonts w:ascii="Times New Roman"/>
                <w:b w:val="false"/>
                <w:i w:val="false"/>
                <w:color w:val="000000"/>
                <w:sz w:val="20"/>
              </w:rPr>
              <w:t>
изводст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w:t>
            </w:r>
            <w:r>
              <w:br/>
            </w:r>
            <w:r>
              <w:rPr>
                <w:rFonts w:ascii="Times New Roman"/>
                <w:b w:val="false"/>
                <w:i w:val="false"/>
                <w:color w:val="000000"/>
                <w:sz w:val="20"/>
              </w:rPr>
              <w:t>
ление</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w:t>
            </w:r>
            <w:r>
              <w:br/>
            </w:r>
            <w:r>
              <w:rPr>
                <w:rFonts w:ascii="Times New Roman"/>
                <w:b w:val="false"/>
                <w:i w:val="false"/>
                <w:color w:val="000000"/>
                <w:sz w:val="20"/>
              </w:rPr>
              <w:t>
ние экс</w:t>
            </w:r>
            <w:r>
              <w:br/>
            </w:r>
            <w:r>
              <w:rPr>
                <w:rFonts w:ascii="Times New Roman"/>
                <w:b w:val="false"/>
                <w:i w:val="false"/>
                <w:color w:val="000000"/>
                <w:sz w:val="20"/>
              </w:rPr>
              <w:t>
пертизы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w:t>
            </w:r>
            <w:r>
              <w:br/>
            </w:r>
            <w:r>
              <w:rPr>
                <w:rFonts w:ascii="Times New Roman"/>
                <w:b w:val="false"/>
                <w:i w:val="false"/>
                <w:color w:val="000000"/>
                <w:sz w:val="20"/>
              </w:rPr>
              <w:t>
кументов</w:t>
            </w:r>
            <w:r>
              <w:br/>
            </w:r>
            <w:r>
              <w:rPr>
                <w:rFonts w:ascii="Times New Roman"/>
                <w:b w:val="false"/>
                <w:i w:val="false"/>
                <w:color w:val="000000"/>
                <w:sz w:val="20"/>
              </w:rPr>
              <w:t>
руковод</w:t>
            </w:r>
            <w:r>
              <w:br/>
            </w:r>
            <w:r>
              <w:rPr>
                <w:rFonts w:ascii="Times New Roman"/>
                <w:b w:val="false"/>
                <w:i w:val="false"/>
                <w:color w:val="000000"/>
                <w:sz w:val="20"/>
              </w:rPr>
              <w:t>
ству для</w:t>
            </w:r>
            <w:r>
              <w:br/>
            </w:r>
            <w:r>
              <w:rPr>
                <w:rFonts w:ascii="Times New Roman"/>
                <w:b w:val="false"/>
                <w:i w:val="false"/>
                <w:color w:val="000000"/>
                <w:sz w:val="20"/>
              </w:rPr>
              <w:t>
наложе</w:t>
            </w:r>
            <w:r>
              <w:br/>
            </w:r>
            <w:r>
              <w:rPr>
                <w:rFonts w:ascii="Times New Roman"/>
                <w:b w:val="false"/>
                <w:i w:val="false"/>
                <w:color w:val="000000"/>
                <w:sz w:val="20"/>
              </w:rPr>
              <w:t>
ния резо</w:t>
            </w:r>
            <w:r>
              <w:br/>
            </w:r>
            <w:r>
              <w:rPr>
                <w:rFonts w:ascii="Times New Roman"/>
                <w:b w:val="false"/>
                <w:i w:val="false"/>
                <w:color w:val="000000"/>
                <w:sz w:val="20"/>
              </w:rPr>
              <w:t>
люции</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канце</w:t>
            </w:r>
            <w:r>
              <w:br/>
            </w:r>
            <w:r>
              <w:rPr>
                <w:rFonts w:ascii="Times New Roman"/>
                <w:b w:val="false"/>
                <w:i w:val="false"/>
                <w:color w:val="000000"/>
                <w:sz w:val="20"/>
              </w:rPr>
              <w:t>
лярию</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акта</w:t>
            </w:r>
            <w:r>
              <w:br/>
            </w:r>
            <w:r>
              <w:rPr>
                <w:rFonts w:ascii="Times New Roman"/>
                <w:b w:val="false"/>
                <w:i w:val="false"/>
                <w:color w:val="000000"/>
                <w:sz w:val="20"/>
              </w:rPr>
              <w:t>
- 6 ра</w:t>
            </w:r>
            <w:r>
              <w:br/>
            </w:r>
            <w:r>
              <w:rPr>
                <w:rFonts w:ascii="Times New Roman"/>
                <w:b w:val="false"/>
                <w:i w:val="false"/>
                <w:color w:val="000000"/>
                <w:sz w:val="20"/>
              </w:rPr>
              <w:t>
бочих</w:t>
            </w:r>
            <w:r>
              <w:br/>
            </w:r>
            <w:r>
              <w:rPr>
                <w:rFonts w:ascii="Times New Roman"/>
                <w:b w:val="false"/>
                <w:i w:val="false"/>
                <w:color w:val="000000"/>
                <w:sz w:val="20"/>
              </w:rPr>
              <w:t>
дней,</w:t>
            </w:r>
            <w:r>
              <w:br/>
            </w:r>
            <w:r>
              <w:rPr>
                <w:rFonts w:ascii="Times New Roman"/>
                <w:b w:val="false"/>
                <w:i w:val="false"/>
                <w:color w:val="000000"/>
                <w:sz w:val="20"/>
              </w:rPr>
              <w:t>
Срок</w:t>
            </w:r>
            <w:r>
              <w:br/>
            </w:r>
            <w:r>
              <w:rPr>
                <w:rFonts w:ascii="Times New Roman"/>
                <w:b w:val="false"/>
                <w:i w:val="false"/>
                <w:color w:val="000000"/>
                <w:sz w:val="20"/>
              </w:rPr>
              <w:t>
изготов</w:t>
            </w:r>
            <w:r>
              <w:br/>
            </w:r>
            <w:r>
              <w:rPr>
                <w:rFonts w:ascii="Times New Roman"/>
                <w:b w:val="false"/>
                <w:i w:val="false"/>
                <w:color w:val="000000"/>
                <w:sz w:val="20"/>
              </w:rPr>
              <w:t>
ления</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- 4 рабо</w:t>
            </w:r>
            <w:r>
              <w:br/>
            </w:r>
            <w:r>
              <w:rPr>
                <w:rFonts w:ascii="Times New Roman"/>
                <w:b w:val="false"/>
                <w:i w:val="false"/>
                <w:color w:val="000000"/>
                <w:sz w:val="20"/>
              </w:rPr>
              <w:t>
чих дня</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w:t>
            </w:r>
            <w:r>
              <w:br/>
            </w:r>
            <w:r>
              <w:rPr>
                <w:rFonts w:ascii="Times New Roman"/>
                <w:b w:val="false"/>
                <w:i w:val="false"/>
                <w:color w:val="000000"/>
                <w:sz w:val="20"/>
              </w:rPr>
              <w:t>
ие 2</w:t>
            </w:r>
            <w:r>
              <w:br/>
            </w:r>
            <w:r>
              <w:rPr>
                <w:rFonts w:ascii="Times New Roman"/>
                <w:b w:val="false"/>
                <w:i w:val="false"/>
                <w:color w:val="000000"/>
                <w:sz w:val="20"/>
              </w:rPr>
              <w:t>
рабочих</w:t>
            </w:r>
            <w:r>
              <w:br/>
            </w:r>
            <w:r>
              <w:rPr>
                <w:rFonts w:ascii="Times New Roman"/>
                <w:b w:val="false"/>
                <w:i w:val="false"/>
                <w:color w:val="000000"/>
                <w:sz w:val="20"/>
              </w:rPr>
              <w:t>
дней</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30</w:t>
            </w:r>
            <w:r>
              <w:br/>
            </w:r>
            <w:r>
              <w:rPr>
                <w:rFonts w:ascii="Times New Roman"/>
                <w:b w:val="false"/>
                <w:i w:val="false"/>
                <w:color w:val="000000"/>
                <w:sz w:val="20"/>
              </w:rPr>
              <w:t>
минут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835"/>
        <w:gridCol w:w="1771"/>
        <w:gridCol w:w="2428"/>
        <w:gridCol w:w="2238"/>
        <w:gridCol w:w="2409"/>
      </w:tblGrid>
      <w:tr>
        <w:trPr>
          <w:trHeight w:val="46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изго</w:t>
            </w:r>
            <w:r>
              <w:br/>
            </w:r>
            <w:r>
              <w:rPr>
                <w:rFonts w:ascii="Times New Roman"/>
                <w:b w:val="false"/>
                <w:i w:val="false"/>
                <w:color w:val="000000"/>
                <w:sz w:val="20"/>
              </w:rPr>
              <w:t>
товлен</w:t>
            </w:r>
            <w:r>
              <w:br/>
            </w:r>
            <w:r>
              <w:rPr>
                <w:rFonts w:ascii="Times New Roman"/>
                <w:b w:val="false"/>
                <w:i w:val="false"/>
                <w:color w:val="000000"/>
                <w:sz w:val="20"/>
              </w:rPr>
              <w:t>
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гер</w:t>
            </w:r>
            <w:r>
              <w:br/>
            </w:r>
            <w:r>
              <w:rPr>
                <w:rFonts w:ascii="Times New Roman"/>
                <w:b w:val="false"/>
                <w:i w:val="false"/>
                <w:color w:val="000000"/>
                <w:sz w:val="20"/>
              </w:rPr>
              <w:t>
бовой печа</w:t>
            </w:r>
            <w:r>
              <w:br/>
            </w:r>
            <w:r>
              <w:rPr>
                <w:rFonts w:ascii="Times New Roman"/>
                <w:b w:val="false"/>
                <w:i w:val="false"/>
                <w:color w:val="000000"/>
                <w:sz w:val="20"/>
              </w:rPr>
              <w:t>
тью, ре</w:t>
            </w:r>
            <w:r>
              <w:br/>
            </w:r>
            <w:r>
              <w:rPr>
                <w:rFonts w:ascii="Times New Roman"/>
                <w:b w:val="false"/>
                <w:i w:val="false"/>
                <w:color w:val="000000"/>
                <w:sz w:val="20"/>
              </w:rPr>
              <w:t>
гистрация</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книге</w:t>
            </w:r>
            <w:r>
              <w:br/>
            </w:r>
            <w:r>
              <w:rPr>
                <w:rFonts w:ascii="Times New Roman"/>
                <w:b w:val="false"/>
                <w:i w:val="false"/>
                <w:color w:val="000000"/>
                <w:sz w:val="20"/>
              </w:rPr>
              <w:t>
выдачи</w:t>
            </w:r>
            <w:r>
              <w:br/>
            </w:r>
            <w:r>
              <w:rPr>
                <w:rFonts w:ascii="Times New Roman"/>
                <w:b w:val="false"/>
                <w:i w:val="false"/>
                <w:color w:val="000000"/>
                <w:sz w:val="20"/>
              </w:rPr>
              <w:t>
актов, 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пот</w:t>
            </w:r>
            <w:r>
              <w:br/>
            </w:r>
            <w:r>
              <w:rPr>
                <w:rFonts w:ascii="Times New Roman"/>
                <w:b w:val="false"/>
                <w:i w:val="false"/>
                <w:color w:val="000000"/>
                <w:sz w:val="20"/>
              </w:rPr>
              <w:t>
ребителю</w:t>
            </w:r>
            <w:r>
              <w:br/>
            </w:r>
            <w:r>
              <w:rPr>
                <w:rFonts w:ascii="Times New Roman"/>
                <w:b w:val="false"/>
                <w:i w:val="false"/>
                <w:color w:val="000000"/>
                <w:sz w:val="20"/>
              </w:rPr>
              <w:t>
или пере</w:t>
            </w:r>
            <w:r>
              <w:br/>
            </w:r>
            <w:r>
              <w:rPr>
                <w:rFonts w:ascii="Times New Roman"/>
                <w:b w:val="false"/>
                <w:i w:val="false"/>
                <w:color w:val="000000"/>
                <w:sz w:val="20"/>
              </w:rPr>
              <w:t>
дача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уполно</w:t>
            </w:r>
            <w:r>
              <w:br/>
            </w:r>
            <w:r>
              <w:rPr>
                <w:rFonts w:ascii="Times New Roman"/>
                <w:b w:val="false"/>
                <w:i w:val="false"/>
                <w:color w:val="000000"/>
                <w:sz w:val="20"/>
              </w:rPr>
              <w:t>
моченный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xml:space="preserve">
ча </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 услу</w:t>
            </w:r>
            <w:r>
              <w:br/>
            </w:r>
            <w:r>
              <w:rPr>
                <w:rFonts w:ascii="Times New Roman"/>
                <w:b w:val="false"/>
                <w:i w:val="false"/>
                <w:color w:val="000000"/>
                <w:sz w:val="20"/>
              </w:rPr>
              <w:t>
ги ответст</w:t>
            </w:r>
            <w:r>
              <w:br/>
            </w:r>
            <w:r>
              <w:rPr>
                <w:rFonts w:ascii="Times New Roman"/>
                <w:b w:val="false"/>
                <w:i w:val="false"/>
                <w:color w:val="000000"/>
                <w:sz w:val="20"/>
              </w:rPr>
              <w:t>
венному исполнителю</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либо</w:t>
            </w:r>
            <w:r>
              <w:br/>
            </w:r>
            <w:r>
              <w:rPr>
                <w:rFonts w:ascii="Times New Roman"/>
                <w:b w:val="false"/>
                <w:i w:val="false"/>
                <w:color w:val="000000"/>
                <w:sz w:val="20"/>
              </w:rPr>
              <w:t>
письменно</w:t>
            </w:r>
            <w:r>
              <w:br/>
            </w:r>
            <w:r>
              <w:rPr>
                <w:rFonts w:ascii="Times New Roman"/>
                <w:b w:val="false"/>
                <w:i w:val="false"/>
                <w:color w:val="000000"/>
                <w:sz w:val="20"/>
              </w:rPr>
              <w:t>
го уведом</w:t>
            </w:r>
            <w:r>
              <w:br/>
            </w:r>
            <w:r>
              <w:rPr>
                <w:rFonts w:ascii="Times New Roman"/>
                <w:b w:val="false"/>
                <w:i w:val="false"/>
                <w:color w:val="000000"/>
                <w:sz w:val="20"/>
              </w:rPr>
              <w:t>
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потребите</w:t>
            </w:r>
            <w:r>
              <w:br/>
            </w:r>
            <w:r>
              <w:rPr>
                <w:rFonts w:ascii="Times New Roman"/>
                <w:b w:val="false"/>
                <w:i w:val="false"/>
                <w:color w:val="000000"/>
                <w:sz w:val="20"/>
              </w:rPr>
              <w:t>
лю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 дня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w:t>
            </w:r>
            <w:r>
              <w:br/>
            </w:r>
            <w:r>
              <w:rPr>
                <w:rFonts w:ascii="Times New Roman"/>
                <w:b w:val="false"/>
                <w:i w:val="false"/>
                <w:color w:val="000000"/>
                <w:sz w:val="20"/>
              </w:rPr>
              <w:t xml:space="preserve">
минут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664"/>
        <w:gridCol w:w="2346"/>
        <w:gridCol w:w="2622"/>
        <w:gridCol w:w="2475"/>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w:t>
            </w:r>
            <w:r>
              <w:br/>
            </w:r>
            <w:r>
              <w:rPr>
                <w:rFonts w:ascii="Times New Roman"/>
                <w:b w:val="false"/>
                <w:i w:val="false"/>
                <w:color w:val="000000"/>
                <w:sz w:val="20"/>
              </w:rPr>
              <w:t>
венный сотрудник уполномо</w:t>
            </w:r>
            <w:r>
              <w:br/>
            </w:r>
            <w:r>
              <w:rPr>
                <w:rFonts w:ascii="Times New Roman"/>
                <w:b w:val="false"/>
                <w:i w:val="false"/>
                <w:color w:val="000000"/>
                <w:sz w:val="20"/>
              </w:rPr>
              <w:t>
ченного органа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 уполномочен</w:t>
            </w:r>
            <w:r>
              <w:br/>
            </w:r>
            <w:r>
              <w:rPr>
                <w:rFonts w:ascii="Times New Roman"/>
                <w:b w:val="false"/>
                <w:i w:val="false"/>
                <w:color w:val="000000"/>
                <w:sz w:val="20"/>
              </w:rPr>
              <w:t>
ный орган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ответственно</w:t>
            </w:r>
            <w:r>
              <w:br/>
            </w:r>
            <w:r>
              <w:rPr>
                <w:rFonts w:ascii="Times New Roman"/>
                <w:b w:val="false"/>
                <w:i w:val="false"/>
                <w:color w:val="000000"/>
                <w:sz w:val="20"/>
              </w:rPr>
              <w:t>
го сотрудни</w:t>
            </w:r>
            <w:r>
              <w:br/>
            </w:r>
            <w:r>
              <w:rPr>
                <w:rFonts w:ascii="Times New Roman"/>
                <w:b w:val="false"/>
                <w:i w:val="false"/>
                <w:color w:val="000000"/>
                <w:sz w:val="20"/>
              </w:rPr>
              <w:t>
ка наложение</w:t>
            </w:r>
            <w:r>
              <w:br/>
            </w:r>
            <w:r>
              <w:rPr>
                <w:rFonts w:ascii="Times New Roman"/>
                <w:b w:val="false"/>
                <w:i w:val="false"/>
                <w:color w:val="000000"/>
                <w:sz w:val="20"/>
              </w:rPr>
              <w:t>
резолюции</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w:t>
            </w:r>
            <w:r>
              <w:br/>
            </w:r>
            <w:r>
              <w:rPr>
                <w:rFonts w:ascii="Times New Roman"/>
                <w:b w:val="false"/>
                <w:i w:val="false"/>
                <w:color w:val="000000"/>
                <w:sz w:val="20"/>
              </w:rPr>
              <w:t>
рение</w:t>
            </w:r>
            <w:r>
              <w:br/>
            </w:r>
            <w:r>
              <w:rPr>
                <w:rFonts w:ascii="Times New Roman"/>
                <w:b w:val="false"/>
                <w:i w:val="false"/>
                <w:color w:val="000000"/>
                <w:sz w:val="20"/>
              </w:rPr>
              <w:t>
заявления, подготовка документов для направ</w:t>
            </w:r>
            <w:r>
              <w:br/>
            </w:r>
            <w:r>
              <w:rPr>
                <w:rFonts w:ascii="Times New Roman"/>
                <w:b w:val="false"/>
                <w:i w:val="false"/>
                <w:color w:val="000000"/>
                <w:sz w:val="20"/>
              </w:rPr>
              <w:t>
ления в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w:t>
            </w:r>
            <w:r>
              <w:br/>
            </w:r>
            <w:r>
              <w:rPr>
                <w:rFonts w:ascii="Times New Roman"/>
                <w:b w:val="false"/>
                <w:i w:val="false"/>
                <w:color w:val="000000"/>
                <w:sz w:val="20"/>
              </w:rPr>
              <w:t>
тие</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w:t>
            </w:r>
            <w:r>
              <w:br/>
            </w:r>
            <w:r>
              <w:rPr>
                <w:rFonts w:ascii="Times New Roman"/>
                <w:b w:val="false"/>
                <w:i w:val="false"/>
                <w:color w:val="000000"/>
                <w:sz w:val="20"/>
              </w:rPr>
              <w:t>
ние направ</w:t>
            </w:r>
            <w:r>
              <w:br/>
            </w:r>
            <w:r>
              <w:rPr>
                <w:rFonts w:ascii="Times New Roman"/>
                <w:b w:val="false"/>
                <w:i w:val="false"/>
                <w:color w:val="000000"/>
                <w:sz w:val="20"/>
              </w:rPr>
              <w:t>
ленного</w:t>
            </w:r>
            <w:r>
              <w:br/>
            </w:r>
            <w:r>
              <w:rPr>
                <w:rFonts w:ascii="Times New Roman"/>
                <w:b w:val="false"/>
                <w:i w:val="false"/>
                <w:color w:val="000000"/>
                <w:sz w:val="20"/>
              </w:rPr>
              <w:t>
запроса</w:t>
            </w:r>
            <w:r>
              <w:br/>
            </w:r>
            <w:r>
              <w:rPr>
                <w:rFonts w:ascii="Times New Roman"/>
                <w:b w:val="false"/>
                <w:i w:val="false"/>
                <w:color w:val="000000"/>
                <w:sz w:val="20"/>
              </w:rPr>
              <w:t>
уполномочен</w:t>
            </w:r>
            <w:r>
              <w:br/>
            </w:r>
            <w:r>
              <w:rPr>
                <w:rFonts w:ascii="Times New Roman"/>
                <w:b w:val="false"/>
                <w:i w:val="false"/>
                <w:color w:val="000000"/>
                <w:sz w:val="20"/>
              </w:rPr>
              <w:t>
ного орга</w:t>
            </w:r>
            <w:r>
              <w:br/>
            </w:r>
            <w:r>
              <w:rPr>
                <w:rFonts w:ascii="Times New Roman"/>
                <w:b w:val="false"/>
                <w:i w:val="false"/>
                <w:color w:val="000000"/>
                <w:sz w:val="20"/>
              </w:rPr>
              <w:t>
на, изго</w:t>
            </w:r>
            <w:r>
              <w:br/>
            </w:r>
            <w:r>
              <w:rPr>
                <w:rFonts w:ascii="Times New Roman"/>
                <w:b w:val="false"/>
                <w:i w:val="false"/>
                <w:color w:val="000000"/>
                <w:sz w:val="20"/>
              </w:rPr>
              <w:t>
товление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направление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уполномо</w:t>
            </w:r>
            <w:r>
              <w:br/>
            </w:r>
            <w:r>
              <w:rPr>
                <w:rFonts w:ascii="Times New Roman"/>
                <w:b w:val="false"/>
                <w:i w:val="false"/>
                <w:color w:val="000000"/>
                <w:sz w:val="20"/>
              </w:rPr>
              <w:t>
ченный орган</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w:t>
            </w:r>
            <w:r>
              <w:br/>
            </w:r>
            <w:r>
              <w:rPr>
                <w:rFonts w:ascii="Times New Roman"/>
                <w:b w:val="false"/>
                <w:i w:val="false"/>
                <w:color w:val="000000"/>
                <w:sz w:val="20"/>
              </w:rPr>
              <w:t>
изготовлен</w:t>
            </w:r>
            <w:r>
              <w:br/>
            </w:r>
            <w:r>
              <w:rPr>
                <w:rFonts w:ascii="Times New Roman"/>
                <w:b w:val="false"/>
                <w:i w:val="false"/>
                <w:color w:val="000000"/>
                <w:sz w:val="20"/>
              </w:rPr>
              <w:t>
ного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w:t>
            </w:r>
            <w:r>
              <w:br/>
            </w:r>
            <w:r>
              <w:rPr>
                <w:rFonts w:ascii="Times New Roman"/>
                <w:b w:val="false"/>
                <w:i w:val="false"/>
                <w:color w:val="000000"/>
                <w:sz w:val="20"/>
              </w:rPr>
              <w:t>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8</w:t>
            </w:r>
            <w:r>
              <w:br/>
            </w:r>
            <w:r>
              <w:rPr>
                <w:rFonts w:ascii="Times New Roman"/>
                <w:b w:val="false"/>
                <w:i w:val="false"/>
                <w:color w:val="000000"/>
                <w:sz w:val="20"/>
              </w:rPr>
              <w:t>
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гербовой</w:t>
            </w:r>
            <w:r>
              <w:br/>
            </w:r>
            <w:r>
              <w:rPr>
                <w:rFonts w:ascii="Times New Roman"/>
                <w:b w:val="false"/>
                <w:i w:val="false"/>
                <w:color w:val="000000"/>
                <w:sz w:val="20"/>
              </w:rPr>
              <w:t>
печатью и</w:t>
            </w:r>
            <w:r>
              <w:br/>
            </w:r>
            <w:r>
              <w:rPr>
                <w:rFonts w:ascii="Times New Roman"/>
                <w:b w:val="false"/>
                <w:i w:val="false"/>
                <w:color w:val="000000"/>
                <w:sz w:val="20"/>
              </w:rPr>
              <w:t>
регистра</w:t>
            </w:r>
            <w:r>
              <w:br/>
            </w:r>
            <w:r>
              <w:rPr>
                <w:rFonts w:ascii="Times New Roman"/>
                <w:b w:val="false"/>
                <w:i w:val="false"/>
                <w:color w:val="000000"/>
                <w:sz w:val="20"/>
              </w:rPr>
              <w:t>
ция в кни</w:t>
            </w:r>
            <w:r>
              <w:br/>
            </w:r>
            <w:r>
              <w:rPr>
                <w:rFonts w:ascii="Times New Roman"/>
                <w:b w:val="false"/>
                <w:i w:val="false"/>
                <w:color w:val="000000"/>
                <w:sz w:val="20"/>
              </w:rPr>
              <w:t>
ге выдачи</w:t>
            </w:r>
            <w:r>
              <w:br/>
            </w:r>
            <w:r>
              <w:rPr>
                <w:rFonts w:ascii="Times New Roman"/>
                <w:b w:val="false"/>
                <w:i w:val="false"/>
                <w:color w:val="000000"/>
                <w:sz w:val="20"/>
              </w:rPr>
              <w:t>
актов,</w:t>
            </w:r>
            <w:r>
              <w:br/>
            </w:r>
            <w:r>
              <w:rPr>
                <w:rFonts w:ascii="Times New Roman"/>
                <w:b w:val="false"/>
                <w:i w:val="false"/>
                <w:color w:val="000000"/>
                <w:sz w:val="20"/>
              </w:rPr>
              <w:t>
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w:t>
            </w:r>
            <w:r>
              <w:br/>
            </w:r>
            <w:r>
              <w:rPr>
                <w:rFonts w:ascii="Times New Roman"/>
                <w:b w:val="false"/>
                <w:i w:val="false"/>
                <w:color w:val="000000"/>
                <w:sz w:val="20"/>
              </w:rPr>
              <w:t>
лю</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потреби</w:t>
            </w:r>
            <w:r>
              <w:br/>
            </w:r>
            <w:r>
              <w:rPr>
                <w:rFonts w:ascii="Times New Roman"/>
                <w:b w:val="false"/>
                <w:i w:val="false"/>
                <w:color w:val="000000"/>
                <w:sz w:val="20"/>
              </w:rPr>
              <w:t>
телю в Центре</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2"/>
        <w:gridCol w:w="3336"/>
        <w:gridCol w:w="2940"/>
        <w:gridCol w:w="2982"/>
      </w:tblGrid>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w:t>
            </w:r>
            <w:r>
              <w:br/>
            </w:r>
            <w:r>
              <w:rPr>
                <w:rFonts w:ascii="Times New Roman"/>
                <w:b w:val="false"/>
                <w:i w:val="false"/>
                <w:color w:val="000000"/>
                <w:sz w:val="20"/>
              </w:rPr>
              <w:t>
го органа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w:t>
            </w:r>
            <w:r>
              <w:br/>
            </w:r>
            <w:r>
              <w:rPr>
                <w:rFonts w:ascii="Times New Roman"/>
                <w:b w:val="false"/>
                <w:i w:val="false"/>
                <w:color w:val="000000"/>
                <w:sz w:val="20"/>
              </w:rPr>
              <w:t>
из Центра или</w:t>
            </w:r>
            <w:r>
              <w:br/>
            </w:r>
            <w:r>
              <w:rPr>
                <w:rFonts w:ascii="Times New Roman"/>
                <w:b w:val="false"/>
                <w:i w:val="false"/>
                <w:color w:val="000000"/>
                <w:sz w:val="20"/>
              </w:rPr>
              <w:t>
от потребителя,</w:t>
            </w:r>
            <w:r>
              <w:br/>
            </w:r>
            <w:r>
              <w:rPr>
                <w:rFonts w:ascii="Times New Roman"/>
                <w:b w:val="false"/>
                <w:i w:val="false"/>
                <w:color w:val="000000"/>
                <w:sz w:val="20"/>
              </w:rPr>
              <w:t>
выдача расписки</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отказа в Центр или выдача потребителю</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3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39"/>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98552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855200" cy="5397500"/>
                    </a:xfrm>
                    <a:prstGeom prst="rect">
                      <a:avLst/>
                    </a:prstGeom>
                  </pic:spPr>
                </pic:pic>
              </a:graphicData>
            </a:graphic>
          </wp:inline>
        </w:drawing>
      </w:r>
    </w:p>
    <w:bookmarkStart w:name="z97" w:id="40"/>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40"/>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1896"/>
        <w:gridCol w:w="955"/>
        <w:gridCol w:w="4116"/>
      </w:tblGrid>
      <w:tr>
        <w:trPr>
          <w:trHeight w:val="30" w:hRule="atLeast"/>
        </w:trPr>
        <w:tc>
          <w:tcPr>
            <w:tcW w:w="5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w:t>
            </w:r>
            <w:r>
              <w:br/>
            </w:r>
            <w:r>
              <w:rPr>
                <w:rFonts w:ascii="Times New Roman"/>
                <w:b w:val="false"/>
                <w:i w:val="false"/>
                <w:color w:val="000000"/>
                <w:sz w:val="20"/>
              </w:rPr>
              <w:t>
ного</w:t>
            </w:r>
            <w:r>
              <w:br/>
            </w:r>
            <w:r>
              <w:rPr>
                <w:rFonts w:ascii="Times New Roman"/>
                <w:b w:val="false"/>
                <w:i w:val="false"/>
                <w:color w:val="000000"/>
                <w:sz w:val="20"/>
              </w:rPr>
              <w:t>
участка,</w:t>
            </w:r>
            <w:r>
              <w:br/>
            </w:r>
            <w:r>
              <w:rPr>
                <w:rFonts w:ascii="Times New Roman"/>
                <w:b w:val="false"/>
                <w:i w:val="false"/>
                <w:color w:val="000000"/>
                <w:sz w:val="20"/>
              </w:rPr>
              <w:t>
гектар</w:t>
            </w:r>
            <w:r>
              <w:br/>
            </w: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повышения</w:t>
            </w:r>
            <w:r>
              <w:br/>
            </w:r>
            <w:r>
              <w:rPr>
                <w:rFonts w:ascii="Times New Roman"/>
                <w:b w:val="false"/>
                <w:i w:val="false"/>
                <w:color w:val="000000"/>
                <w:sz w:val="20"/>
              </w:rPr>
              <w:t>
стоимости работ</w:t>
            </w:r>
            <w:r>
              <w:br/>
            </w:r>
            <w:r>
              <w:rPr>
                <w:rFonts w:ascii="Times New Roman"/>
                <w:b w:val="false"/>
                <w:i w:val="false"/>
                <w:color w:val="000000"/>
                <w:sz w:val="20"/>
              </w:rPr>
              <w:t>
в зависимости</w:t>
            </w:r>
            <w:r>
              <w:br/>
            </w:r>
            <w:r>
              <w:rPr>
                <w:rFonts w:ascii="Times New Roman"/>
                <w:b w:val="false"/>
                <w:i w:val="false"/>
                <w:color w:val="000000"/>
                <w:sz w:val="20"/>
              </w:rPr>
              <w:t>
от площади</w:t>
            </w:r>
            <w:r>
              <w:br/>
            </w:r>
            <w:r>
              <w:rPr>
                <w:rFonts w:ascii="Times New Roman"/>
                <w:b w:val="false"/>
                <w:i w:val="false"/>
                <w:color w:val="000000"/>
                <w:sz w:val="20"/>
              </w:rPr>
              <w:t>
земельного</w:t>
            </w:r>
            <w:r>
              <w:br/>
            </w:r>
            <w:r>
              <w:rPr>
                <w:rFonts w:ascii="Times New Roman"/>
                <w:b w:val="false"/>
                <w:i w:val="false"/>
                <w:color w:val="000000"/>
                <w:sz w:val="20"/>
              </w:rPr>
              <w:t>
участка</w:t>
            </w:r>
          </w:p>
        </w:tc>
      </w:tr>
      <w:tr>
        <w:trPr>
          <w:trHeight w:val="285"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98" w:id="4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Мамлютского района</w:t>
      </w:r>
      <w:r>
        <w:br/>
      </w:r>
      <w:r>
        <w:rPr>
          <w:rFonts w:ascii="Times New Roman"/>
          <w:b w:val="false"/>
          <w:i w:val="false"/>
          <w:color w:val="000000"/>
          <w:sz w:val="28"/>
        </w:rPr>
        <w:t>
от 9 августа 2012 года № 297</w:t>
      </w:r>
    </w:p>
    <w:bookmarkEnd w:id="41"/>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временного безвозмездного землепользования»</w:t>
      </w:r>
    </w:p>
    <w:bookmarkStart w:name="z99" w:id="42"/>
    <w:p>
      <w:pPr>
        <w:spacing w:after="0"/>
        <w:ind w:left="0"/>
        <w:jc w:val="left"/>
      </w:pPr>
      <w:r>
        <w:rPr>
          <w:rFonts w:ascii="Times New Roman"/>
          <w:b/>
          <w:i w:val="false"/>
          <w:color w:val="000000"/>
        </w:rPr>
        <w:t xml:space="preserve"> 
1. Общие положения</w:t>
      </w:r>
    </w:p>
    <w:bookmarkEnd w:id="42"/>
    <w:bookmarkStart w:name="z100" w:id="43"/>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временного безвозмездного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Мамлютского района»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временного безвозмездного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безвозмездного землепользования или дубликата акта на право временного безвозмездного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43"/>
    <w:bookmarkStart w:name="z105" w:id="44"/>
    <w:p>
      <w:pPr>
        <w:spacing w:after="0"/>
        <w:ind w:left="0"/>
        <w:jc w:val="left"/>
      </w:pPr>
      <w:r>
        <w:rPr>
          <w:rFonts w:ascii="Times New Roman"/>
          <w:b/>
          <w:i w:val="false"/>
          <w:color w:val="000000"/>
        </w:rPr>
        <w:t xml:space="preserve"> 
2. Требования к порядку оказания государственной услуги</w:t>
      </w:r>
    </w:p>
    <w:bookmarkEnd w:id="44"/>
    <w:bookmarkStart w:name="z76" w:id="45"/>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Мамлютский район, город Мамлютка, улица А. Кунанбаева 5, телефон: 8(71541)2-22-71;</w:t>
      </w:r>
      <w:r>
        <w:br/>
      </w:r>
      <w:r>
        <w:rPr>
          <w:rFonts w:ascii="Times New Roman"/>
          <w:b w:val="false"/>
          <w:i w:val="false"/>
          <w:color w:val="000000"/>
          <w:sz w:val="28"/>
        </w:rPr>
        <w:t>
      в здании Центра по адресу: Северо-Казахстанская область,  Мамлютский район, город Мамлютка, улица С. Муканова 11, телефон: 8(71541)2-27-49.</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при обращении в уполномоченный орган</w:t>
      </w:r>
      <w:r>
        <w:rPr>
          <w:rFonts w:ascii="Times New Roman"/>
          <w:b w:val="false"/>
          <w:i w:val="false"/>
          <w:color w:val="000000"/>
          <w:sz w:val="28"/>
        </w:rPr>
        <w:t>:</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при обращении в Центр</w:t>
      </w:r>
      <w:r>
        <w:rPr>
          <w:rFonts w:ascii="Times New Roman"/>
          <w:b w:val="false"/>
          <w:i w:val="false"/>
          <w:color w:val="000000"/>
          <w:sz w:val="28"/>
        </w:rPr>
        <w:t>:</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maml-zem@mail.ru.</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временного безвозмездного землепользования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безвозмездного землепользования, в размере,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Оплата за изготовление акта на право временного безвозмездного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безвозмездного землепользования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u w:val="single"/>
        </w:rPr>
        <w:t>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выдачи акта на право временного безвозмездного землепользования или дубликата акта на право временного безвозмездного землепользования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и выдает потребителю акт на право временного безвозмездного землепользования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45"/>
    <w:bookmarkStart w:name="z114" w:id="46"/>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46"/>
    <w:bookmarkStart w:name="z115" w:id="47"/>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инспектора Центра, либо сотрудника уполномоченного органа, принявшего заявление на оказание государственной услуги.</w:t>
      </w:r>
      <w:r>
        <w:br/>
      </w:r>
      <w:r>
        <w:rPr>
          <w:rFonts w:ascii="Times New Roman"/>
          <w:b w:val="false"/>
          <w:i w:val="false"/>
          <w:color w:val="000000"/>
          <w:sz w:val="28"/>
        </w:rPr>
        <w:t>
      16. Для выдачи акта на право временного безвозмездного землепользования или дубликата акта на право временного безвозмездного землепользования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безвозмездного землепользования на земельный участок;</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временного безвозмездного землепользования недействительным;</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47"/>
    <w:bookmarkStart w:name="z122" w:id="48"/>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48"/>
    <w:bookmarkStart w:name="z123" w:id="49"/>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49"/>
    <w:bookmarkStart w:name="z124" w:id="5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0"/>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 о выдаче акта на право временного безвозмездного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временного безвозмездного землепользования на земельный участок, расположенного по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 ___________________________________________________________________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 Заявитель _________________________________________</w:t>
      </w:r>
      <w:r>
        <w:br/>
      </w:r>
      <w:r>
        <w:rPr>
          <w:rFonts w:ascii="Times New Roman"/>
          <w:b w:val="false"/>
          <w:i w:val="false"/>
          <w:color w:val="000000"/>
          <w:sz w:val="28"/>
        </w:rPr>
        <w:t>
                          (фамилия, имя, отчество физического</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или юридического лица либо</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уполномоченного лица, подпись)</w:t>
      </w:r>
    </w:p>
    <w:bookmarkStart w:name="z125" w:id="5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1"/>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1354"/>
        <w:gridCol w:w="1462"/>
        <w:gridCol w:w="1441"/>
        <w:gridCol w:w="1462"/>
        <w:gridCol w:w="1701"/>
        <w:gridCol w:w="323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w:t>
            </w:r>
            <w:r>
              <w:br/>
            </w:r>
            <w:r>
              <w:rPr>
                <w:rFonts w:ascii="Times New Roman"/>
                <w:b w:val="false"/>
                <w:i w:val="false"/>
                <w:color w:val="000000"/>
                <w:sz w:val="20"/>
              </w:rPr>
              <w:t>
вия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отде</w:t>
            </w:r>
            <w:r>
              <w:br/>
            </w:r>
            <w:r>
              <w:rPr>
                <w:rFonts w:ascii="Times New Roman"/>
                <w:b w:val="false"/>
                <w:i w:val="false"/>
                <w:color w:val="000000"/>
                <w:sz w:val="20"/>
              </w:rPr>
              <w:t>
ла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гоотде</w:t>
            </w:r>
            <w:r>
              <w:br/>
            </w:r>
            <w:r>
              <w:rPr>
                <w:rFonts w:ascii="Times New Roman"/>
                <w:b w:val="false"/>
                <w:i w:val="false"/>
                <w:color w:val="000000"/>
                <w:sz w:val="20"/>
              </w:rPr>
              <w:t>
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сотрудник упол</w:t>
            </w:r>
            <w:r>
              <w:br/>
            </w:r>
            <w:r>
              <w:rPr>
                <w:rFonts w:ascii="Times New Roman"/>
                <w:b w:val="false"/>
                <w:i w:val="false"/>
                <w:color w:val="000000"/>
                <w:sz w:val="20"/>
              </w:rPr>
              <w:t>
номоченного органа</w:t>
            </w:r>
          </w:p>
        </w:tc>
      </w:tr>
      <w:tr>
        <w:trPr>
          <w:trHeight w:val="585"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w:t>
            </w:r>
            <w:r>
              <w:br/>
            </w:r>
            <w:r>
              <w:rPr>
                <w:rFonts w:ascii="Times New Roman"/>
                <w:b w:val="false"/>
                <w:i w:val="false"/>
                <w:color w:val="000000"/>
                <w:sz w:val="20"/>
              </w:rPr>
              <w:t>
сывает</w:t>
            </w:r>
            <w:r>
              <w:br/>
            </w:r>
            <w:r>
              <w:rPr>
                <w:rFonts w:ascii="Times New Roman"/>
                <w:b w:val="false"/>
                <w:i w:val="false"/>
                <w:color w:val="000000"/>
                <w:sz w:val="20"/>
              </w:rPr>
              <w:t>
ся в</w:t>
            </w:r>
            <w:r>
              <w:br/>
            </w:r>
            <w:r>
              <w:rPr>
                <w:rFonts w:ascii="Times New Roman"/>
                <w:b w:val="false"/>
                <w:i w:val="false"/>
                <w:color w:val="000000"/>
                <w:sz w:val="20"/>
              </w:rPr>
              <w:t>
журна</w:t>
            </w:r>
            <w:r>
              <w:br/>
            </w:r>
            <w:r>
              <w:rPr>
                <w:rFonts w:ascii="Times New Roman"/>
                <w:b w:val="false"/>
                <w:i w:val="false"/>
                <w:color w:val="000000"/>
                <w:sz w:val="20"/>
              </w:rPr>
              <w:t>
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нап</w:t>
            </w:r>
            <w:r>
              <w:br/>
            </w:r>
            <w:r>
              <w:rPr>
                <w:rFonts w:ascii="Times New Roman"/>
                <w:b w:val="false"/>
                <w:i w:val="false"/>
                <w:color w:val="000000"/>
                <w:sz w:val="20"/>
              </w:rPr>
              <w:t>
равля</w:t>
            </w:r>
            <w:r>
              <w:br/>
            </w:r>
            <w:r>
              <w:rPr>
                <w:rFonts w:ascii="Times New Roman"/>
                <w:b w:val="false"/>
                <w:i w:val="false"/>
                <w:color w:val="000000"/>
                <w:sz w:val="20"/>
              </w:rPr>
              <w:t>
етдо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r>
              <w:br/>
            </w:r>
            <w:r>
              <w:rPr>
                <w:rFonts w:ascii="Times New Roman"/>
                <w:b w:val="false"/>
                <w:i w:val="false"/>
                <w:color w:val="000000"/>
                <w:sz w:val="20"/>
              </w:rPr>
              <w:t>
входя</w:t>
            </w:r>
            <w:r>
              <w:br/>
            </w:r>
            <w:r>
              <w:rPr>
                <w:rFonts w:ascii="Times New Roman"/>
                <w:b w:val="false"/>
                <w:i w:val="false"/>
                <w:color w:val="000000"/>
                <w:sz w:val="20"/>
              </w:rPr>
              <w:t>
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цией,</w:t>
            </w:r>
            <w:r>
              <w:br/>
            </w:r>
            <w:r>
              <w:rPr>
                <w:rFonts w:ascii="Times New Roman"/>
                <w:b w:val="false"/>
                <w:i w:val="false"/>
                <w:color w:val="000000"/>
                <w:sz w:val="20"/>
              </w:rPr>
              <w:t>
опреде</w:t>
            </w:r>
            <w:r>
              <w:br/>
            </w:r>
            <w:r>
              <w:rPr>
                <w:rFonts w:ascii="Times New Roman"/>
                <w:b w:val="false"/>
                <w:i w:val="false"/>
                <w:color w:val="000000"/>
                <w:sz w:val="20"/>
              </w:rPr>
              <w:t>
ление</w:t>
            </w:r>
            <w:r>
              <w:br/>
            </w:r>
            <w:r>
              <w:rPr>
                <w:rFonts w:ascii="Times New Roman"/>
                <w:b w:val="false"/>
                <w:i w:val="false"/>
                <w:color w:val="000000"/>
                <w:sz w:val="20"/>
              </w:rPr>
              <w:t>
ответ</w:t>
            </w:r>
            <w:r>
              <w:br/>
            </w:r>
            <w:r>
              <w:rPr>
                <w:rFonts w:ascii="Times New Roman"/>
                <w:b w:val="false"/>
                <w:i w:val="false"/>
                <w:color w:val="000000"/>
                <w:sz w:val="20"/>
              </w:rPr>
              <w:t>
ственно</w:t>
            </w:r>
            <w:r>
              <w:br/>
            </w:r>
            <w:r>
              <w:rPr>
                <w:rFonts w:ascii="Times New Roman"/>
                <w:b w:val="false"/>
                <w:i w:val="false"/>
                <w:color w:val="000000"/>
                <w:sz w:val="20"/>
              </w:rPr>
              <w:t>
го сот</w:t>
            </w:r>
            <w:r>
              <w:br/>
            </w:r>
            <w:r>
              <w:rPr>
                <w:rFonts w:ascii="Times New Roman"/>
                <w:b w:val="false"/>
                <w:i w:val="false"/>
                <w:color w:val="000000"/>
                <w:sz w:val="20"/>
              </w:rPr>
              <w:t>
рудника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w:t>
            </w:r>
            <w:r>
              <w:br/>
            </w:r>
            <w:r>
              <w:rPr>
                <w:rFonts w:ascii="Times New Roman"/>
                <w:b w:val="false"/>
                <w:i w:val="false"/>
                <w:color w:val="000000"/>
                <w:sz w:val="20"/>
              </w:rPr>
              <w:t>
полноты</w:t>
            </w:r>
            <w:r>
              <w:br/>
            </w:r>
            <w:r>
              <w:rPr>
                <w:rFonts w:ascii="Times New Roman"/>
                <w:b w:val="false"/>
                <w:i w:val="false"/>
                <w:color w:val="000000"/>
                <w:sz w:val="20"/>
              </w:rPr>
              <w:t>
документов,</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специализиро</w:t>
            </w:r>
            <w:r>
              <w:br/>
            </w:r>
            <w:r>
              <w:rPr>
                <w:rFonts w:ascii="Times New Roman"/>
                <w:b w:val="false"/>
                <w:i w:val="false"/>
                <w:color w:val="000000"/>
                <w:sz w:val="20"/>
              </w:rPr>
              <w:t>
ванное</w:t>
            </w:r>
            <w:r>
              <w:br/>
            </w:r>
            <w:r>
              <w:rPr>
                <w:rFonts w:ascii="Times New Roman"/>
                <w:b w:val="false"/>
                <w:i w:val="false"/>
                <w:color w:val="000000"/>
                <w:sz w:val="20"/>
              </w:rPr>
              <w:t>
предприятие,</w:t>
            </w:r>
            <w:r>
              <w:br/>
            </w:r>
            <w:r>
              <w:rPr>
                <w:rFonts w:ascii="Times New Roman"/>
                <w:b w:val="false"/>
                <w:i w:val="false"/>
                <w:color w:val="000000"/>
                <w:sz w:val="20"/>
              </w:rPr>
              <w:t>
подготовка мо</w:t>
            </w:r>
            <w:r>
              <w:br/>
            </w:r>
            <w:r>
              <w:rPr>
                <w:rFonts w:ascii="Times New Roman"/>
                <w:b w:val="false"/>
                <w:i w:val="false"/>
                <w:color w:val="000000"/>
                <w:sz w:val="20"/>
              </w:rPr>
              <w:t>
тивированного</w:t>
            </w:r>
            <w:r>
              <w:br/>
            </w:r>
            <w:r>
              <w:rPr>
                <w:rFonts w:ascii="Times New Roman"/>
                <w:b w:val="false"/>
                <w:i w:val="false"/>
                <w:color w:val="000000"/>
                <w:sz w:val="20"/>
              </w:rPr>
              <w:t>
ответа об</w:t>
            </w:r>
            <w:r>
              <w:br/>
            </w:r>
            <w:r>
              <w:rPr>
                <w:rFonts w:ascii="Times New Roman"/>
                <w:b w:val="false"/>
                <w:i w:val="false"/>
                <w:color w:val="000000"/>
                <w:sz w:val="20"/>
              </w:rPr>
              <w:t>
отказе, либо</w:t>
            </w:r>
            <w:r>
              <w:br/>
            </w:r>
            <w:r>
              <w:rPr>
                <w:rFonts w:ascii="Times New Roman"/>
                <w:b w:val="false"/>
                <w:i w:val="false"/>
                <w:color w:val="000000"/>
                <w:sz w:val="20"/>
              </w:rPr>
              <w:t>
письменного</w:t>
            </w:r>
            <w:r>
              <w:br/>
            </w:r>
            <w:r>
              <w:rPr>
                <w:rFonts w:ascii="Times New Roman"/>
                <w:b w:val="false"/>
                <w:i w:val="false"/>
                <w:color w:val="000000"/>
                <w:sz w:val="20"/>
              </w:rPr>
              <w:t>
уведомления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w:t>
            </w:r>
            <w:r>
              <w:br/>
            </w:r>
            <w:r>
              <w:rPr>
                <w:rFonts w:ascii="Times New Roman"/>
                <w:b w:val="false"/>
                <w:i w:val="false"/>
                <w:color w:val="000000"/>
                <w:sz w:val="20"/>
              </w:rPr>
              <w:t>
мент</w:t>
            </w:r>
            <w:r>
              <w:br/>
            </w:r>
            <w:r>
              <w:rPr>
                <w:rFonts w:ascii="Times New Roman"/>
                <w:b w:val="false"/>
                <w:i w:val="false"/>
                <w:color w:val="000000"/>
                <w:sz w:val="20"/>
              </w:rPr>
              <w:t>
ов в</w:t>
            </w:r>
            <w:r>
              <w:br/>
            </w:r>
            <w:r>
              <w:rPr>
                <w:rFonts w:ascii="Times New Roman"/>
                <w:b w:val="false"/>
                <w:i w:val="false"/>
                <w:color w:val="000000"/>
                <w:sz w:val="20"/>
              </w:rPr>
              <w:t>
накопи</w:t>
            </w:r>
            <w:r>
              <w:br/>
            </w:r>
            <w:r>
              <w:rPr>
                <w:rFonts w:ascii="Times New Roman"/>
                <w:b w:val="false"/>
                <w:i w:val="false"/>
                <w:color w:val="000000"/>
                <w:sz w:val="20"/>
              </w:rPr>
              <w:t>
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r>
              <w:br/>
            </w:r>
            <w:r>
              <w:rPr>
                <w:rFonts w:ascii="Times New Roman"/>
                <w:b w:val="false"/>
                <w:i w:val="false"/>
                <w:color w:val="000000"/>
                <w:sz w:val="20"/>
              </w:rPr>
              <w:t>
для</w:t>
            </w:r>
            <w:r>
              <w:br/>
            </w:r>
            <w:r>
              <w:rPr>
                <w:rFonts w:ascii="Times New Roman"/>
                <w:b w:val="false"/>
                <w:i w:val="false"/>
                <w:color w:val="000000"/>
                <w:sz w:val="20"/>
              </w:rPr>
              <w:t>
наложе</w:t>
            </w:r>
            <w:r>
              <w:br/>
            </w:r>
            <w:r>
              <w:rPr>
                <w:rFonts w:ascii="Times New Roman"/>
                <w:b w:val="false"/>
                <w:i w:val="false"/>
                <w:color w:val="000000"/>
                <w:sz w:val="20"/>
              </w:rPr>
              <w:t>
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w:t>
            </w:r>
            <w:r>
              <w:br/>
            </w:r>
            <w:r>
              <w:rPr>
                <w:rFonts w:ascii="Times New Roman"/>
                <w:b w:val="false"/>
                <w:i w:val="false"/>
                <w:color w:val="000000"/>
                <w:sz w:val="20"/>
              </w:rPr>
              <w:t>
отправ</w:t>
            </w:r>
            <w:r>
              <w:br/>
            </w:r>
            <w:r>
              <w:rPr>
                <w:rFonts w:ascii="Times New Roman"/>
                <w:b w:val="false"/>
                <w:i w:val="false"/>
                <w:color w:val="000000"/>
                <w:sz w:val="20"/>
              </w:rPr>
              <w:t>
ка от</w:t>
            </w:r>
            <w:r>
              <w:br/>
            </w:r>
            <w:r>
              <w:rPr>
                <w:rFonts w:ascii="Times New Roman"/>
                <w:b w:val="false"/>
                <w:i w:val="false"/>
                <w:color w:val="000000"/>
                <w:sz w:val="20"/>
              </w:rPr>
              <w:t>
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r>
              <w:br/>
            </w:r>
            <w:r>
              <w:rPr>
                <w:rFonts w:ascii="Times New Roman"/>
                <w:b w:val="false"/>
                <w:i w:val="false"/>
                <w:color w:val="000000"/>
                <w:sz w:val="20"/>
              </w:rPr>
              <w:t>
для ис</w:t>
            </w:r>
            <w:r>
              <w:br/>
            </w:r>
            <w:r>
              <w:rPr>
                <w:rFonts w:ascii="Times New Roman"/>
                <w:b w:val="false"/>
                <w:i w:val="false"/>
                <w:color w:val="000000"/>
                <w:sz w:val="20"/>
              </w:rPr>
              <w:t>
полне</w:t>
            </w:r>
            <w:r>
              <w:br/>
            </w:r>
            <w:r>
              <w:rPr>
                <w:rFonts w:ascii="Times New Roman"/>
                <w:b w:val="false"/>
                <w:i w:val="false"/>
                <w:color w:val="000000"/>
                <w:sz w:val="20"/>
              </w:rPr>
              <w:t>
ния</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w:t>
            </w:r>
            <w:r>
              <w:br/>
            </w:r>
            <w:r>
              <w:rPr>
                <w:rFonts w:ascii="Times New Roman"/>
                <w:b w:val="false"/>
                <w:i w:val="false"/>
                <w:color w:val="000000"/>
                <w:sz w:val="20"/>
              </w:rPr>
              <w:t>
ное письмо в</w:t>
            </w:r>
            <w:r>
              <w:br/>
            </w:r>
            <w:r>
              <w:rPr>
                <w:rFonts w:ascii="Times New Roman"/>
                <w:b w:val="false"/>
                <w:i w:val="false"/>
                <w:color w:val="000000"/>
                <w:sz w:val="20"/>
              </w:rPr>
              <w:t>
специализиро</w:t>
            </w:r>
            <w:r>
              <w:br/>
            </w:r>
            <w:r>
              <w:rPr>
                <w:rFonts w:ascii="Times New Roman"/>
                <w:b w:val="false"/>
                <w:i w:val="false"/>
                <w:color w:val="000000"/>
                <w:sz w:val="20"/>
              </w:rPr>
              <w:t>
ванное пред</w:t>
            </w:r>
            <w:r>
              <w:br/>
            </w:r>
            <w:r>
              <w:rPr>
                <w:rFonts w:ascii="Times New Roman"/>
                <w:b w:val="false"/>
                <w:i w:val="false"/>
                <w:color w:val="000000"/>
                <w:sz w:val="20"/>
              </w:rPr>
              <w:t>
приятие, или</w:t>
            </w:r>
            <w:r>
              <w:br/>
            </w:r>
            <w:r>
              <w:rPr>
                <w:rFonts w:ascii="Times New Roman"/>
                <w:b w:val="false"/>
                <w:i w:val="false"/>
                <w:color w:val="000000"/>
                <w:sz w:val="20"/>
              </w:rPr>
              <w:t>
мотивированный ответ об</w:t>
            </w:r>
            <w:r>
              <w:br/>
            </w:r>
            <w:r>
              <w:rPr>
                <w:rFonts w:ascii="Times New Roman"/>
                <w:b w:val="false"/>
                <w:i w:val="false"/>
                <w:color w:val="000000"/>
                <w:sz w:val="20"/>
              </w:rPr>
              <w:t>
отказе, либо</w:t>
            </w:r>
            <w:r>
              <w:br/>
            </w:r>
            <w:r>
              <w:rPr>
                <w:rFonts w:ascii="Times New Roman"/>
                <w:b w:val="false"/>
                <w:i w:val="false"/>
                <w:color w:val="000000"/>
                <w:sz w:val="20"/>
              </w:rPr>
              <w:t>
письменное</w:t>
            </w:r>
            <w:r>
              <w:br/>
            </w:r>
            <w:r>
              <w:rPr>
                <w:rFonts w:ascii="Times New Roman"/>
                <w:b w:val="false"/>
                <w:i w:val="false"/>
                <w:color w:val="000000"/>
                <w:sz w:val="20"/>
              </w:rPr>
              <w:t>
уведомление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21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w:t>
            </w:r>
            <w:r>
              <w:br/>
            </w:r>
            <w:r>
              <w:rPr>
                <w:rFonts w:ascii="Times New Roman"/>
                <w:b w:val="false"/>
                <w:i w:val="false"/>
                <w:color w:val="000000"/>
                <w:sz w:val="20"/>
              </w:rPr>
              <w:t>
минут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r>
              <w:br/>
            </w:r>
            <w:r>
              <w:rPr>
                <w:rFonts w:ascii="Times New Roman"/>
                <w:b w:val="false"/>
                <w:i w:val="false"/>
                <w:color w:val="000000"/>
                <w:sz w:val="20"/>
              </w:rPr>
              <w:t>
в день</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51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1845"/>
        <w:gridCol w:w="1802"/>
        <w:gridCol w:w="1630"/>
        <w:gridCol w:w="1975"/>
        <w:gridCol w:w="1566"/>
        <w:gridCol w:w="1825"/>
      </w:tblGrid>
      <w:tr>
        <w:trPr>
          <w:trHeight w:val="52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w:t>
            </w:r>
            <w:r>
              <w:br/>
            </w:r>
            <w:r>
              <w:rPr>
                <w:rFonts w:ascii="Times New Roman"/>
                <w:b w:val="false"/>
                <w:i w:val="false"/>
                <w:color w:val="000000"/>
                <w:sz w:val="20"/>
              </w:rPr>
              <w:t>
ственное</w:t>
            </w:r>
            <w:r>
              <w:br/>
            </w:r>
            <w:r>
              <w:rPr>
                <w:rFonts w:ascii="Times New Roman"/>
                <w:b w:val="false"/>
                <w:i w:val="false"/>
                <w:color w:val="000000"/>
                <w:sz w:val="20"/>
              </w:rPr>
              <w:t>
подразде</w:t>
            </w:r>
            <w:r>
              <w:br/>
            </w:r>
            <w:r>
              <w:rPr>
                <w:rFonts w:ascii="Times New Roman"/>
                <w:b w:val="false"/>
                <w:i w:val="false"/>
                <w:color w:val="000000"/>
                <w:sz w:val="20"/>
              </w:rPr>
              <w:t>
ление</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r>
      <w:tr>
        <w:trPr>
          <w:trHeight w:val="58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зап</w:t>
            </w:r>
            <w:r>
              <w:br/>
            </w:r>
            <w:r>
              <w:rPr>
                <w:rFonts w:ascii="Times New Roman"/>
                <w:b w:val="false"/>
                <w:i w:val="false"/>
                <w:color w:val="000000"/>
                <w:sz w:val="20"/>
              </w:rPr>
              <w:t>
роса</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наложен</w:t>
            </w:r>
            <w:r>
              <w:br/>
            </w:r>
            <w:r>
              <w:rPr>
                <w:rFonts w:ascii="Times New Roman"/>
                <w:b w:val="false"/>
                <w:i w:val="false"/>
                <w:color w:val="000000"/>
                <w:sz w:val="20"/>
              </w:rPr>
              <w:t>
ие резо</w:t>
            </w:r>
            <w:r>
              <w:br/>
            </w:r>
            <w:r>
              <w:rPr>
                <w:rFonts w:ascii="Times New Roman"/>
                <w:b w:val="false"/>
                <w:i w:val="false"/>
                <w:color w:val="000000"/>
                <w:sz w:val="20"/>
              </w:rPr>
              <w:t xml:space="preserve">
люции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 про</w:t>
            </w:r>
            <w:r>
              <w:br/>
            </w:r>
            <w:r>
              <w:rPr>
                <w:rFonts w:ascii="Times New Roman"/>
                <w:b w:val="false"/>
                <w:i w:val="false"/>
                <w:color w:val="000000"/>
                <w:sz w:val="20"/>
              </w:rPr>
              <w:t>
изводст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w:t>
            </w:r>
            <w:r>
              <w:br/>
            </w:r>
            <w:r>
              <w:rPr>
                <w:rFonts w:ascii="Times New Roman"/>
                <w:b w:val="false"/>
                <w:i w:val="false"/>
                <w:color w:val="000000"/>
                <w:sz w:val="20"/>
              </w:rPr>
              <w:t>
ление</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w:t>
            </w:r>
            <w:r>
              <w:br/>
            </w:r>
            <w:r>
              <w:rPr>
                <w:rFonts w:ascii="Times New Roman"/>
                <w:b w:val="false"/>
                <w:i w:val="false"/>
                <w:color w:val="000000"/>
                <w:sz w:val="20"/>
              </w:rPr>
              <w:t>
ние экс</w:t>
            </w:r>
            <w:r>
              <w:br/>
            </w:r>
            <w:r>
              <w:rPr>
                <w:rFonts w:ascii="Times New Roman"/>
                <w:b w:val="false"/>
                <w:i w:val="false"/>
                <w:color w:val="000000"/>
                <w:sz w:val="20"/>
              </w:rPr>
              <w:t>
пертизы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w:t>
            </w:r>
            <w:r>
              <w:br/>
            </w:r>
            <w:r>
              <w:rPr>
                <w:rFonts w:ascii="Times New Roman"/>
                <w:b w:val="false"/>
                <w:i w:val="false"/>
                <w:color w:val="000000"/>
                <w:sz w:val="20"/>
              </w:rPr>
              <w:t>
кументов</w:t>
            </w:r>
            <w:r>
              <w:br/>
            </w:r>
            <w:r>
              <w:rPr>
                <w:rFonts w:ascii="Times New Roman"/>
                <w:b w:val="false"/>
                <w:i w:val="false"/>
                <w:color w:val="000000"/>
                <w:sz w:val="20"/>
              </w:rPr>
              <w:t>
руковод</w:t>
            </w:r>
            <w:r>
              <w:br/>
            </w:r>
            <w:r>
              <w:rPr>
                <w:rFonts w:ascii="Times New Roman"/>
                <w:b w:val="false"/>
                <w:i w:val="false"/>
                <w:color w:val="000000"/>
                <w:sz w:val="20"/>
              </w:rPr>
              <w:t>
ству для</w:t>
            </w:r>
            <w:r>
              <w:br/>
            </w:r>
            <w:r>
              <w:rPr>
                <w:rFonts w:ascii="Times New Roman"/>
                <w:b w:val="false"/>
                <w:i w:val="false"/>
                <w:color w:val="000000"/>
                <w:sz w:val="20"/>
              </w:rPr>
              <w:t>
наложе</w:t>
            </w:r>
            <w:r>
              <w:br/>
            </w:r>
            <w:r>
              <w:rPr>
                <w:rFonts w:ascii="Times New Roman"/>
                <w:b w:val="false"/>
                <w:i w:val="false"/>
                <w:color w:val="000000"/>
                <w:sz w:val="20"/>
              </w:rPr>
              <w:t>
ния резо</w:t>
            </w:r>
            <w:r>
              <w:br/>
            </w:r>
            <w:r>
              <w:rPr>
                <w:rFonts w:ascii="Times New Roman"/>
                <w:b w:val="false"/>
                <w:i w:val="false"/>
                <w:color w:val="000000"/>
                <w:sz w:val="20"/>
              </w:rPr>
              <w:t>
люции</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канце</w:t>
            </w:r>
            <w:r>
              <w:br/>
            </w:r>
            <w:r>
              <w:rPr>
                <w:rFonts w:ascii="Times New Roman"/>
                <w:b w:val="false"/>
                <w:i w:val="false"/>
                <w:color w:val="000000"/>
                <w:sz w:val="20"/>
              </w:rPr>
              <w:t>
лярию</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акта</w:t>
            </w:r>
            <w:r>
              <w:br/>
            </w:r>
            <w:r>
              <w:rPr>
                <w:rFonts w:ascii="Times New Roman"/>
                <w:b w:val="false"/>
                <w:i w:val="false"/>
                <w:color w:val="000000"/>
                <w:sz w:val="20"/>
              </w:rPr>
              <w:t>
- 6 ра</w:t>
            </w:r>
            <w:r>
              <w:br/>
            </w:r>
            <w:r>
              <w:rPr>
                <w:rFonts w:ascii="Times New Roman"/>
                <w:b w:val="false"/>
                <w:i w:val="false"/>
                <w:color w:val="000000"/>
                <w:sz w:val="20"/>
              </w:rPr>
              <w:t>
бочих</w:t>
            </w:r>
            <w:r>
              <w:br/>
            </w:r>
            <w:r>
              <w:rPr>
                <w:rFonts w:ascii="Times New Roman"/>
                <w:b w:val="false"/>
                <w:i w:val="false"/>
                <w:color w:val="000000"/>
                <w:sz w:val="20"/>
              </w:rPr>
              <w:t>
дней,</w:t>
            </w:r>
            <w:r>
              <w:br/>
            </w:r>
            <w:r>
              <w:rPr>
                <w:rFonts w:ascii="Times New Roman"/>
                <w:b w:val="false"/>
                <w:i w:val="false"/>
                <w:color w:val="000000"/>
                <w:sz w:val="20"/>
              </w:rPr>
              <w:t>
Срок</w:t>
            </w:r>
            <w:r>
              <w:br/>
            </w:r>
            <w:r>
              <w:rPr>
                <w:rFonts w:ascii="Times New Roman"/>
                <w:b w:val="false"/>
                <w:i w:val="false"/>
                <w:color w:val="000000"/>
                <w:sz w:val="20"/>
              </w:rPr>
              <w:t>
изготов</w:t>
            </w:r>
            <w:r>
              <w:br/>
            </w:r>
            <w:r>
              <w:rPr>
                <w:rFonts w:ascii="Times New Roman"/>
                <w:b w:val="false"/>
                <w:i w:val="false"/>
                <w:color w:val="000000"/>
                <w:sz w:val="20"/>
              </w:rPr>
              <w:t>
ления</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- 4 рабо</w:t>
            </w:r>
            <w:r>
              <w:br/>
            </w:r>
            <w:r>
              <w:rPr>
                <w:rFonts w:ascii="Times New Roman"/>
                <w:b w:val="false"/>
                <w:i w:val="false"/>
                <w:color w:val="000000"/>
                <w:sz w:val="20"/>
              </w:rPr>
              <w:t>
чих дня</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w:t>
            </w:r>
            <w:r>
              <w:br/>
            </w:r>
            <w:r>
              <w:rPr>
                <w:rFonts w:ascii="Times New Roman"/>
                <w:b w:val="false"/>
                <w:i w:val="false"/>
                <w:color w:val="000000"/>
                <w:sz w:val="20"/>
              </w:rPr>
              <w:t>
ие 2</w:t>
            </w:r>
            <w:r>
              <w:br/>
            </w:r>
            <w:r>
              <w:rPr>
                <w:rFonts w:ascii="Times New Roman"/>
                <w:b w:val="false"/>
                <w:i w:val="false"/>
                <w:color w:val="000000"/>
                <w:sz w:val="20"/>
              </w:rPr>
              <w:t>
рабочих</w:t>
            </w:r>
            <w:r>
              <w:br/>
            </w:r>
            <w:r>
              <w:rPr>
                <w:rFonts w:ascii="Times New Roman"/>
                <w:b w:val="false"/>
                <w:i w:val="false"/>
                <w:color w:val="000000"/>
                <w:sz w:val="20"/>
              </w:rPr>
              <w:t>
дней</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30</w:t>
            </w:r>
            <w:r>
              <w:br/>
            </w:r>
            <w:r>
              <w:rPr>
                <w:rFonts w:ascii="Times New Roman"/>
                <w:b w:val="false"/>
                <w:i w:val="false"/>
                <w:color w:val="000000"/>
                <w:sz w:val="20"/>
              </w:rPr>
              <w:t>
минут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835"/>
        <w:gridCol w:w="1771"/>
        <w:gridCol w:w="2428"/>
        <w:gridCol w:w="2238"/>
        <w:gridCol w:w="2409"/>
      </w:tblGrid>
      <w:tr>
        <w:trPr>
          <w:trHeight w:val="46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изго</w:t>
            </w:r>
            <w:r>
              <w:br/>
            </w:r>
            <w:r>
              <w:rPr>
                <w:rFonts w:ascii="Times New Roman"/>
                <w:b w:val="false"/>
                <w:i w:val="false"/>
                <w:color w:val="000000"/>
                <w:sz w:val="20"/>
              </w:rPr>
              <w:t>
товлен</w:t>
            </w:r>
            <w:r>
              <w:br/>
            </w:r>
            <w:r>
              <w:rPr>
                <w:rFonts w:ascii="Times New Roman"/>
                <w:b w:val="false"/>
                <w:i w:val="false"/>
                <w:color w:val="000000"/>
                <w:sz w:val="20"/>
              </w:rPr>
              <w:t>
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гер</w:t>
            </w:r>
            <w:r>
              <w:br/>
            </w:r>
            <w:r>
              <w:rPr>
                <w:rFonts w:ascii="Times New Roman"/>
                <w:b w:val="false"/>
                <w:i w:val="false"/>
                <w:color w:val="000000"/>
                <w:sz w:val="20"/>
              </w:rPr>
              <w:t>
бовой печа</w:t>
            </w:r>
            <w:r>
              <w:br/>
            </w:r>
            <w:r>
              <w:rPr>
                <w:rFonts w:ascii="Times New Roman"/>
                <w:b w:val="false"/>
                <w:i w:val="false"/>
                <w:color w:val="000000"/>
                <w:sz w:val="20"/>
              </w:rPr>
              <w:t>
тью, ре</w:t>
            </w:r>
            <w:r>
              <w:br/>
            </w:r>
            <w:r>
              <w:rPr>
                <w:rFonts w:ascii="Times New Roman"/>
                <w:b w:val="false"/>
                <w:i w:val="false"/>
                <w:color w:val="000000"/>
                <w:sz w:val="20"/>
              </w:rPr>
              <w:t>
гистрация</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книге</w:t>
            </w:r>
            <w:r>
              <w:br/>
            </w:r>
            <w:r>
              <w:rPr>
                <w:rFonts w:ascii="Times New Roman"/>
                <w:b w:val="false"/>
                <w:i w:val="false"/>
                <w:color w:val="000000"/>
                <w:sz w:val="20"/>
              </w:rPr>
              <w:t>
выдачи</w:t>
            </w:r>
            <w:r>
              <w:br/>
            </w:r>
            <w:r>
              <w:rPr>
                <w:rFonts w:ascii="Times New Roman"/>
                <w:b w:val="false"/>
                <w:i w:val="false"/>
                <w:color w:val="000000"/>
                <w:sz w:val="20"/>
              </w:rPr>
              <w:t>
актов, 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пот</w:t>
            </w:r>
            <w:r>
              <w:br/>
            </w:r>
            <w:r>
              <w:rPr>
                <w:rFonts w:ascii="Times New Roman"/>
                <w:b w:val="false"/>
                <w:i w:val="false"/>
                <w:color w:val="000000"/>
                <w:sz w:val="20"/>
              </w:rPr>
              <w:t>
ребителю</w:t>
            </w:r>
            <w:r>
              <w:br/>
            </w:r>
            <w:r>
              <w:rPr>
                <w:rFonts w:ascii="Times New Roman"/>
                <w:b w:val="false"/>
                <w:i w:val="false"/>
                <w:color w:val="000000"/>
                <w:sz w:val="20"/>
              </w:rPr>
              <w:t>
или пере</w:t>
            </w:r>
            <w:r>
              <w:br/>
            </w:r>
            <w:r>
              <w:rPr>
                <w:rFonts w:ascii="Times New Roman"/>
                <w:b w:val="false"/>
                <w:i w:val="false"/>
                <w:color w:val="000000"/>
                <w:sz w:val="20"/>
              </w:rPr>
              <w:t>
дача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уполно</w:t>
            </w:r>
            <w:r>
              <w:br/>
            </w:r>
            <w:r>
              <w:rPr>
                <w:rFonts w:ascii="Times New Roman"/>
                <w:b w:val="false"/>
                <w:i w:val="false"/>
                <w:color w:val="000000"/>
                <w:sz w:val="20"/>
              </w:rPr>
              <w:t>
моченный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xml:space="preserve">
ча </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 услу</w:t>
            </w:r>
            <w:r>
              <w:br/>
            </w:r>
            <w:r>
              <w:rPr>
                <w:rFonts w:ascii="Times New Roman"/>
                <w:b w:val="false"/>
                <w:i w:val="false"/>
                <w:color w:val="000000"/>
                <w:sz w:val="20"/>
              </w:rPr>
              <w:t>
ги ответст</w:t>
            </w:r>
            <w:r>
              <w:br/>
            </w:r>
            <w:r>
              <w:rPr>
                <w:rFonts w:ascii="Times New Roman"/>
                <w:b w:val="false"/>
                <w:i w:val="false"/>
                <w:color w:val="000000"/>
                <w:sz w:val="20"/>
              </w:rPr>
              <w:t>
венному исполнителю</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либо</w:t>
            </w:r>
            <w:r>
              <w:br/>
            </w:r>
            <w:r>
              <w:rPr>
                <w:rFonts w:ascii="Times New Roman"/>
                <w:b w:val="false"/>
                <w:i w:val="false"/>
                <w:color w:val="000000"/>
                <w:sz w:val="20"/>
              </w:rPr>
              <w:t>
письменно</w:t>
            </w:r>
            <w:r>
              <w:br/>
            </w:r>
            <w:r>
              <w:rPr>
                <w:rFonts w:ascii="Times New Roman"/>
                <w:b w:val="false"/>
                <w:i w:val="false"/>
                <w:color w:val="000000"/>
                <w:sz w:val="20"/>
              </w:rPr>
              <w:t>
го уведом</w:t>
            </w:r>
            <w:r>
              <w:br/>
            </w:r>
            <w:r>
              <w:rPr>
                <w:rFonts w:ascii="Times New Roman"/>
                <w:b w:val="false"/>
                <w:i w:val="false"/>
                <w:color w:val="000000"/>
                <w:sz w:val="20"/>
              </w:rPr>
              <w:t>
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потребите</w:t>
            </w:r>
            <w:r>
              <w:br/>
            </w:r>
            <w:r>
              <w:rPr>
                <w:rFonts w:ascii="Times New Roman"/>
                <w:b w:val="false"/>
                <w:i w:val="false"/>
                <w:color w:val="000000"/>
                <w:sz w:val="20"/>
              </w:rPr>
              <w:t>
лю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 дня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w:t>
            </w:r>
            <w:r>
              <w:br/>
            </w:r>
            <w:r>
              <w:rPr>
                <w:rFonts w:ascii="Times New Roman"/>
                <w:b w:val="false"/>
                <w:i w:val="false"/>
                <w:color w:val="000000"/>
                <w:sz w:val="20"/>
              </w:rPr>
              <w:t xml:space="preserve">
минут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664"/>
        <w:gridCol w:w="2346"/>
        <w:gridCol w:w="2622"/>
        <w:gridCol w:w="2475"/>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w:t>
            </w:r>
            <w:r>
              <w:br/>
            </w:r>
            <w:r>
              <w:rPr>
                <w:rFonts w:ascii="Times New Roman"/>
                <w:b w:val="false"/>
                <w:i w:val="false"/>
                <w:color w:val="000000"/>
                <w:sz w:val="20"/>
              </w:rPr>
              <w:t>
венный сотрудник уполномо</w:t>
            </w:r>
            <w:r>
              <w:br/>
            </w:r>
            <w:r>
              <w:rPr>
                <w:rFonts w:ascii="Times New Roman"/>
                <w:b w:val="false"/>
                <w:i w:val="false"/>
                <w:color w:val="000000"/>
                <w:sz w:val="20"/>
              </w:rPr>
              <w:t>
ченного органа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 уполномочен</w:t>
            </w:r>
            <w:r>
              <w:br/>
            </w:r>
            <w:r>
              <w:rPr>
                <w:rFonts w:ascii="Times New Roman"/>
                <w:b w:val="false"/>
                <w:i w:val="false"/>
                <w:color w:val="000000"/>
                <w:sz w:val="20"/>
              </w:rPr>
              <w:t>
ный орган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ответственно</w:t>
            </w:r>
            <w:r>
              <w:br/>
            </w:r>
            <w:r>
              <w:rPr>
                <w:rFonts w:ascii="Times New Roman"/>
                <w:b w:val="false"/>
                <w:i w:val="false"/>
                <w:color w:val="000000"/>
                <w:sz w:val="20"/>
              </w:rPr>
              <w:t>
го сотрудни</w:t>
            </w:r>
            <w:r>
              <w:br/>
            </w:r>
            <w:r>
              <w:rPr>
                <w:rFonts w:ascii="Times New Roman"/>
                <w:b w:val="false"/>
                <w:i w:val="false"/>
                <w:color w:val="000000"/>
                <w:sz w:val="20"/>
              </w:rPr>
              <w:t>
ка наложение</w:t>
            </w:r>
            <w:r>
              <w:br/>
            </w:r>
            <w:r>
              <w:rPr>
                <w:rFonts w:ascii="Times New Roman"/>
                <w:b w:val="false"/>
                <w:i w:val="false"/>
                <w:color w:val="000000"/>
                <w:sz w:val="20"/>
              </w:rPr>
              <w:t>
резолюции</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w:t>
            </w:r>
            <w:r>
              <w:br/>
            </w:r>
            <w:r>
              <w:rPr>
                <w:rFonts w:ascii="Times New Roman"/>
                <w:b w:val="false"/>
                <w:i w:val="false"/>
                <w:color w:val="000000"/>
                <w:sz w:val="20"/>
              </w:rPr>
              <w:t>
рение</w:t>
            </w:r>
            <w:r>
              <w:br/>
            </w:r>
            <w:r>
              <w:rPr>
                <w:rFonts w:ascii="Times New Roman"/>
                <w:b w:val="false"/>
                <w:i w:val="false"/>
                <w:color w:val="000000"/>
                <w:sz w:val="20"/>
              </w:rPr>
              <w:t>
заявления, подготовка документов для направ</w:t>
            </w:r>
            <w:r>
              <w:br/>
            </w:r>
            <w:r>
              <w:rPr>
                <w:rFonts w:ascii="Times New Roman"/>
                <w:b w:val="false"/>
                <w:i w:val="false"/>
                <w:color w:val="000000"/>
                <w:sz w:val="20"/>
              </w:rPr>
              <w:t>
ления в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w:t>
            </w:r>
            <w:r>
              <w:br/>
            </w:r>
            <w:r>
              <w:rPr>
                <w:rFonts w:ascii="Times New Roman"/>
                <w:b w:val="false"/>
                <w:i w:val="false"/>
                <w:color w:val="000000"/>
                <w:sz w:val="20"/>
              </w:rPr>
              <w:t>
тие</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w:t>
            </w:r>
            <w:r>
              <w:br/>
            </w:r>
            <w:r>
              <w:rPr>
                <w:rFonts w:ascii="Times New Roman"/>
                <w:b w:val="false"/>
                <w:i w:val="false"/>
                <w:color w:val="000000"/>
                <w:sz w:val="20"/>
              </w:rPr>
              <w:t>
ние направ</w:t>
            </w:r>
            <w:r>
              <w:br/>
            </w:r>
            <w:r>
              <w:rPr>
                <w:rFonts w:ascii="Times New Roman"/>
                <w:b w:val="false"/>
                <w:i w:val="false"/>
                <w:color w:val="000000"/>
                <w:sz w:val="20"/>
              </w:rPr>
              <w:t>
ленного</w:t>
            </w:r>
            <w:r>
              <w:br/>
            </w:r>
            <w:r>
              <w:rPr>
                <w:rFonts w:ascii="Times New Roman"/>
                <w:b w:val="false"/>
                <w:i w:val="false"/>
                <w:color w:val="000000"/>
                <w:sz w:val="20"/>
              </w:rPr>
              <w:t>
запроса</w:t>
            </w:r>
            <w:r>
              <w:br/>
            </w:r>
            <w:r>
              <w:rPr>
                <w:rFonts w:ascii="Times New Roman"/>
                <w:b w:val="false"/>
                <w:i w:val="false"/>
                <w:color w:val="000000"/>
                <w:sz w:val="20"/>
              </w:rPr>
              <w:t>
уполномочен</w:t>
            </w:r>
            <w:r>
              <w:br/>
            </w:r>
            <w:r>
              <w:rPr>
                <w:rFonts w:ascii="Times New Roman"/>
                <w:b w:val="false"/>
                <w:i w:val="false"/>
                <w:color w:val="000000"/>
                <w:sz w:val="20"/>
              </w:rPr>
              <w:t>
ного орга</w:t>
            </w:r>
            <w:r>
              <w:br/>
            </w:r>
            <w:r>
              <w:rPr>
                <w:rFonts w:ascii="Times New Roman"/>
                <w:b w:val="false"/>
                <w:i w:val="false"/>
                <w:color w:val="000000"/>
                <w:sz w:val="20"/>
              </w:rPr>
              <w:t>
на, изго</w:t>
            </w:r>
            <w:r>
              <w:br/>
            </w:r>
            <w:r>
              <w:rPr>
                <w:rFonts w:ascii="Times New Roman"/>
                <w:b w:val="false"/>
                <w:i w:val="false"/>
                <w:color w:val="000000"/>
                <w:sz w:val="20"/>
              </w:rPr>
              <w:t>
товление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направление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уполномо</w:t>
            </w:r>
            <w:r>
              <w:br/>
            </w:r>
            <w:r>
              <w:rPr>
                <w:rFonts w:ascii="Times New Roman"/>
                <w:b w:val="false"/>
                <w:i w:val="false"/>
                <w:color w:val="000000"/>
                <w:sz w:val="20"/>
              </w:rPr>
              <w:t>
ченный орган</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w:t>
            </w:r>
            <w:r>
              <w:br/>
            </w:r>
            <w:r>
              <w:rPr>
                <w:rFonts w:ascii="Times New Roman"/>
                <w:b w:val="false"/>
                <w:i w:val="false"/>
                <w:color w:val="000000"/>
                <w:sz w:val="20"/>
              </w:rPr>
              <w:t>
изготовлен</w:t>
            </w:r>
            <w:r>
              <w:br/>
            </w:r>
            <w:r>
              <w:rPr>
                <w:rFonts w:ascii="Times New Roman"/>
                <w:b w:val="false"/>
                <w:i w:val="false"/>
                <w:color w:val="000000"/>
                <w:sz w:val="20"/>
              </w:rPr>
              <w:t>
ного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w:t>
            </w:r>
            <w:r>
              <w:br/>
            </w:r>
            <w:r>
              <w:rPr>
                <w:rFonts w:ascii="Times New Roman"/>
                <w:b w:val="false"/>
                <w:i w:val="false"/>
                <w:color w:val="000000"/>
                <w:sz w:val="20"/>
              </w:rPr>
              <w:t>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8</w:t>
            </w:r>
            <w:r>
              <w:br/>
            </w:r>
            <w:r>
              <w:rPr>
                <w:rFonts w:ascii="Times New Roman"/>
                <w:b w:val="false"/>
                <w:i w:val="false"/>
                <w:color w:val="000000"/>
                <w:sz w:val="20"/>
              </w:rPr>
              <w:t>
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гербовой</w:t>
            </w:r>
            <w:r>
              <w:br/>
            </w:r>
            <w:r>
              <w:rPr>
                <w:rFonts w:ascii="Times New Roman"/>
                <w:b w:val="false"/>
                <w:i w:val="false"/>
                <w:color w:val="000000"/>
                <w:sz w:val="20"/>
              </w:rPr>
              <w:t>
печатью и</w:t>
            </w:r>
            <w:r>
              <w:br/>
            </w:r>
            <w:r>
              <w:rPr>
                <w:rFonts w:ascii="Times New Roman"/>
                <w:b w:val="false"/>
                <w:i w:val="false"/>
                <w:color w:val="000000"/>
                <w:sz w:val="20"/>
              </w:rPr>
              <w:t>
регистра</w:t>
            </w:r>
            <w:r>
              <w:br/>
            </w:r>
            <w:r>
              <w:rPr>
                <w:rFonts w:ascii="Times New Roman"/>
                <w:b w:val="false"/>
                <w:i w:val="false"/>
                <w:color w:val="000000"/>
                <w:sz w:val="20"/>
              </w:rPr>
              <w:t>
ция в кни</w:t>
            </w:r>
            <w:r>
              <w:br/>
            </w:r>
            <w:r>
              <w:rPr>
                <w:rFonts w:ascii="Times New Roman"/>
                <w:b w:val="false"/>
                <w:i w:val="false"/>
                <w:color w:val="000000"/>
                <w:sz w:val="20"/>
              </w:rPr>
              <w:t>
ге выдачи</w:t>
            </w:r>
            <w:r>
              <w:br/>
            </w:r>
            <w:r>
              <w:rPr>
                <w:rFonts w:ascii="Times New Roman"/>
                <w:b w:val="false"/>
                <w:i w:val="false"/>
                <w:color w:val="000000"/>
                <w:sz w:val="20"/>
              </w:rPr>
              <w:t>
актов,</w:t>
            </w:r>
            <w:r>
              <w:br/>
            </w:r>
            <w:r>
              <w:rPr>
                <w:rFonts w:ascii="Times New Roman"/>
                <w:b w:val="false"/>
                <w:i w:val="false"/>
                <w:color w:val="000000"/>
                <w:sz w:val="20"/>
              </w:rPr>
              <w:t>
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w:t>
            </w:r>
            <w:r>
              <w:br/>
            </w:r>
            <w:r>
              <w:rPr>
                <w:rFonts w:ascii="Times New Roman"/>
                <w:b w:val="false"/>
                <w:i w:val="false"/>
                <w:color w:val="000000"/>
                <w:sz w:val="20"/>
              </w:rPr>
              <w:t>
лю</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потреби</w:t>
            </w:r>
            <w:r>
              <w:br/>
            </w:r>
            <w:r>
              <w:rPr>
                <w:rFonts w:ascii="Times New Roman"/>
                <w:b w:val="false"/>
                <w:i w:val="false"/>
                <w:color w:val="000000"/>
                <w:sz w:val="20"/>
              </w:rPr>
              <w:t>
телю в Центре</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2"/>
        <w:gridCol w:w="3336"/>
        <w:gridCol w:w="2940"/>
        <w:gridCol w:w="2982"/>
      </w:tblGrid>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w:t>
            </w:r>
            <w:r>
              <w:br/>
            </w:r>
            <w:r>
              <w:rPr>
                <w:rFonts w:ascii="Times New Roman"/>
                <w:b w:val="false"/>
                <w:i w:val="false"/>
                <w:color w:val="000000"/>
                <w:sz w:val="20"/>
              </w:rPr>
              <w:t>
го органа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w:t>
            </w:r>
            <w:r>
              <w:br/>
            </w:r>
            <w:r>
              <w:rPr>
                <w:rFonts w:ascii="Times New Roman"/>
                <w:b w:val="false"/>
                <w:i w:val="false"/>
                <w:color w:val="000000"/>
                <w:sz w:val="20"/>
              </w:rPr>
              <w:t>
из Центра или</w:t>
            </w:r>
            <w:r>
              <w:br/>
            </w:r>
            <w:r>
              <w:rPr>
                <w:rFonts w:ascii="Times New Roman"/>
                <w:b w:val="false"/>
                <w:i w:val="false"/>
                <w:color w:val="000000"/>
                <w:sz w:val="20"/>
              </w:rPr>
              <w:t>
от потребителя,</w:t>
            </w:r>
            <w:r>
              <w:br/>
            </w:r>
            <w:r>
              <w:rPr>
                <w:rFonts w:ascii="Times New Roman"/>
                <w:b w:val="false"/>
                <w:i w:val="false"/>
                <w:color w:val="000000"/>
                <w:sz w:val="20"/>
              </w:rPr>
              <w:t>
выдача расписки</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отказа в Центр или выдача потребителю</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52"/>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2"/>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98552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855200" cy="5397500"/>
                    </a:xfrm>
                    <a:prstGeom prst="rect">
                      <a:avLst/>
                    </a:prstGeom>
                  </pic:spPr>
                </pic:pic>
              </a:graphicData>
            </a:graphic>
          </wp:inline>
        </w:drawing>
      </w:r>
    </w:p>
    <w:bookmarkStart w:name="z127" w:id="5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3"/>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1896"/>
        <w:gridCol w:w="955"/>
        <w:gridCol w:w="4116"/>
      </w:tblGrid>
      <w:tr>
        <w:trPr>
          <w:trHeight w:val="30" w:hRule="atLeast"/>
        </w:trPr>
        <w:tc>
          <w:tcPr>
            <w:tcW w:w="5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w:t>
            </w:r>
            <w:r>
              <w:br/>
            </w:r>
            <w:r>
              <w:rPr>
                <w:rFonts w:ascii="Times New Roman"/>
                <w:b w:val="false"/>
                <w:i w:val="false"/>
                <w:color w:val="000000"/>
                <w:sz w:val="20"/>
              </w:rPr>
              <w:t>
ного</w:t>
            </w:r>
            <w:r>
              <w:br/>
            </w:r>
            <w:r>
              <w:rPr>
                <w:rFonts w:ascii="Times New Roman"/>
                <w:b w:val="false"/>
                <w:i w:val="false"/>
                <w:color w:val="000000"/>
                <w:sz w:val="20"/>
              </w:rPr>
              <w:t>
участка,</w:t>
            </w:r>
            <w:r>
              <w:br/>
            </w:r>
            <w:r>
              <w:rPr>
                <w:rFonts w:ascii="Times New Roman"/>
                <w:b w:val="false"/>
                <w:i w:val="false"/>
                <w:color w:val="000000"/>
                <w:sz w:val="20"/>
              </w:rPr>
              <w:t>
гектар</w:t>
            </w:r>
            <w:r>
              <w:br/>
            </w: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повышения</w:t>
            </w:r>
            <w:r>
              <w:br/>
            </w:r>
            <w:r>
              <w:rPr>
                <w:rFonts w:ascii="Times New Roman"/>
                <w:b w:val="false"/>
                <w:i w:val="false"/>
                <w:color w:val="000000"/>
                <w:sz w:val="20"/>
              </w:rPr>
              <w:t>
стоимости работ</w:t>
            </w:r>
            <w:r>
              <w:br/>
            </w:r>
            <w:r>
              <w:rPr>
                <w:rFonts w:ascii="Times New Roman"/>
                <w:b w:val="false"/>
                <w:i w:val="false"/>
                <w:color w:val="000000"/>
                <w:sz w:val="20"/>
              </w:rPr>
              <w:t>
в зависимости</w:t>
            </w:r>
            <w:r>
              <w:br/>
            </w:r>
            <w:r>
              <w:rPr>
                <w:rFonts w:ascii="Times New Roman"/>
                <w:b w:val="false"/>
                <w:i w:val="false"/>
                <w:color w:val="000000"/>
                <w:sz w:val="20"/>
              </w:rPr>
              <w:t>
от площади</w:t>
            </w:r>
            <w:r>
              <w:br/>
            </w:r>
            <w:r>
              <w:rPr>
                <w:rFonts w:ascii="Times New Roman"/>
                <w:b w:val="false"/>
                <w:i w:val="false"/>
                <w:color w:val="000000"/>
                <w:sz w:val="20"/>
              </w:rPr>
              <w:t>
земельного</w:t>
            </w:r>
            <w:r>
              <w:br/>
            </w:r>
            <w:r>
              <w:rPr>
                <w:rFonts w:ascii="Times New Roman"/>
                <w:b w:val="false"/>
                <w:i w:val="false"/>
                <w:color w:val="000000"/>
                <w:sz w:val="20"/>
              </w:rPr>
              <w:t>
участка</w:t>
            </w:r>
          </w:p>
        </w:tc>
      </w:tr>
      <w:tr>
        <w:trPr>
          <w:trHeight w:val="285"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