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d3b4" w14:textId="9bed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некоторых государственных учреждений Мамлютского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29 августа 2012 года N 340. Зарегистрировано Департаментом юстиции Северо-Казахстанской области 10 сентября 2012 года N 1836. Утратило силу постановлением акимата Мамлютского района Северо-Казахстанской области от 21 мая 2013 года N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Мамлютского района Северо-Казахстанской области от 21.05.2013 N 153</w:t>
      </w:r>
    </w:p>
    <w:bookmarkEnd w:id="0"/>
    <w:bookmarkStart w:name="z8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акимата Мамлютского района Северо-Казахстанской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N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ветеринарной справки»;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ветеринарного паспорта на животное» 
</w:t>
      </w:r>
      <w:r>
        <w:rPr>
          <w:rFonts w:ascii="Times New Roman"/>
          <w:b w:val="false"/>
          <w:i w:val="false"/>
          <w:color w:val="000000"/>
          <w:sz w:val="28"/>
        </w:rPr>
        <w:t>
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в редакции постановления акимата Мамлютского района Северо-Казахстанской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N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Гаджиева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августа 2012 года № 340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ветеринарной справки»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ветеринарной справки» предоставляется ветеринарным врачом (далее - ветврач) подразделения местного исполнительного органа, города Мамлютка аульного (сельского) округа, осуществляющего деятельность в области ветеринарии (далее – МИО)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оказания государственной услуги размещена на интернет-ресурсе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(выдача бланков ветеринарной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дни, с 9.00 до 18.00 часов, перерыв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предоставляет ветеринарный паспорт на животное, документ подтверждающий оплату стоимости бланка ветеринарной справки ветврачу МИО по месту нахождения,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Ветеринарная справка выдается потребителю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-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МИО принимает необходимые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ветеринарную справку, ставит печать либо готовит мотивированный ответ об отказе в предоставлении государственной услуги, регистрирует обращение в журнале, подписывает ветеринарную справку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ветврач выдает потребителю ветеринарную справку либо мотивированный ответ об отказе в предоставлении государственной услуги.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ветеринарный 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 государственные услуги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оказывающих государственную услугу «Выдача ветеринарной справки»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425"/>
        <w:gridCol w:w="4278"/>
        <w:gridCol w:w="3888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Мамлютский район, село Андреевка 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2-31-14,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2-31-14,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Беловского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Белое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5-16-07,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5-16-07,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Воскресеновского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Воскресеновка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23-4-24,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23-4-24,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Дубровинского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Дубровное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25-6-37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25-6-37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Кызыласкерского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Кызыласкер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5,17,79,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5-20-71,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Краснознаменского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Краснознаменное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29-1-88,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29-1-88,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Леденевского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Леденево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29-4-41,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29-4-41,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Ленино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5-16-78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5-16-78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Новомихайловского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Новомихайловка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27-1-66,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27-1-66,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Покровка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24-1-49,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24-1-49,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Становского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Афонькино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2-44-98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25-6-37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г. Мамлютка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город Мамлютка ул. А. Кунанбаева 10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2-11-03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2-11-03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структурно-функциональных единиц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440"/>
        <w:gridCol w:w="3085"/>
        <w:gridCol w:w="51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ветеринарную справку, ставит печать либо готовит мотивированный ответ об отказе в предоставлении государственной услуги, подписывает ветеринарную справку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обращение в журнале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ветеринарную справку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25 минут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518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августа 2012 года № 340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ветеринарного паспорта на животное»</w:t>
      </w:r>
    </w:p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ветеринарного паспорта на животное» предоставляется ветеринарным врачом (далее - ветврач) подразделения местного исполнительного органа, города Мамлютка аульного (сельского) округа, осуществляющего деятельность в области ветеринарии (далее - МИО), по адресам,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«Об утверждении Правил идентификации сельскохозяйственных животных»;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оказании государственной услуги размещена на интернет-ресурсе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дни, с 9.00 до 18.00 часов, с перерывом на обед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16"/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 заполняется в произвольной форме,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ветеринарного паспорта на животное потребитель обращается к ветврачу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МИО за получением ветеринарного паспорта (дубликата ветеринарного паспорта на животное, выписки из ветеринарного паспорта на животное):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ветеринарного паспорта, (дубликата ветеринарного паспорта на животное, выписки из ветеринарного паспорта на животное);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ветврач МИО принимает необходимые документы, регистрирует в журнале регистрации заявление потребителя, выдает талон с указанием даты и времени, срока и места получения потребителем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ветеринарный паспорт (дубликат ветеринарного паспорта на животное, выписку из ветеринарного паспорта на животное), ставит печать, регистрирует и подписывает ветеринарный паспорт на животное (дубликат ветеринарного паспорта на животное, выписку из ветеринарного паспорта на животное), либо готовит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выдает потребителю ветеринарный паспорт (дубликат ветеринарного паспорта на животное, выписку из ветеринарного паспорта на животное), либо мотивированный ответ об отказе в предоставлении государственной услуги.</w:t>
      </w:r>
    </w:p>
    <w:bookmarkEnd w:id="18"/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5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 государственные услуги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оказывающих государственную услугу «Выдача ветеринарного паспорта на животное»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425"/>
        <w:gridCol w:w="4278"/>
        <w:gridCol w:w="3888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Мамлютский район, село Андреевка 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2-31-14,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2-31-14,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Беловского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Белое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5-16-07,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5-16-07,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Воскресеновского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Воскресеновка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23-4-24,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23-4-24,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Дубровинского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Дубровное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25-6-37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25-6-37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Кызыласкерского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Кызыласкер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5,17,79,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5-20-71,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Краснознаменского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Краснознаменное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29-1-88,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29-1-88,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Леденевского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Леденево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29-4-41,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29-4-41,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Ленино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5-16-78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5-16-78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Новомихайловского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Новомихайловка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27-1-66,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27-1-66,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Покровка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24-1-49,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24-1-49,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Становского сельского округа Мамлютского района СКО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Афонькино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2-44-98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25-6-37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г. Мамлютка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город Мамлютка ул. А. Кунанбаева 10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2-11-03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2-11-03</w:t>
            </w:r>
          </w:p>
        </w:tc>
      </w:tr>
    </w:tbl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структурно-функциональных единиц при обращении потребителя для получения ветеринарного паспорта на животное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3103"/>
        <w:gridCol w:w="2130"/>
        <w:gridCol w:w="3485"/>
        <w:gridCol w:w="34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 ветеринарный паспорт на животное, ставит печать, либо готовит мотивированный ответ об отказе в предоставлении государственной услуги, подписывает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ветеринарный паспорт на животное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паспорт на животное либо готовит мотивированный ответ об отказе в предоставлении государственной услуги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паспорт на животное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(трех) рабочих дней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структурно-функциональных единиц СФЕ при обращении потребителя для получения дубликата ветеринарного паспорта на животное (выписки из ветеринарного паспорта на животное)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2710"/>
        <w:gridCol w:w="2604"/>
        <w:gridCol w:w="3666"/>
        <w:gridCol w:w="3242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необходимые документы и заявление, регистрирует в журнале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дубликат ветеринарного паспорта на животное (выписку из ветеринарного паспорта на животное), ставит печать, подписывает, либо готовит мотивированный ответ об отказе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дубликат ветеринарного паспорта на животное (выписку из ветеринарного паспорта на животное),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(выписку из ветеринарного паспорта на животное), либо мотивированный ответ об отказе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(выписка из ветеринарного паспорта на животное),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 на животное»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Процесс предоставления государственной услуги «Выдача ветеринарного паспорта на животное» при обращении потребителя для получения ветеринарного паспорта на животное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645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Процесс предоставления государственной услуги «Выдача ветеринарного паспорта на животное» при обращении потребителя для получения дубликата ветеринарного паспорта на животное (выписки из ветеринарного паспорта на животное)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августа 2012 года № 340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«Обеспечение бесплатного подвоза обучающихся и воспитанников к общеобразовательной организации образования и обратно домой»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в редакции постановления акимата Мамлютского района Северо-Казахстанской области от 25.01.2013 </w:t>
      </w:r>
      <w:r>
        <w:rPr>
          <w:rFonts w:ascii="Times New Roman"/>
          <w:b w:val="false"/>
          <w:i w:val="false"/>
          <w:color w:val="ff0000"/>
          <w:sz w:val="28"/>
        </w:rPr>
        <w:t>N 15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