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10d9" w14:textId="70d1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22 декабря 2011 года N 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4 декабря 2012 года N 9/2. Зарегистрировано Департаментом юстиции Северо-Казахстанской области 24 декабря 2012 года N 2024. Утратило силу в связи с истечением срока действия (письмо маслихата Мамлютского района Северо-Казахстанской области от 24 января 2013 года N 03-03/10)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Мамлютского района Северо-Казахстанской области от 24.01.2013 N 03-03/10)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«О районном бюджете на 2012-2014 годы» от 22 декабря 2011 года № 40/1 (зарегистрировано в Реестре государственной регистрации нормативных правовых актов за № 13-10-148 от 25 января 2012 года, опубликовано 10 февраля 2012 года в газете «Знамя труда» № 7, «Солтүстік жұлдызы» № 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2105541,3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241306,1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6066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1842714,2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2124077,0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13067,9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14561,9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-43394,6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43394,6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14553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30335,6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5), 6), 7), 8),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3483 тысяч тенге – на реализацию мер по оказанию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12287,4 тысяч тенге – на реализацию Государственной программы развития образования Республики Казахстан на 2011-2020 годы (утверждена Указом Президента Республики Казахстан от 07 декабря 2010 года № 1118 «Об утверждении Государственной программы развития образования Республики Казахстан на 2011-2020 годы»),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8188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4099,4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5000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12757 тысяч тенге – на увеличение размера доплаты за квалификационную категорию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490 тысяч тенге – на повышение оплаты труда учителям, прошедшим повышение квалификации по учебным программам АОО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25687,8 тысяч тенге – на развитие сельских населенных пунктов в рамках Программы занятости 2020 (утверждена Постановлением Республики Казахстан от 31 марта 2011 года № 316 «Об утверждении Программы занятости 2020»)»;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районном бюджете на 2012 год бюджетные кредиты из республиканского бюджета в сумме 14553 тысяч тенге для реализации мер социальной поддержки специалистов.».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                 Мамлютского района (МРМ)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Могунова                        Р. Нурмуканова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Р. Габбасов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декабря 2012 года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2012 года № 9/2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13"/>
        <w:gridCol w:w="853"/>
        <w:gridCol w:w="8093"/>
        <w:gridCol w:w="2193"/>
      </w:tblGrid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2105541,3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241306,1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1842714,2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693"/>
        <w:gridCol w:w="8273"/>
        <w:gridCol w:w="2173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2124077,0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200733,3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674,6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1361495,2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1284764,4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1174787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7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7426,7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269635,1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227174,2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76511,5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51662,7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96565,2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5738,3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6264,5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14561,9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-43394,6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43394,6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14553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