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e24c" w14:textId="21fe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привоении наименований составных частей населенных пунктов Беловского сельского округа Мамлютского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Беловского сельского округа Мамлютского района Северо-Казахстанской области от 10 октября 2012 года N 21-р. Зарегистрировано Департаментом юстиции Северо-Казахстанской области 22 ноября 2012 года N 1960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административно–территориальном устройстве Республики Казахстан» и с учетом мнения населения, аким Беловского сельского округа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составных частей населенных пунктов Беловского сельского округа Мамлютского района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округа:                     Б. Касенова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культуры, развития языков,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физической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К. Шеримбетов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октября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строительства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К. Кенжибаев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октября 2012 год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Беловского сельского округа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октября 2012 года № 21-р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присвоении наименований составных частей населенных пунктов Беловского сельского округа Мамлютского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село Белое: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– улица Зеленая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– улица Береговая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третья – улица Лесная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четвертая – улица Школьная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пятая – улица Озерная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шестая – улица Победы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седьмая – улица Ақ-қаше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восьмая – улица Столовая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девятая – улица Молодежная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десятая – улица Тихая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одиннадцатая – улица Интернациональная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двенадцатая – улица Цветная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тринадцатая - улица Рабочая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село Чистое: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– улица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– улица Береговая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третья – улица Школьная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четвертая – улица Победы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пятая – улица Рабочая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шестая – улица Молодежная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седьмая – улица Центральная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восьмая – улица Дружбы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девятая – улица Интернациональная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Коваль: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первая – Школьная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– Озерная улица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село Сливное: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– улица Озерная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– улица Школьная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Щучье: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– улица Школьная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вторая – улица Цветная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Прогресс: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первая – улица Мектеп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