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207f" w14:textId="21f2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Тайыншинском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20 января 2012 года N 46. Зарегистрировано Департаментом юстиции Северо-Казахстанской области 13 февраля 2012 года N 13-11-226. Утратило силу в связи с истечением срока действия (письмо аппарата акима Тайыншинского района Северо-Казахстанской области от 03 января 2013 года N 02.10-07-02-02)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Тайыншинского района Северо-Казахстанской области от 03.01.2013 N 02.10-07-02-02)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для безработных граждан района по договорам с предприятиями и организациями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332 рабочих места, в количестве утвержденной потребности рабочих мест – 332 рабочих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работников, занятых на общественных работах, производить из средств местного бюджета, в размере минимальной заработной 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496-IV «О республиканском бюджете на 2012–2014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прилагаемый Перечень организаций, видов и объемов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недели: пять дней с двумя выходными (суббота, воскресенье), восьмичасовой рабочий день с обеденным перерывом продолжительностью один час.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занятости и социальных программ Тайыншинского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«Отдел экономики и финансов Тайыншинского района Северо-Казахстанской области» обеспечить своевременное финансирование общественных работ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Туркова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И. Турков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района ДЮ СКО МЮ РК»         В. Дмитриенко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2012 года № 46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336"/>
        <w:gridCol w:w="3634"/>
        <w:gridCol w:w="3038"/>
        <w:gridCol w:w="951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сельского округа Тайыншинского района Северо-Казахстанской области»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229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210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Алаботинского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12 километров, посадка деревьев – 50 шт.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439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150 квадратных метров, благоустройство кладбищ - 1700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60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200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Амандыкского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110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456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50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Большеизюмовско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64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16 километров, подрезка 175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663 двора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Драгомировского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 километров, подрезка 60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80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Донецкого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110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250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180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758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Зеленогайского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50 километров, подрезка 100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634 двора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Келлеровского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12,5 километров, подрезка 1000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200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6000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1006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– 5000 штук размером 19 на 25 сантиметров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Кировского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800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100 квадратных метров, благоустройство кладбищ - 1500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малобеспеченных слоев населения и одиноко проживающих престарелых, вновь прибывших оралманов,а также предприятий коммунальной собственности и объектов соцкульбыта города и районов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– 10 кубических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475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Краснокаменско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80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258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уборка овощей)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1 престарелым гражданином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Краснополянско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80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769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200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уборка овощей)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1 престарелым гражданином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Летовочного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 – 984,8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420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Бортовка мусора на трех свалках, благоустройство 3 кладбищ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6000 листов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15 километров, подрезка и побелка 320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Мироновского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410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 – 300 квадратных метров, подрезка 80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библиотеки 100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Рощинского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175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45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57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Тендыкского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15 километров, подрезка 100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278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заготовке дров и кормов, помощь в доставке и загрузке угля для малобеспеченных слоев населения и одиноко проживающих престарелых, вновь прибывших оралманов,а также предприятий коммунальной собственности и объектов соцкульбыта города и районов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тонн угля, заготовка дров 20 кубических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600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Тихоокеанского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40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1000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250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6000 листов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Чермошнянского сельского округа»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211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10 километров, подрезка 50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свалок – 1000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884 двора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Тендыкского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300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1500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20 километров, подрезка 250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5000 листов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211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 и кормов, помощь в доставке и загрузке угля для малобеспеченных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соцкульбыта города и районов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- 5 кубических метров, 10 тонн угля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Яснополянского сельского округа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15 километров, подрезка 40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971 двора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кладбищ, свалок, в том числе организация сбора отходов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свалок – 1000 квадратных метров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Тайынша Тайыншинского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территорий, посадка деревьев, разбивка цветников, сохранение развития лесопаркового хозяйства, зон отдыха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1800 километров, подрезка 1000 деревьев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482800 листов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3675 дворов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необходимсых документов при назначении государственных пособий семьям, имеющим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500 дел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Тайыншинского района Департамента юстиции Северо-Казахстанской области Министерства юстиции Республики Казахстан»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в государственных учреждениях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3000 листов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