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b1d0" w14:textId="77bb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308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7 марта 2012 года N 14. Зарегистрировано Департаментом юстиции Северо-Казахстанской области 30 марта 2012 года N 13-11-231. Утратило силу (письмо маслихата Тайыншинского района Северо-Казахстанской области от 9 октября 2013 года N 05-20-205)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Тайыншинского района Северо-Казахстанской области от 09.10.2013 N 05-20-205)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95-IY,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308 «О районном бюджете на 2012- 2014 годы» (зарегистрировано в Реестре государственной регистрации нормативных правовых актах за № 13-11-224 от 23 января 2012 года, опубликованное в газетах «Тайынша таңы» от 17 февраля 2012 года, «Тайыншинские вести» от 17 февраля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подпункты 1), 2), 3), 4), 5),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3615714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659 698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- 55981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2892835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3764212, 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- 163998, 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бюджета- 163998, 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средств- 161398, 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2012 год в сумме 11000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149199 тысяч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- всего 38519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- 10073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- 2185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- 14124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- 110680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- 88280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повышения мобильности трудовых ресурсов - 22400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строительство и (или) приобретение жилья и развитие инженерно-коммуникационной инфраструктуры в рамках Программы занятости 2020 - 68628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в расходах районного бюджета направление свободных остатков средств, сложившихся на начало 2012 финансового года и возврат целевых трансфертов республиканского и областного бюджетов, недоиспользованных в течение 2011 финансового года согласно приложению 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приложением 8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     М. Кахабаев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(РОЭиФ)                        Б. Сарсембаев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14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173"/>
        <w:gridCol w:w="16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3615714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33"/>
        <w:gridCol w:w="7473"/>
        <w:gridCol w:w="195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3764212,6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265605,6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170637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21237,6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2541857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2540057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2309331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456599,5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55999,5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363615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193610,1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-163998,6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163998,6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14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673"/>
        <w:gridCol w:w="7878"/>
        <w:gridCol w:w="187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433"/>
        <w:gridCol w:w="1513"/>
        <w:gridCol w:w="1513"/>
        <w:gridCol w:w="1573"/>
        <w:gridCol w:w="1513"/>
        <w:gridCol w:w="197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13"/>
        <w:gridCol w:w="1513"/>
        <w:gridCol w:w="1733"/>
        <w:gridCol w:w="1753"/>
        <w:gridCol w:w="1533"/>
        <w:gridCol w:w="189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2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3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5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513"/>
        <w:gridCol w:w="1553"/>
        <w:gridCol w:w="1913"/>
        <w:gridCol w:w="2353"/>
        <w:gridCol w:w="253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31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5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0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2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14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средств, сложившихся на начало 2012 финансового года и возврат целевых трансфертов республиканского и областного бюджетов, недоиспользованных в течение 2011 финансового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33"/>
        <w:gridCol w:w="993"/>
        <w:gridCol w:w="733"/>
        <w:gridCol w:w="6233"/>
        <w:gridCol w:w="19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137598,0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137598,0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