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0f94" w14:textId="88a0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предоставления заявки на включение в список получателей субсидии и оптимальных сроков сева по каждому виду субсидируемых приоритетных сельскохозяйственных культур по Тайыншинскому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24 апреля 2012 года N 341. Зарегистрировано Департаментом юстиции  Северо-Казахстанской области 8 мая 2012 года N 13-11-233. Утратило силу в связи с истечением срока действия (письмо аппарата акима Тайыншинского района Северо-Казахстанской области от 03 января 2013 года N 02.10-07-02-02)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Тайыншинского района Северо-Казахстанской области от 03.01.2013 N 02.10-07-02-02)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Тайыншинского района Северо-Казахстанской области от 15.06.2012 </w:t>
      </w:r>
      <w:r>
        <w:rPr>
          <w:rFonts w:ascii="Times New Roman"/>
          <w:b w:val="false"/>
          <w:i w:val="false"/>
          <w:color w:val="000000"/>
          <w:sz w:val="28"/>
        </w:rPr>
        <w:t>N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Тайыншинскому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2012 года № 341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Тайыншинскому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905"/>
        <w:gridCol w:w="3442"/>
        <w:gridCol w:w="3653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(среднепоздние, среднеспелые сорта)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31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(среднеранние сорта)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среднепоздние сорта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3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17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25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среднеспелые сорта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минимально-нулевому пару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27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27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трава, просо, могара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10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(донник, люцерна, житняк, эспарцет, костер)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17 мая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овес, ячмень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31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ячмень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7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просо кормовое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суданка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