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6d26" w14:textId="ca16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сельских (аульных) округов и города Тайынши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26 июня 2012 года N 466. Зарегистрировано Департаментом юстиции Северо-Казахстанской области 27 июля 2012 года N 13-11-238.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- постановлением акимата Тайыншинского района Северо-Казахстанской области от 28.09.2012 </w:t>
      </w:r>
      <w:r>
        <w:rPr>
          <w:rFonts w:ascii="Times New Roman"/>
          <w:b w:val="false"/>
          <w:i w:val="false"/>
          <w:color w:val="00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Бейсембаева У.Б.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466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в редакции постановления акимата Тайыншинского района Северо-Казахстанской области от 21.11.2012 </w:t>
      </w:r>
      <w:r>
        <w:rPr>
          <w:rFonts w:ascii="Times New Roman"/>
          <w:b w:val="false"/>
          <w:i w:val="false"/>
          <w:color w:val="ff0000"/>
          <w:sz w:val="28"/>
        </w:rPr>
        <w:t>N 858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по Тайыншинскому району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333"/>
        <w:gridCol w:w="4195"/>
        <w:gridCol w:w="3865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Абайского сельского округа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Карагаш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76-7-85,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76-7-85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abaiakimat@mail.ru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Алаботинского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Аккудук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75-1-97,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75-1-97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alabota@mail.ru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Амандыкского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Амандык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43-6-89, факс: 43-6-89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amandik-so@yandex.kz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Большеизюмовского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Большой Изюм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32-5-25,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32-5-25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b-izyum@mail.ru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Донецкого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Донецкое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74-2-35,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74-2-35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doneckiyso@mail.ru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Драгомировского сельского округа»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Драгомировка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55-3-33,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55-3-33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dragomakim@mail.ru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Зеленогайского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Зеленый Гай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77-3-73,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77-3-73,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zelenyjgajakimat@rambler.ru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Келлеровского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Келлеровка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51-2-03,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51-2-03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kellerovka@mail.ru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Кировского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Кирово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32-1-48,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32-1-48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kirovo_akimat@mail.ru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Краснокаменского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Краснокаменка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55-5-90,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55-5-90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kkamenka@mail.ru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Краснополянского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Красная Поляна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54-2-17, факс: 54-2-17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krasnopolyana@mail.ru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Летовочного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Летовочное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52-3-10,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52-3-10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letovochnoe@mail.ru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Мироновского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Мироновка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37-5-90, факс: 37-5-90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mironovkaso@mail.ru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Рощинского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Рощинское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53-7-48,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53-7-48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roshinskoe@mail.ru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Тендыкского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Тендык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42-0-01,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42-0-01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tendso@mail.ru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Тихоокеанского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Тихоокеанское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71-1-18,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71-1-18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tihiyakim2010@mail.ru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Чермошнянского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Чермошнянка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38-2-40,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38-2-40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pobeda14012008@mail.ru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Чкаловского сельского округа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Чкалово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70-2-75,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70-2-75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chkalowo-akimat@mail.ru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Яснополянского сельского округа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Ясная Поляна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73-3-94,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73-3-94,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jcnajpol1@rambler.ru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Тайынши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Тайынша, пер. Центральный 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22-8-05,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22-8-05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akim_tainsha@listl.ru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4127"/>
        <w:gridCol w:w="2595"/>
        <w:gridCol w:w="2051"/>
      </w:tblGrid>
      <w:tr>
        <w:trPr>
          <w:trHeight w:val="6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208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8(71536)2-36-89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466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- постановлением акимата Тайыншинского района Северо-Казахстанской области от 28.09.2012 </w:t>
      </w:r>
      <w:r>
        <w:rPr>
          <w:rFonts w:ascii="Times New Roman"/>
          <w:b w:val="false"/>
          <w:i w:val="false"/>
          <w:color w:val="ff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466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</w:p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ветеринарного паспорта на животное» предоставляется ветеринарным врачом (далее - ветврач) подразделения местного исполнительного органа города Тайынши, аула (села), аульного (сельского) округа, осуществляющего деятельность в области ветеринарии (далее - МИО),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 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>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 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Тайыншинского района Северо-Казахстанской области от 28.09.2012 </w:t>
      </w:r>
      <w:r>
        <w:rPr>
          <w:rFonts w:ascii="Times New Roman"/>
          <w:b w:val="false"/>
          <w:i w:val="false"/>
          <w:color w:val="00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18"/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при обращении в МИО за получением ветеринарного паспорта: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обращается в МИО за получением ветеринарного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врач МИО заполняет ветеринарный паспорт, ставит печать, регистрирует обращение в журнале, подписывает ветеринарный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выдает потребителю ветеринарный паспорт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при обращении в МИО для получения дубликата ветеринарного паспорта на животное (выписки из ветеринарного паспорта на животное):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дубликата ветеринарного паспорта на животное (выписки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 МИО принимает необходимые документы, регистрирует в журнале регистрации заявление потребителя, выдает талон с указанием даты и времени, срока и места получения потребителем государственной услуги и передает акиму МИО документы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МИО рассматривает заявление и документы, накладывает резолюцию и передает ветеринарному врачу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врач МИО заполняет дубликат ветеринарного паспорта на животное (выписки из ветеринарного паспорта на животное), ставит печать, подписывает дубликат ветеринарного паспорта на животное (выписки из ветеринарного паспорта на животное);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врач МИО выдает потребителю дубликат ветеринарного паспорта на животное (выписки из ветеринарного паспорта на животное).</w:t>
      </w:r>
    </w:p>
    <w:bookmarkEnd w:id="20"/>
    <w:bookmarkStart w:name="z7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МИО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Ответственными лицами за оказание государственной услуги являются ветеринарный врач МИО, аким МИО, участвующие в процессе оказания государственной услуги (далее - должностное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животное»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ветеринарного паспорта на животное»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00"/>
        <w:gridCol w:w="3319"/>
        <w:gridCol w:w="4028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Тайыншинского района Северо-Казахстанской области»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с.Карагаш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76-7-85,факс: 76-7-85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abaiakimat@mail.ru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Алаботинского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с.Аккудук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75-1-97,  факс: 75-1-97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alabota@mail.ru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Амандыкского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с.Амандык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43-6-89,  факс: 43-6-89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amandik-so@yandex.kz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Большеизюмовского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с.Большой Изюм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32-5-25, факс: 32-5-25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b-izyum@mail.ru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Донецкого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с.Донецкое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74-2-35, факс: 74-2-35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doneckiyso@mail.ru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Драгомировского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с.Драгомировка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55-3-33, факс: 55-3-33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dragomakim@mail.ru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Зеленогайского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с.Зеленый Гай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77-3-73,  факс: 77-3-73,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zelenyjgajakimat@rambler.ru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Келлеровского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с.Келлеровка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51-2-03, факс: 51-2-03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kellerovka@mail.ru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Кировского сельского округа»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с.Кирово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32-1-48, факс: 32-1-48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kirovo_akimat@mail.ru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Краснокаменского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с.Краснокаменка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55-5-90, факс: 55-5-90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kkamenka@mail.ru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Краснополянского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с.Красная Поляна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54-2-17,  факс: 54-2-17 E-mail: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krasnopolyana@mail.ru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Летовочного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с.Летовочное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52-3-10, факс: 52-3-10 E-mail: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letovochnoe@mail.ru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Мироновского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с.Мироновка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37-5-90,  факс: 37-5-90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mironovkaso@mail.ru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с.Рощинское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53-7-48, факс: 53-7-48 E-mail: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roshinskoe@mail.ru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Тендыкского сельского округа»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с.Тендык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42-0-01, факс: 42-0-01 E-mail: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tendso@mail.ru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249"/>
        <w:gridCol w:w="3275"/>
        <w:gridCol w:w="4445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Тихоокеанского сельского округа»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с.Тихоокеанское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71-1-18, факс: 71-1-18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tihiyakim2010@mail.ru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Чермошнянского сельского округа»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с.Чермошнянка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38-2-40, факс: 38-2-40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pobeda14012008@mail.ru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Чкаловского сельского округа Тайыншинского района Северо-Казахстанской области»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с.Чкалово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70-2-75, факс: 70-2-75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chkalowo-akimat@mail. 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Яснополянского сельского округа Тайыншинского района Северо-Казахстанской области»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с.Ясная Поляна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73-3-94, факс: 73-3-94,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jcnajpol1@rambler.ru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Тайынши Тайыншинского района Северо-Казахстанской области»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г.Тайынша, пер.Центральный 2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22-8-05, факс: 22-8-05 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akim_tainsha@listl.ru</w:t>
            </w:r>
          </w:p>
        </w:tc>
      </w:tr>
    </w:tbl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ветеринарной справки»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при обращении потребителя для получения ветеринарного паспорта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764"/>
        <w:gridCol w:w="2380"/>
        <w:gridCol w:w="3233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 МИО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 и выдает талон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ветеринарный паспорт на животное, ставит печать, либо готовит мотивированный ответ об отказе в 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подписывает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ветеринарный паспорт на животное либо мотивированный ответ об отказе в предоставлении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обращения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готовит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 в 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паспорт на животное либо мотивированный ответ об отказе в предоставлении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рабочих дней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структурно-функциональных единиц СФЕ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2864"/>
        <w:gridCol w:w="2624"/>
        <w:gridCol w:w="1885"/>
        <w:gridCol w:w="2125"/>
        <w:gridCol w:w="2060"/>
      </w:tblGrid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12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 МИО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МИО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 и заявление, 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в журнале и передает акиму МИО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тривает поступи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вшие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дубликат ветеринарного паспорта на животное (выписку из ветеринарного паспорта на животное), ставит печать, 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сывает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ветеринарного паспорта на животное (выписку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(выписку из ветеринарного паспорта на животное)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ветеринарного паспорта на животное (выписка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течение1 рабочего дня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  9 рабочих дней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ветеринарного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животное»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Процесс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 при обращении потребителя для получения ветеринарного паспорта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661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Процесс предоставления государственной услуги «Выдача ветеринарного паспорта на животное» при обращении потребителя для получения дубликата ветеринарного паспорта на животное (выписки из ветеринарного паспорта на животное)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661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466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ветеринарной справки» 1. Общие положения</w:t>
      </w:r>
    </w:p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ветеринарной справки» предоставляется ветеринарным врачом (далее - ветврач) подразделения местного исполнительного органа города Тайынши, аула (села), аульного (сельского) округа, осуществляющего деятельность в области ветеринарии (далее – МИО) по адресам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 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оказания государственной услуги размещена на интернет-ресурсе МИО и на стендах, расположенных в помещениях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(далее-потребитель)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 Прием осуществляется в порядке очереди, без предварительной записи и ускоренного обслуживания.</w:t>
      </w:r>
    </w:p>
    <w:bookmarkEnd w:id="28"/>
    <w:bookmarkStart w:name="z8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(далее-объект)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МИО за получением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МИО принимает необходимые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ветврач МИО заполняет ветеринарную справку, ставит печать либо готовит мотивированный ответ об отказе в предоставлении государственной услуги, регистрирует обращение в журнале, подписывает ветеринарную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ветврач МИО выдает потребителю ветеринарную справку либо мотивированный ответ об отказе в предоставлении государственной услуги.</w:t>
      </w:r>
    </w:p>
    <w:bookmarkEnd w:id="30"/>
    <w:bookmarkStart w:name="z9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(взаимодействия)в процессе оказания государственной услуги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процессе оказания государственной услуги задействованы следующие структурно-функциональные единицы (далее - СФЕ):ветеринарный врач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9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ветврач МИО, участвующий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Start w:name="z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ветеринарной справки»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оказывающих государственную услугу «Выдача ветеринарной справки»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198"/>
        <w:gridCol w:w="3600"/>
        <w:gridCol w:w="3991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Тайыншинского района Северо-Казахстанской области»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с.Карагаш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76-7-85, факс: 76-7-85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abaiakimat@mail.ru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Алаботинского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с.Аккудук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75-1-97, факс: 75-1-97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alabota@mail.ru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Амандыкского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с.Амандык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43-6-89, факс: 43-6-89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amandik-so@yandex.kz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Большеизюмовского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с.Большой Изюм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32-5-25, факс: 32-5-25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b-izyum@mail.ru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Донецкого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с.Донецкое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74-2-35, факс: 74-2-35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doneckiyso@mail.ru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Драгомировского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с.Драгомировка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55-3-33, факс: 55-3-33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dragomakim@mail.ru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Зеленогайского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с.Зеленый Гай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77-3-73, факс: 77-3-73,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zelenyjgajakimat@rambler.ru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Келлеровского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с.Келлеровка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51-2-03, факс: 51-2-03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kellerovka@mail.ru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Кировского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с.Кирово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32-1-48, факс: 32-1-48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kirovo_akimat@mail.ru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Краснокаменского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с.Краснокаменка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55-5-90, факс: 55-5-90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kkamenka@mail.ru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Краснополянского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с.Красная Поляна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54-2-17, факс: 54-2-17 E-mail: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krasnopolyana@mail.ru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Летовочного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с.Летовочное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52-3-10, факс: 52-3-10 E-mail: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letovochnoe@mail.ru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Мироновского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с.Мироновка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37-5-90, факс: 37-5-90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mironovkaso@mail.ru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с.Рощинское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53-7-48, факс: 53-7-48 E-mail: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roshinskoe@mail.ru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Тендыкского сельского округа»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с.Тендык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42-0-01, факс: 42-0-01 E-mail: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tendso@mail.ru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180"/>
        <w:gridCol w:w="3447"/>
        <w:gridCol w:w="4322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Тендыкского сельского округа»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с.Тендык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42-0-01, факс: 42-0-01 E-mail: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tendso@mail.ru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Тихоокеанского сельского округа»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с.Тихоокеанское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71-1-18, факс: 71-1-18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tihiyakim2010@mail.ru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Чермошнянского сельского округа»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с.Чермошнянка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38-2-40, факс: 38-2-40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pobeda14012008@mail.ru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Чкаловского сельского округа Тайыншинского района Северо-Казахстанской области»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с.Чкалово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70-2-75, факс: 70-2-75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chkalowo-akimat@mail.ru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Яснополянского сельского округа Тайыншинского района Северо-Казахстанской области»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с.Ясная Поляна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73-3-94, факс: 73-3-94,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jcnajpol1@rambler.ru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Тайынши Тайыншинского района Северо-Казахстанской области»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Тайыншинский район, г.Тайынша, пер.Центральный 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22-8-05, факс: 22-8-05 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akim_tainsha@listl.ru</w:t>
            </w:r>
          </w:p>
        </w:tc>
      </w:tr>
    </w:tbl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структурно-функциональных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605"/>
        <w:gridCol w:w="2687"/>
        <w:gridCol w:w="5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МИО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ветеринарную справку, ставит печать либо готовит мотивированный ответ об отказе в предоставлении государственной услуги, подписывает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 в журнале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ветеринарную 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 минут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ветеринарной справки»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487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