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24a851" w14:textId="024a85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22 декабря 2011 года N 308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Тайыншинского района Северо-Казахстанской области от 8 августа 2012 года N 43. Зарегистрировано Департаментом юстиции Северо-Казахстанской области 28 августа 2012 года N 13-11-240. Утратило силу (письмо маслихата Тайыншинского района Северо-Казахстанской области от 9 октября 2013 года N 05-20-205)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Утратило силу (письмо маслихата Тайыншинского района Северо-Казахстанской области от 09.10.2013 N 05-20-205)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c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статьи 106,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статьи 21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24 марта 1998 года «О нормативных правовых актах»,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«О районном бюджете на 2012-2014 годы» от 22 декабря 2011 года № 308 (зарегистрировано в Реестре государственной регистрации нормативных правовых актах за № 13-11-224 от 23 января 2012 года, опубликованных в газетах от 17 февраля 2012 года «Тайынша таңы» № 7, от 17 февраля 2012 года «Тайыншинские вести», № 7)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«Утвердить районный бюджет на 2012- 2014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3807499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659698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7201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основного капитала - 82944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3057656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3945997,6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6632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7281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22900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22900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финансовых активов государства – 0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дефицит (профицит) бюджета – - 168030,6 тысяч тенге;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- 168030,6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- 7281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- 649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- 161398,6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«5. Утвердить резерв местного исполнительного органа района на 2012 год в сумме 1152 тысяч тенге».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Учесть целевые трансферты из республиканского бюджета на 2012 год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реализацию Государственной программы развития образования Республики Казахстан на 2011- 2020 годы, утвержденной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7 декабря 2010 года № 1118 в сумме 26385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20485 тысяч тенге - на оснащение учебным оборудованием кабинетов физики, химии, биологии в государственных учреждениях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5900 тысяч тенге - на обеспечение оборудованием, программным обеспечением детей- 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14800 тысяч тенге - на ежемесячную выплату денежных средств опекунам (попечителям) на содержание ребенка- сироты (детей- сирот),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62550 тысяч тенге - на реализацию государственного образовательного заказа в дошкольных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1656 тысяч тенге - на повышение оплаты труда учителям, прошедшим повышение квалификации по учебным программам АОО «Назарбаев Интеллектуальные школы»;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3723 тысяч тенге - на реализацию мер по оказанию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18469 тысяч тенге - на проведение противоэпизоотических мероприятий;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3069 тысяч тенге - на предоставление специальных социальных услуг нуждающимся гражданам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42736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155199 тысяч тенге - на реализацию мероприятий в рамках «Программы занятости 2020»,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текущие целевые трансферты - всего 38519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частичное субсидирование заработной платы -10073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предоставление субсидий на переезд - 2185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- 14124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центров занятости -12137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-116680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и (или) приобретение служебного жилища - 88280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инженерно-коммуникационной инфраструктуры в рамках повышения мобильности трудовых ресурсов - 22400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развитие и обустройство недостающей инженерно-коммуникационной инфраструктуры - 6000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4920 тысяч тенге - на решение вопросов обустройства аульных (сельских округов) в реализацию мер по содействию экономическому развитию регионов в рамках Программы «Развитие регионов»;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38097 тысяч тенге - на развитие коммунального хозяйства;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22696 тысяч тенге - на развитие системы водоснабжения в сельских населенных пунктах;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18355 тысяч тенге - на развитие сельских населенных пунктов в рамках Программы занятости 2020»;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100000 тысяч тенге - на проектирование, строительство и (или) приобретение жилья государственного коммунального жилищного фонда».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«10. Учесть целевые трансферты из областного бюджета на: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на выплату социальной помощи в рамках Программы по стимулированию рождаемости в Северо- Казахстанской области «Фонд поколений» - 33655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 установку противопожарной сигнализации, приобретение средств пожаротушения, услуг по обработке деревянных покрытий для объектов образования - 900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 приобретение и установку аппаратуры для видеонаблюдения в организациях образования - 299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на заработную плату с отчислениями мини-центрам с полным и кратковременным пребыванием по отрасли «Образование» - 42000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на оснащение учебным оборудованием кабинетов химии в государственных учреждениях основного среднего и общего среднего образования - 4000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на развитие системы водоснабжения и водоотведения - 37183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на развитие коммунального хозяйства - 4045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на земельно- хозяйственное устройство населенных пунктов - 2393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на землеустройство, проводимое при установлении границ городов районного значения, районов в городе, поселков аулов (сел), аульных (сельских) округов - 3220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на строительство и (или) приобретение служебного жилища и развитие (или) приобретение инженерно-коммуникационной инфраструктуры в рамках «Программы занятости 2020» - 69800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на формирование уставного капитала ветеринарных станций- 8000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на подключение ID-Phone-347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Е. Алпысов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 К. Шарипов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отдела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(РОЭиФ)                         Б. Сарсембаев</w:t>
      </w:r>
    </w:p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2012 года № 43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Тайыншинского района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3"/>
        <w:gridCol w:w="593"/>
        <w:gridCol w:w="693"/>
        <w:gridCol w:w="8473"/>
        <w:gridCol w:w="165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6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</w:p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3807499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659698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354457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354457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249143</w:t>
            </w:r>
          </w:p>
        </w:tc>
      </w:tr>
      <w:tr>
        <w:trPr>
          <w:trHeight w:val="33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153583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15460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70100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47620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5790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27000</w:t>
            </w:r>
          </w:p>
        </w:tc>
      </w:tr>
      <w:tr>
        <w:trPr>
          <w:trHeight w:val="46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7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6978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7201</w:t>
            </w:r>
          </w:p>
        </w:tc>
      </w:tr>
      <w:tr>
        <w:trPr>
          <w:trHeight w:val="25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5201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</w:t>
            </w:r>
          </w:p>
        </w:tc>
      </w:tr>
      <w:tr>
        <w:trPr>
          <w:trHeight w:val="34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8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82944</w:t>
            </w:r>
          </w:p>
        </w:tc>
      </w:tr>
      <w:tr>
        <w:trPr>
          <w:trHeight w:val="40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16574</w:t>
            </w:r>
          </w:p>
        </w:tc>
      </w:tr>
      <w:tr>
        <w:trPr>
          <w:trHeight w:val="45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16574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66370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66270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3057656</w:t>
            </w:r>
          </w:p>
        </w:tc>
      </w:tr>
      <w:tr>
        <w:trPr>
          <w:trHeight w:val="300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3057656</w:t>
            </w:r>
          </w:p>
        </w:tc>
      </w:tr>
      <w:tr>
        <w:trPr>
          <w:trHeight w:val="315" w:hRule="atLeast"/>
        </w:trPr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3057656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53"/>
        <w:gridCol w:w="733"/>
        <w:gridCol w:w="753"/>
        <w:gridCol w:w="7993"/>
        <w:gridCol w:w="1933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3945997,6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269976,7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12264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59677,3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58373,3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176797,8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172933,8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21237,6</w:t>
            </w:r>
          </w:p>
        </w:tc>
      </w:tr>
      <w:tr>
        <w:trPr>
          <w:trHeight w:val="12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18142,9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457,7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637</w:t>
            </w:r>
          </w:p>
        </w:tc>
      </w:tr>
      <w:tr>
        <w:trPr>
          <w:trHeight w:val="6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6996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6266,5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6266,5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6266,5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2556944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2555144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13795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2237692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17667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19458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117033</w:t>
            </w:r>
          </w:p>
        </w:tc>
      </w:tr>
      <w:tr>
        <w:trPr>
          <w:trHeight w:val="10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</w:t>
            </w:r>
          </w:p>
        </w:tc>
      </w:tr>
      <w:tr>
        <w:trPr>
          <w:trHeight w:val="17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1024</w:t>
            </w:r>
          </w:p>
        </w:tc>
      </w:tr>
      <w:tr>
        <w:trPr>
          <w:trHeight w:val="9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1656</w:t>
            </w:r>
          </w:p>
        </w:tc>
      </w:tr>
      <w:tr>
        <w:trPr>
          <w:trHeight w:val="17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41712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84160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236488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236488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23566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58684</w:t>
            </w:r>
          </w:p>
        </w:tc>
      </w:tr>
      <w:tr>
        <w:trPr>
          <w:trHeight w:val="10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14800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3435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44892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1346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40253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12500</w:t>
            </w:r>
          </w:p>
        </w:tc>
      </w:tr>
      <w:tr>
        <w:trPr>
          <w:trHeight w:val="12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8221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12009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619054,5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56254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24647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</w:t>
            </w:r>
          </w:p>
        </w:tc>
      </w:tr>
      <w:tr>
        <w:trPr>
          <w:trHeight w:val="7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61561,5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</w:tr>
      <w:tr>
        <w:trPr>
          <w:trHeight w:val="72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9717,5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47005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</w:t>
            </w:r>
          </w:p>
        </w:tc>
      </w:tr>
      <w:tr>
        <w:trPr>
          <w:trHeight w:val="5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8506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492733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229503,9</w:t>
            </w:r>
          </w:p>
        </w:tc>
      </w:tr>
      <w:tr>
        <w:trPr>
          <w:trHeight w:val="6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развитие, обустройство и (или) приобретение инженерно-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коммуникационной инфраструктуры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60976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в рамках Программы занятости 2020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14302,1</w:t>
            </w:r>
          </w:p>
        </w:tc>
      </w:tr>
      <w:tr>
        <w:trPr>
          <w:trHeight w:val="8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служебного жилища и развитие (или) приобретение инженерно-коммуникационной инфраструктуры в рамках Программы занятости 2020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180480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39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114682,9</w:t>
            </w:r>
          </w:p>
        </w:tc>
      </w:tr>
      <w:tr>
        <w:trPr>
          <w:trHeight w:val="6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72810,6</w:t>
            </w:r>
          </w:p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7918,6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Поддержка культурно-досуговой работы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14548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47889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1235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18763,3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6682,3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11481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7522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 )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2892</w:t>
            </w:r>
          </w:p>
        </w:tc>
      </w:tr>
      <w:tr>
        <w:trPr>
          <w:trHeight w:val="10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55300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15407</w:t>
            </w:r>
          </w:p>
        </w:tc>
      </w:tr>
      <w:tr>
        <w:trPr>
          <w:trHeight w:val="7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9294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39893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сфере сельского хозяйства и ветеринарии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16841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</w:t>
            </w:r>
          </w:p>
        </w:tc>
      </w:tr>
      <w:tr>
        <w:trPr>
          <w:trHeight w:val="2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18469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оказанию социальной поддержки специалистов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7462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7342</w:t>
            </w:r>
          </w:p>
        </w:tc>
      </w:tr>
      <w:tr>
        <w:trPr>
          <w:trHeight w:val="3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</w:t>
            </w:r>
          </w:p>
        </w:tc>
      </w:tr>
      <w:tr>
        <w:trPr>
          <w:trHeight w:val="5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7125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4125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(внутригородских), пригородных и внутрирайонных общественных пассажирских перевозок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22716</w:t>
            </w:r>
          </w:p>
        </w:tc>
      </w:tr>
      <w:tr>
        <w:trPr>
          <w:trHeight w:val="5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 города районного значения, поселка, аула (села), аульного (сельского)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127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7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9591</w:t>
            </w:r>
          </w:p>
        </w:tc>
      </w:tr>
      <w:tr>
        <w:trPr>
          <w:trHeight w:val="7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9126</w:t>
            </w:r>
          </w:p>
        </w:tc>
      </w:tr>
      <w:tr>
        <w:trPr>
          <w:trHeight w:val="2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</w:tr>
      <w:tr>
        <w:trPr>
          <w:trHeight w:val="60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1152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7053</w:t>
            </w:r>
          </w:p>
        </w:tc>
      </w:tr>
      <w:tr>
        <w:trPr>
          <w:trHeight w:val="8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6590</w:t>
            </w:r>
          </w:p>
        </w:tc>
      </w:tr>
      <w:tr>
        <w:trPr>
          <w:trHeight w:val="36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49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85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13985</w:t>
            </w:r>
          </w:p>
        </w:tc>
      </w:tr>
      <w:tr>
        <w:trPr>
          <w:trHeight w:val="43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11854</w:t>
            </w:r>
          </w:p>
        </w:tc>
      </w:tr>
      <w:tr>
        <w:trPr>
          <w:trHeight w:val="8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6632</w:t>
            </w:r>
          </w:p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8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для реализации мер социальной поддержки специалистов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31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22900</w:t>
            </w:r>
          </w:p>
        </w:tc>
      </w:tr>
      <w:tr>
        <w:trPr>
          <w:trHeight w:val="70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14900</w:t>
            </w:r>
          </w:p>
        </w:tc>
      </w:tr>
      <w:tr>
        <w:trPr>
          <w:trHeight w:val="5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52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 Дефицит (профицит)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-168030,6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профицита)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168030,6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7281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48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57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</w:tr>
      <w:tr>
        <w:trPr>
          <w:trHeight w:val="16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тенге)</w:t>
            </w:r>
          </w:p>
        </w:tc>
      </w:tr>
      <w:tr>
        <w:trPr>
          <w:trHeight w:val="16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161398,6</w:t>
            </w:r>
          </w:p>
        </w:tc>
      </w:tr>
      <w:tr>
        <w:trPr>
          <w:trHeight w:val="28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161398,6</w:t>
            </w:r>
          </w:p>
        </w:tc>
      </w:tr>
      <w:tr>
        <w:trPr>
          <w:trHeight w:val="345" w:hRule="atLeast"/>
        </w:trPr>
        <w:tc>
          <w:tcPr>
            <w:tcW w:w="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161398,6</w:t>
            </w:r>
          </w:p>
        </w:tc>
      </w:tr>
    </w:tbl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8 августа 2012 года № 43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22 декабря 2011 года № 308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 акима района в городе, города районного значения, поселка, аула (села), аульного (сельского) округа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713"/>
        <w:gridCol w:w="773"/>
        <w:gridCol w:w="8113"/>
        <w:gridCol w:w="1673"/>
      </w:tblGrid>
      <w:tr>
        <w:trPr>
          <w:trHeight w:val="18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6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176797,8</w:t>
            </w:r>
          </w:p>
        </w:tc>
      </w:tr>
      <w:tr>
        <w:trPr>
          <w:trHeight w:val="42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176797,8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172933,8</w:t>
            </w:r>
          </w:p>
        </w:tc>
      </w:tr>
      <w:tr>
        <w:trPr>
          <w:trHeight w:val="37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3864</w:t>
            </w:r>
          </w:p>
        </w:tc>
      </w:tr>
      <w:tr>
        <w:trPr>
          <w:trHeight w:val="2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56254</w:t>
            </w:r>
          </w:p>
        </w:tc>
      </w:tr>
      <w:tr>
        <w:trPr>
          <w:trHeight w:val="51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56254</w:t>
            </w:r>
          </w:p>
        </w:tc>
      </w:tr>
      <w:tr>
        <w:trPr>
          <w:trHeight w:val="2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24647</w:t>
            </w:r>
          </w:p>
        </w:tc>
      </w:tr>
      <w:tr>
        <w:trPr>
          <w:trHeight w:val="24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7970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13358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</w:t>
            </w:r>
          </w:p>
        </w:tc>
      </w:tr>
      <w:tr>
        <w:trPr>
          <w:trHeight w:val="3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</w:t>
            </w:r>
          </w:p>
        </w:tc>
      </w:tr>
      <w:tr>
        <w:trPr>
          <w:trHeight w:val="52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</w:t>
            </w:r>
          </w:p>
        </w:tc>
      </w:tr>
      <w:tr>
        <w:trPr>
          <w:trHeight w:val="3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15587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55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705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</w:tr>
      <w:tr>
        <w:trPr>
          <w:trHeight w:val="18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60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  <w:tr>
        <w:trPr>
          <w:trHeight w:val="129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«Развитие регионов» за счет целевых трансфертов из республиканского бюджета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53"/>
        <w:gridCol w:w="1433"/>
        <w:gridCol w:w="1673"/>
        <w:gridCol w:w="1753"/>
        <w:gridCol w:w="1953"/>
        <w:gridCol w:w="2193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</w:t>
            </w:r>
          </w:p>
        </w:tc>
      </w:tr>
      <w:tr>
        <w:trPr>
          <w:trHeight w:val="220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г.Тайынша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Тайыншинс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кого райо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Северо-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ласти"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Абай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Алабо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 Аман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дыкского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Большеи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зюмовско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Донецкого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</w:tr>
      <w:tr>
        <w:trPr>
          <w:trHeight w:val="22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13387,3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8124,3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8585,0</w:t>
            </w:r>
          </w:p>
        </w:tc>
      </w:tr>
      <w:tr>
        <w:trPr>
          <w:trHeight w:val="42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13387,3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8124,3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8585,0</w:t>
            </w:r>
          </w:p>
        </w:tc>
      </w:tr>
      <w:tr>
        <w:trPr>
          <w:trHeight w:val="21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12787,3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8917,0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8904,0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7798,0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8124,3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8185,0</w:t>
            </w:r>
          </w:p>
        </w:tc>
      </w:tr>
      <w:tr>
        <w:trPr>
          <w:trHeight w:val="31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25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51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32121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2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</w:t>
            </w:r>
          </w:p>
        </w:tc>
      </w:tr>
      <w:tr>
        <w:trPr>
          <w:trHeight w:val="24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12558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90" w:hRule="atLeast"/>
        </w:trPr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33"/>
        <w:gridCol w:w="1633"/>
        <w:gridCol w:w="1553"/>
        <w:gridCol w:w="1433"/>
        <w:gridCol w:w="1533"/>
        <w:gridCol w:w="1513"/>
        <w:gridCol w:w="2053"/>
      </w:tblGrid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Драгоми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Зелено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гайско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Келле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ровско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Киров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Красно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Летовочно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округа"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7584,3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10536,3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7652,3</w:t>
            </w:r>
          </w:p>
        </w:tc>
      </w:tr>
      <w:tr>
        <w:trPr>
          <w:trHeight w:val="42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7584,3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10536,3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7752,0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7652,3</w:t>
            </w:r>
          </w:p>
        </w:tc>
      </w:tr>
      <w:tr>
        <w:trPr>
          <w:trHeight w:val="2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7584,3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7448,0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10536,3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8780,0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7593,0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8206,0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7652,3</w:t>
            </w:r>
          </w:p>
        </w:tc>
      </w:tr>
      <w:tr>
        <w:trPr>
          <w:trHeight w:val="31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51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10570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</w:tr>
      <w:tr>
        <w:trPr>
          <w:trHeight w:val="2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643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</w:t>
            </w:r>
          </w:p>
        </w:tc>
      </w:tr>
      <w:tr>
        <w:trPr>
          <w:trHeight w:val="24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60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9849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52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39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1795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4527</w:t>
            </w:r>
          </w:p>
        </w:tc>
      </w:tr>
      <w:tr>
        <w:trPr>
          <w:trHeight w:val="18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705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60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290" w:hRule="atLeast"/>
        </w:trPr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33"/>
        <w:gridCol w:w="1673"/>
        <w:gridCol w:w="1513"/>
        <w:gridCol w:w="1633"/>
        <w:gridCol w:w="1973"/>
        <w:gridCol w:w="1593"/>
        <w:gridCol w:w="1733"/>
      </w:tblGrid>
      <w:tr>
        <w:trPr>
          <w:trHeight w:val="18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0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Миронов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Рощин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Тендык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Тихооке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ГУ" Аппа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рат 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Чермошнян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округа"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Чкалов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 Тайын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шинско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райо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Севе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ро-Ка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ской об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ласти"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ГУ "Ап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парат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акима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Яснопо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лянского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 окру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га"</w:t>
            </w:r>
          </w:p>
        </w:tc>
      </w:tr>
      <w:tr>
        <w:trPr>
          <w:trHeight w:val="22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8903,3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8208,7</w:t>
            </w:r>
          </w:p>
        </w:tc>
      </w:tr>
      <w:tr>
        <w:trPr>
          <w:trHeight w:val="42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9019,0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7568,0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8903,3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8208,7</w:t>
            </w:r>
          </w:p>
        </w:tc>
      </w:tr>
      <w:tr>
        <w:trPr>
          <w:trHeight w:val="21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7195,0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8619,0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8155,0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7418,0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8823,3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11999,3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8208,7</w:t>
            </w:r>
          </w:p>
        </w:tc>
      </w:tr>
      <w:tr>
        <w:trPr>
          <w:trHeight w:val="31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7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5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51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2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1928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771</w:t>
            </w:r>
          </w:p>
        </w:tc>
      </w:tr>
      <w:tr>
        <w:trPr>
          <w:trHeight w:val="24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9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3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52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39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2057</w:t>
            </w:r>
          </w:p>
        </w:tc>
      </w:tr>
      <w:tr>
        <w:trPr>
          <w:trHeight w:val="18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5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705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8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60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  <w:tr>
        <w:trPr>
          <w:trHeight w:val="1290" w:hRule="atLeast"/>
        </w:trPr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  <w:tc>
          <w:tcPr>
            <w:tcW w:w="1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