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ea53" w14:textId="cfae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оказываемых в сфере социальной защиты населения по Тайыншинскому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 августа 2012 года N 527. Зарегистрировано Департаментом юстиции Северо-Казахстанской области 31 августа 2012 года N 13-11-242.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2012 года № 527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«Назначение государственных пособий семьям, имеющим детей до 18 лет»     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«Назначение государственных пособий семьям, имеющим детей до 18 лет»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Тайыншинского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 и подготовки заключений.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Государственная услуга предоставляется государственным учреждением «Отдел занятости и социальных программ Тайыншинского района Северо–Казахстанской области» (далее - уполномоченный орган), расположенного по адресу: Северо-Казахстанская область, Тайыншинский район, город Тайынша, переулок Центральный, 2, адрес электронной почты: ro_tajnsha@mail.ru, телефон 8-715-36-2-10-25, кабинет 1 и на альтернативной основе через Отдел по Тайыншинскому району филиала республиканского государственного предприятия «Центр обслуживания населения» по Северо-Казахстанской области (далее – ЦОН), расположенного по адресу: СКО, Тайыншинский район, г.Тайынша улица Конституции Казахстана 208, телефон 8 (71536) 23-6-89.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уполномоченного органа по месту жительства потребитель обращается за получением государственной услуги к акиму аульного (сельского) округа (далее – аким сельского округа).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акимата Тайыншинского района Северо-Казахстанской области от 24.09.2012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28 июня 2005 года «О государственных пособиях семьям, имеющим детей»,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 «О некоторых мерах по реализации Закона Республики Казахстан «О государственных пособиях семьям, имеющим детей»,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www.ozsp-tsh.sko.kz,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является уведомление о назначении пособия на детей до 18 лет (далее - уведомление), либо мотивированного ответа об отказе в предоставлении государственной услуги на бумажном носителе.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в ЦОНе осуществляется посредством "окон", на которых размещается информация о предназначении и выполняемых функциях «окон», а также указывается фамилия, имя, отчество и должность инспектора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 пункте 12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 –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ЦОНе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сельского округа и в ЦОНе –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пособия на детей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(копии) свидетельства (свидетельств) о рождении ребенка (детей);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документа, подтверждающего регистрацию по месту жительства семьи (копию книги регистрации граждан, либо справку адресного бюро, либо справку акима сельского округа);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усыновители (удочерители), опекуны (попечители) представляют выписку из решения соответствующего органа об усыновлении (удочерении) или установлении опеки (попечительства) над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 Право на получение пособия на детей ежеквартально подтверждается представлением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 у акима сельского округа формы заявлений размещаются на специальной стойке в зале ожидания, либо у сотрудников, принимающих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форма заявления размещается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Уполномоченным органом в назначении пособия отказывается: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смерть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ЦОН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ЦОН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предоставления неполного пакета документов, предусмотренного пунктом 12 настоящего Регламента, и ненадлежащего оформления документов, уполномоченный орган в течение трех рабочих дней после получения пакета документов возвращает их в ЦОН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График работы уполномоченного органа или акима сельского округа: ежедневно с 9.00 часов до 18.00 часов, с обеденным перерывом с 13.00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ЦОНа: ежедневно с 9.00 часов до 19.00 часов, с обеденным перерывом с 13.00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в уполномоченном органе, у акима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органа, аким сельского округа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аким сельского округа ознакамливается, налагает резолюцию и направляет документы ответственному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для принятия решения о назначении (отказе в назначении) пособия на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оформляет и передает уведомление о назначении пособия на детей или мотивированный ответ об отказе в назначении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книге результат оказания государственной услуги и выдает потребителю уведомление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ЦОНа принимает заявление и необходимые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расписку и передает в накопительный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ЦОНа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проверяет полноту документов, проводит регистрацию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ознакамливается, налагает резолюцию и направляет ответственному специалисту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для принятия решения о назначении (отказе в назначении) пособия на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оформляет и передает уведомление о назначении пособия на детей или мотивированный ответ об отказе в назначении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подписывает уведомление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уполномоченного органа регистрирует в книге результат оказания государственной услуги и направляет в ЦОН уведомление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инспектор ЦОНа выдает потребителю уведомление либо мотивированный ответ об отказе.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ЦОНа, участвующие в оказании государственной услуги, члены участковой комиссии (далее – должностные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жалоба подается на имя руководителя уполномоченного органа, аппарата акима области, номера кабинета которого указан на информационном стенде уполномоченного органа, ЦОНа, юридический адрес, телефон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5"/>
        <w:gridCol w:w="2641"/>
        <w:gridCol w:w="2996"/>
        <w:gridCol w:w="3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 потребителю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проверка документов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журнале 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для рассмотрения руководителю уполномоченного органа</w:t>
            </w:r>
          </w:p>
        </w:tc>
      </w:tr>
      <w:tr>
        <w:trPr>
          <w:trHeight w:val="21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3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8"/>
        <w:gridCol w:w="2743"/>
        <w:gridCol w:w="3101"/>
        <w:gridCol w:w="3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проверка пакета документов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проведение обследования материального положения потребителя (семьи). Подготовка заключения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уполномоченный орган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дней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9"/>
        <w:gridCol w:w="5244"/>
        <w:gridCol w:w="33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решения о назначении государственного пособия на детей или об отказе в назначении и оформление уведомления или мотивированного ответа об отказе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уведомление или мотивированный ответ об отказе 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подпись руководству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ответа об отказе ответственному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8"/>
        <w:gridCol w:w="4252"/>
        <w:gridCol w:w="37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уведомление либо мотивированный ответ об отказе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ответа об отказе в ЦОН или выдает потребителю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</w:t>
            </w:r>
          </w:p>
        </w:tc>
      </w:tr>
      <w:tr>
        <w:trPr>
          <w:trHeight w:val="42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2"/>
        <w:gridCol w:w="3368"/>
        <w:gridCol w:w="3242"/>
        <w:gridCol w:w="2908"/>
      </w:tblGrid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от потребителя или с ЦОНа, выдача талона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уполномоченного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наложение резолюции и направление ответственному специалисту для дальнейшей организации работы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Сбор и проверка пакета документов и направление документов в участковую комиссию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материального положения потребителя (семьи), составление акта о материальном положении семьи и направление заключения в уполномоченный орган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и передача уведомления потребителю, в ЦОН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Выдача уведомления потребителю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2493"/>
        <w:gridCol w:w="2304"/>
        <w:gridCol w:w="2535"/>
        <w:gridCol w:w="2558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журнале, передача в 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отдел и выдача расписки потребителю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документы,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и передает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(семьи),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о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 потребителю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2012 года № 527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слуху»</w:t>
      </w:r>
    </w:p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
 1. Основные понятия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– физические лица: граждане Республики Казахстан, иностранцы и лица без гражданства, постоянно проживающие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Тайыншинского района Северо–Казахстанской области».</w:t>
      </w:r>
    </w:p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предоставляется государственным учреждением «Отдел занятости и социальных программ Тайыншинского района Северо–Казахстанской области» (далее – уполномоченный орган) по адресу: Северо-Казахстанская область, Тайыншинский район, город Тайынша, переулок Центральный, 2, адрес электронной почты: ro_tajnsha@mail.ru, телефон 8-715-36-2-10-25, кабинет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акимата Тайыншинского района Северо-Казахстанской области от 24.09.2012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Закона Республики Казахстан от 13 апреля 2005 года «О социальной защите инвалидов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год, утвержденных 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www.ozsp-tsh.sko.kz,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потребитель (заявитель)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</w:p>
    <w:bookmarkEnd w:id="16"/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предоставлении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помещениях уполномоченного органа по месту проживания потребителя. Помещения уполномоченного органа,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установленного образца и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обращения в журнале, присваивает входящий номер на заявлении, выдает потребителю талон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уполномоченном органе формы заявлений размещаются на специальной стойке в зале ожидания либо у сотрудников принимающих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для получения государственной услуги заполненная форма заявления и другие документы сдаются ответственному специалисту уполномоченного органа, в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номерах кабинетов ответственных лиц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График работы уполномоченного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9.00 часов до 18.00 часов, с обеденным перерывом с 13-00 до 14-00 часов, кроме выходных (суббота, воскресенье)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оказываемых государственные услуги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2795"/>
        <w:gridCol w:w="2753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документов, выдача талона потребителю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21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6"/>
        <w:gridCol w:w="3887"/>
        <w:gridCol w:w="44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уведомление или мотивированный ответ об отказе и направляет ответственному уполномоченного органа 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журнале результат оказания государственной услуги и выдает уведомление либо мотивированный ответ об отказе потребителю</w:t>
            </w:r>
          </w:p>
        </w:tc>
      </w:tr>
      <w:tr>
        <w:trPr>
          <w:trHeight w:val="30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</w:tr>
      <w:tr>
        <w:trPr>
          <w:trHeight w:val="30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4"/>
        <w:gridCol w:w="3848"/>
        <w:gridCol w:w="3828"/>
      </w:tblGrid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ответственному специалисту для исполнения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подготавливает уведомление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уведомление о постановке потребителя на учет на предоставление государственной услуги и направляет ответственному специалисту уполномоченного органа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3170"/>
        <w:gridCol w:w="4520"/>
      </w:tblGrid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ответственному специалисту для исполнения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и оформляет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потребителю мотивированный ответ об отказе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2012 года № 527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инвалидов для предоставления им кресла-коляски»</w:t>
      </w:r>
    </w:p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1. Основные понятия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документов на инвалидов для предоставления им кресла-коляски»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– физические лица: граждане Республики Казахстан, иностранцы и лица без гражданства, постоянно проживающие на территории Республики Казахстан, являющиеся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Тайыншинского района Северо–Казахстанской области».</w:t>
      </w:r>
    </w:p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предоставляется государственным учреждением «Отдел занятости и социальных программ Тайыншинского района Северо–Казахстанской области» (далее – уполномоченный орган), расположенного по адресу: Северо-Казахстанская область, Тайыншинский район, город Тайынша, переулок Центральный, 2, адрес электронной почты: ro_tajnsha@mail.ru, телефон 8-715-36-2-10-25, кабинет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акимата Тайыншинского района Северо-Казахстанской области от 24.09.2012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«О социальной защите инвалидов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специальными средствами передвижения, утвержденных 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www.ozsp-tsh.sko.kz,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оказываемой услуги, которую получит потребитель (заявитель) является уведомление об оформлении документов для предоставления кресло–коляски, либо мотивированный ответ об отказе в предоставлении услуг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осуществляет уполномоченный орган по списку с указанием фамилии, имени, отчества инвалида, номера пенсионного удостоверения, даты рождения, места проживания, наименования полученной кресло-коляски, даты получения, отметки в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28"/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Cроки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для обеспечения инвалидов специальными средствами передвижения;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установленного образца и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30"/>
    <w:bookmarkStart w:name="z7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программу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сдачи всех необходимых документов потребителю выдается в уполномоченном органе талон с указанием даты регистрации и получения заявителем государственной услуги, фамилии и инициалов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уполномоченного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кресло-коляски»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1"/>
        <w:gridCol w:w="3039"/>
        <w:gridCol w:w="2622"/>
        <w:gridCol w:w="2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585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регистрация документов, выдача талона потребителю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наложение резолюции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осуществление проверки полноты документов, подготовка уведомления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для рассмотрения руководителю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подписания</w:t>
            </w:r>
          </w:p>
        </w:tc>
      </w:tr>
      <w:tr>
        <w:trPr>
          <w:trHeight w:val="21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3275"/>
        <w:gridCol w:w="50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журнале результат оказания государственной услуги и выдает уведомление или мотивированный ответ об отказе потребителю 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ответственному специалисту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подготавливает уведомление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уведомление о постановке потребителя на учет на предоставление государственной услуги и направляет ответственному специалисту уполномоченного органа;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1"/>
        <w:gridCol w:w="3502"/>
        <w:gridCol w:w="3957"/>
      </w:tblGrid>
      <w:tr>
        <w:trPr>
          <w:trHeight w:val="30" w:hRule="atLeast"/>
        </w:trPr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ответственному специалисту на исполнение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оформляет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Регистрирует результат оказания государственной услуги в журнале и выдает потребителю мотивированный ответ об отказе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кресло-коляски»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2012 года № 527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инвалидов для обеспечения их санаторно-курортным лечением»</w:t>
      </w:r>
    </w:p>
    <w:bookmarkStart w:name="z8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1. Основные понятия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документов на инвалидов для обеспечения их санаторно-курортным лечением»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- физические лица: граждане Республики Казахстан, иностранцы и лица без гражданства, постоянно проживающие на территории Республики Казахстан, являющиеся инвалидами и детьми-инвалидами;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Тайыншинского района Северо–Казахстанской области».</w:t>
      </w:r>
    </w:p>
    <w:bookmarkStart w:name="z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предоставляется государственным учреждением «Отдел занятости и социальных программ Тайыншинского района Северо–Казахстанской области» (далее – уполномоченный орган), расположенного по адресу: Северо-Казахстанская область, Тайыншинский район, город Тайынша, переулок Центральный, 2, адрес электронной почты: ro_tajnsha@mail.ru, телефон 8-715-36-2-10-25,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акимата Тайыншинского района Северо-Казахстанской области от 24.09.2012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санаторно-курортного лечения инвалидам и детям-инвалидам, утвержденных 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www.ozsp-tsh.sko.kz,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оказываемой услуги, которую получит заявитель (потребитель) является уведомление об оформлении документов для обеспечения санаторно–курортным лечением, либо мотивированный ответ об отказе в предоставлении услуги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</w:p>
    <w:bookmarkEnd w:id="40"/>
    <w:bookmarkStart w:name="z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услуги.</w:t>
      </w:r>
    </w:p>
    <w:bookmarkEnd w:id="41"/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установленного образца и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главному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42"/>
    <w:bookmarkStart w:name="z9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 и копия документа, удостоверяющего личность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санаторно-курортной карты, выданной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выписки из справки об инвалидности и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подаче заявления другим лицом с письменного согласия инвалида - копию документа, удостоверяющего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уполномоченного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главный специалист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9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5"/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46"/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санаторно-курортным лечением»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8"/>
        <w:gridCol w:w="3036"/>
        <w:gridCol w:w="2620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документов, выдача талона потребителю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наложение резолюции на заявлении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осуществление проверки полноты документов, подготовка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для рассмотрения руководителю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оказания государственной услуги руководителю для подписания</w:t>
            </w:r>
          </w:p>
        </w:tc>
      </w:tr>
      <w:tr>
        <w:trPr>
          <w:trHeight w:val="21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8"/>
        <w:gridCol w:w="3665"/>
        <w:gridCol w:w="5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уведомление или мотивированный ответ об отказе и направляет ответственному специалисту уполномоченного органа 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результат оказания государственной услуги и выдает уведомление или мотивированный ответ об отказе потребителю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3884"/>
        <w:gridCol w:w="4216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 и подготавливает уведомление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уведомление о постановке потребителя на учет на предоставление государственной услуги и направляет ответственному специалисту уполномоченного органа;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3926"/>
        <w:gridCol w:w="4216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 и оформляет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потребителю мотивированный ответ об отказе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органа;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санаторно-курортным лечением»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2012 года № 527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«Назначение жилищной помощи»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в редакции постановления акимата Тайыншинского района Северо-Казахстанской области от 19.12.2012 </w:t>
      </w:r>
      <w:r>
        <w:rPr>
          <w:rFonts w:ascii="Times New Roman"/>
          <w:b w:val="false"/>
          <w:i w:val="false"/>
          <w:color w:val="ff0000"/>
          <w:sz w:val="28"/>
        </w:rPr>
        <w:t>N 917</w:t>
      </w:r>
    </w:p>
    <w:bookmarkStart w:name="z1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«Назначение жилищной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Тайыншинского района Северо-Казахстанской области».</w:t>
      </w:r>
    </w:p>
    <w:bookmarkStart w:name="z10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1"/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Тайыншинского района Северо-Казахстанской области» (далее - уполномоченный орган), а также через отдел по Тайыншинскому району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интернет-ресурсе уполномоченного органа www.ozsp-tsh.sko.kz,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уполномоченных органов, адрес и телефон,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End w:id="52"/>
    <w:bookmarkStart w:name="z11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3"/>
    <w:bookmarkStart w:name="z1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государственной услуги –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формы заявлений размещаются на специальной стойке в зале ожидания, и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для получения государственной услуги заполненное заявление и другие документы сдаются ответственному лицу уполномоченного органа, юридический адрес,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лица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Выдача расчета о назначении жилищной помощи (уведомление об отказе в назначении)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получателем государственной услуги уполномоченного органа,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месяца, указанных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1 (одного)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у получателя государственной услуги необходимый перечень документов, выдает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документы, проводит регистрацию обращения,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рассматривает поступившие документы на определение права получателя государственной услуги на получение жилищной помощи, готовит уведомление либо мотивированный ответ об отказе, и передает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уведомление либо мотивированный ответ об отказе, и передает ответственному специалисту уполномоченного органа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выдает расписку получателю государственной услуги с указанием даты, времени и места выдачи документов и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документы, готовит уведомление,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рассматривает уведомление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 либо мотивированный ответ об отказе в предоставлении услуги.</w:t>
      </w:r>
    </w:p>
    <w:bookmarkEnd w:id="54"/>
    <w:bookmarkStart w:name="z12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5"/>
    <w:bookmarkStart w:name="z12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bookmarkStart w:name="z12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57"/>
    <w:bookmarkStart w:name="z12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58"/>
    <w:bookmarkStart w:name="z1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6"/>
        <w:gridCol w:w="4055"/>
        <w:gridCol w:w="2597"/>
        <w:gridCol w:w="1972"/>
      </w:tblGrid>
      <w:tr>
        <w:trPr>
          <w:trHeight w:val="6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Тайыншинского района Северо-Казахстанской области»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Тайыншинский район 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8(71536)2-10-25</w:t>
            </w:r>
          </w:p>
        </w:tc>
      </w:tr>
    </w:tbl>
    <w:bookmarkStart w:name="z1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119"/>
        <w:gridCol w:w="4223"/>
        <w:gridCol w:w="2342"/>
        <w:gridCol w:w="1932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Тайыншинский район 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208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8(71536)2-36-89</w:t>
            </w:r>
          </w:p>
        </w:tc>
      </w:tr>
    </w:tbl>
    <w:bookmarkStart w:name="z1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 действий (процедур) Таблица 1. Описание действий СФЕ в уполномоченном органе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3071"/>
        <w:gridCol w:w="2848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обращения, выдача талона получателю государственной услуги, передача документов руководителю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определение ответственного исполнителя, наложение резолюции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для определения права получателя государственной услуги на получение жилищной помощи, подготовка уведомления либо мотивированного ответа об отказе </w:t>
            </w:r>
          </w:p>
        </w:tc>
      </w:tr>
      <w:tr>
        <w:trPr>
          <w:trHeight w:val="81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онно– 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8 календарных дней 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3809"/>
        <w:gridCol w:w="49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нно– 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уведомления,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уполномоченного органа с участием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2281"/>
        <w:gridCol w:w="1407"/>
        <w:gridCol w:w="1828"/>
        <w:gridCol w:w="1880"/>
        <w:gridCol w:w="2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отдела Центра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256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 описание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регистрация обращения, выдача расписки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 отпра-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чен- ный орган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 Центра,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 и передача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для определения права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на получение жилищной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уведомления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вированного ответа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услуги </w:t>
            </w:r>
          </w:p>
        </w:tc>
      </w:tr>
      <w:tr>
        <w:trPr>
          <w:trHeight w:val="42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 ный орган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для визы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золюция)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услуги 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раза в день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календарных дней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3149"/>
        <w:gridCol w:w="2762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операции) и их описание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назначении жилищной помощи или мотивированного ответа об отказе в предоставлении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уведомления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 распорядительное решение)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Центр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 государственной услуги о получении уведомления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 не менее одного раза в день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103"/>
        <w:gridCol w:w="2969"/>
        <w:gridCol w:w="2680"/>
        <w:gridCol w:w="196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уведомления в журнале. Передача уведомления в Центр или выдача получателю государственной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103"/>
        <w:gridCol w:w="2969"/>
        <w:gridCol w:w="2680"/>
        <w:gridCol w:w="196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отдела Центра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заявления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передача в Центр или выдача получателю государственной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Схема 1. Описание действий СФЕ при обращении получателя государственной услуги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6238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3604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2012 года № 527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</w:t>
      </w:r>
    </w:p>
    <w:bookmarkStart w:name="z1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
 1. Основные понятия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«Назначение и выплата социальной помощи отдельным категориям нуждающихся граждан по решениям местных представительных органов»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-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физических лиц для оказания государственной услуги определяются по решению Тайыншинского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Тайыншинского района Северо–Казахстанской области».</w:t>
      </w:r>
    </w:p>
    <w:bookmarkStart w:name="z12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5"/>
    <w:bookmarkStart w:name="z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предоставляется государственным учреждением «Отдел занятости и социальных программ Тайыншинского района Северо–Казахстанской области» (далее – уполномоченный орган), расположенного по адресу: Северо-Казахстанская область, Тайыншинский район, город Тайынша, переулок Центральный, 2, адрес электронной почты: ro_tajnsha@mail.ru, телефон 8-715-36-2-10-25, кабинет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акимата Тайыншинского района Северо-Казахстанской области от 24.09.2012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и решений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Полная информация о порядке оказания государственной услуги и необходимых документах располагается на интернет-ресурсе www.ozsp-tsh.sko.kz, стендах уполномоченного органа,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оказываемой услуги, которую получит заявитель (потребитель) является уведомление о назначении социальной помощи отдельным категориям нуждающихся граждан по решениям местных представительных органов либо мотивированный ответ об отказе в предоставлении государственной услуги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физических лиц для оказания государственной услуги определяются по решению местных представительных органов (маслихатов).</w:t>
      </w:r>
    </w:p>
    <w:bookmarkEnd w:id="66"/>
    <w:bookmarkStart w:name="z13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7"/>
    <w:bookmarkStart w:name="z13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 -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68"/>
    <w:bookmarkStart w:name="z13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69"/>
    <w:bookmarkStart w:name="z13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Исчерпывающий перечень документов, необходимых для получения государственной услуги определяется решениями местных представительных органов (маслихатов).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назначении (отказе в назначении) социальной помощи осуществляется при личном посещении потребителя уполномоченного органа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График работы уполномоченного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специалист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14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1"/>
    <w:bookmarkStart w:name="z14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72"/>
    <w:bookmarkStart w:name="z1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назначения и выплаты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органов»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7"/>
        <w:gridCol w:w="2818"/>
        <w:gridCol w:w="2797"/>
        <w:gridCol w:w="32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документов, выдача талона потребителю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наложение резолюции на заявлении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осуществление проверки полноты документов, подготовка уведомления либо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для рассмотрения руководителю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главному специалисту на исполнение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результата оказания государственной услуги руководителю для подписания </w:t>
            </w:r>
          </w:p>
        </w:tc>
      </w:tr>
      <w:tr>
        <w:trPr>
          <w:trHeight w:val="21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календарных дней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6"/>
        <w:gridCol w:w="3495"/>
        <w:gridCol w:w="47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уведомление или мотивированный ответ об отказе и направляет ответственному специалисту уполномоченного органа 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книге результат оказания государственной услуги и выдает уведомление или мотивированный ответ об отказе потребителю 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5"/>
        <w:gridCol w:w="3709"/>
        <w:gridCol w:w="4686"/>
      </w:tblGrid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рассмотрения налагает резолюцию и направляет документы главному специалисту на исполнение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 и подготавливает уведомление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уведомление о постановке потребителя на учет на предоставление государственной услуги и направляет ответственному специалисту уполномоченного органа;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2"/>
        <w:gridCol w:w="3806"/>
        <w:gridCol w:w="4492"/>
      </w:tblGrid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 и оформляет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потребителю мотивированный ответ об отказе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назначения и выплаты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органов»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438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