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87a1" w14:textId="cae8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 августа 2012 года N 515. Зарегистрировано Департаментом юстиции Северо-Казахстанской области 31 августа 2012 года N 13-11-243.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«Оформление документов для материального обеспечения детей- инвалидов, обучающихся и воспитывающихся на дому».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Тайыншинского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515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«Оформление документов для материального обеспечения детей- инвалидов, обучающихся и воспитывающихся на дому»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государственным учреждением «Отдел занятости и социальных программ Тайыншинского района Северо-Казахстанской области», а также через портал «электронного правительства» (далее - МИО)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на основании стандарта государственной услуги «Оформление документов для материального обеспечения детей- инвалидов, обучающихся и воспитывающихся на дому»,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(далее - МИО) - коллегиальный исполнительный орган, возглавляемый акимом Тайыншинского района,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–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потребитель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физические лица: граждане Республики Казахстан, иностранцы и лица без гражданства, постоянно проживающие на территории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родители и иные законные представители детей-инвалидов, обучающихся и воспитывающихся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«Отдел занятости и социальных программ Тайыншинского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«электронного правительства» (далее – РШЭП) –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ИИН, авторизация ПЭП, наличие ЭЦП пользователя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771"/>
        <w:gridCol w:w="2664"/>
        <w:gridCol w:w="3310"/>
        <w:gridCol w:w="2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запросов в ИС ЦГО для получения данных о потребителе.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699"/>
        <w:gridCol w:w="2635"/>
        <w:gridCol w:w="3296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об оформлении документов для 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детей-инвалидов, обучающихся и 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тывающихся на дому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уведомления об оформлении документов для 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детей-инвалидов, обучающихся и воспи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тывающихся на дому,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2699"/>
        <w:gridCol w:w="2635"/>
        <w:gridCol w:w="3318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ПЭП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855"/>
        <w:gridCol w:w="2920"/>
        <w:gridCol w:w="2145"/>
        <w:gridCol w:w="1672"/>
        <w:gridCol w:w="19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(в случае корректности введенных данных).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 случае корректности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 случае корректности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услуге.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уведо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на ПЭП (в случае коррек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данных).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990"/>
        <w:gridCol w:w="2839"/>
        <w:gridCol w:w="2128"/>
        <w:gridCol w:w="1653"/>
        <w:gridCol w:w="19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обеспечения детей-инвалидов, обучающихся и воспитывающихся на дому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смене статуса «в работе» на ПЭП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уведомления, либо 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дней.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3120"/>
        <w:gridCol w:w="2796"/>
        <w:gridCol w:w="2085"/>
        <w:gridCol w:w="1589"/>
        <w:gridCol w:w="19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 Формирование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уведо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смене статуса с выводом выходного документа на ПЭП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 ПЭП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048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41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 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 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граждан,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387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