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7cb9" w14:textId="f267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 августа 2012 года N 517. Зарегистрировано Департаментом юстиции Северо-Казахстанской области 31 августа 2012 года N 13-11-244.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517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безработным гражданам»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Отдел занятости и социальных программ Тайыншинского района Северо-Казахстанской области», а также на альтернативной основе через центр обслуживания населения (далее - ЦОН) по месту жительства и веб-портал «электронного правительства» (далее – МИО)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 стандарта государственной услуги «Выдача справок безработным гражданам»,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«Выдача справок безработным гражданам»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(далее - МИО) - коллегиальный исполнительный орган, возглавляемый акимом Тайыншинского района,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–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физические лица: граждане Республики Казахстан, оралманы, иностранцы,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«Отдел занятости и социальных программ Тайыншинского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(далее – РШЭП) –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наручно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наручно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сотрудники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364"/>
        <w:gridCol w:w="2105"/>
        <w:gridCol w:w="2256"/>
        <w:gridCol w:w="2450"/>
        <w:gridCol w:w="2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ввод данных в ИС МИО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сотрудника МИО в системе и заполнение формы запроса на оказания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запроса из ИС МИО в ИС ЦОН.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 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получения услуги.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498"/>
        <w:gridCol w:w="2044"/>
        <w:gridCol w:w="2217"/>
        <w:gridCol w:w="2434"/>
        <w:gridCol w:w="24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запроса. Принятие решения.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628"/>
        <w:gridCol w:w="2001"/>
        <w:gridCol w:w="2153"/>
        <w:gridCol w:w="2391"/>
        <w:gridCol w:w="24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ЦОН.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наручно или 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отправки на электронную почту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результата электронной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 выходной документ. 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314"/>
        <w:gridCol w:w="4189"/>
        <w:gridCol w:w="4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4037"/>
        <w:gridCol w:w="3975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работу.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3672"/>
        <w:gridCol w:w="3672"/>
        <w:gridCol w:w="4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6"/>
        <w:gridCol w:w="3476"/>
        <w:gridCol w:w="4068"/>
      </w:tblGrid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ЦОН.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3851"/>
        <w:gridCol w:w="3510"/>
        <w:gridCol w:w="4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9"/>
        <w:gridCol w:w="3335"/>
        <w:gridCol w:w="4026"/>
      </w:tblGrid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наручно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4030"/>
        <w:gridCol w:w="3283"/>
        <w:gridCol w:w="4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3245"/>
        <w:gridCol w:w="3965"/>
      </w:tblGrid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«Поступившие» (в случае корректности введенных данных).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 с ПЭП в ИС ЦОН» (в случае корректности введенных данных).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4060"/>
        <w:gridCol w:w="3311"/>
        <w:gridCol w:w="3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5"/>
        <w:gridCol w:w="3194"/>
        <w:gridCol w:w="3881"/>
      </w:tblGrid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4217"/>
        <w:gridCol w:w="3107"/>
        <w:gridCol w:w="4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 и ИС ЦОН.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5"/>
        <w:gridCol w:w="2967"/>
        <w:gridCol w:w="3868"/>
      </w:tblGrid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9883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788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312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31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 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